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B43B" w14:textId="19734F82" w:rsidR="0026399D" w:rsidRPr="004D44FB" w:rsidRDefault="00583939" w:rsidP="0055574C">
      <w:pPr>
        <w:pStyle w:val="Untertitel"/>
        <w:spacing w:after="0"/>
        <w:ind w:right="3826"/>
        <w:rPr>
          <w:rFonts w:asciiTheme="majorHAnsi" w:hAnsiTheme="majorHAnsi"/>
          <w:bCs w:val="0"/>
          <w:sz w:val="56"/>
          <w:szCs w:val="56"/>
          <w:lang w:val="de-CH"/>
        </w:rPr>
      </w:pPr>
      <w:bookmarkStart w:id="0" w:name="_Toc529804853"/>
      <w:bookmarkStart w:id="1" w:name="_Toc532291570"/>
      <w:bookmarkStart w:id="2" w:name="_Toc536686364"/>
      <w:bookmarkStart w:id="3" w:name="_Toc536686460"/>
      <w:bookmarkStart w:id="4" w:name="_Toc536686556"/>
      <w:bookmarkStart w:id="5" w:name="_GoBack"/>
      <w:bookmarkEnd w:id="5"/>
      <w:r w:rsidRPr="004D44FB">
        <w:rPr>
          <w:rFonts w:asciiTheme="majorHAnsi" w:hAnsiTheme="majorHAnsi"/>
          <w:bCs w:val="0"/>
          <w:sz w:val="56"/>
          <w:szCs w:val="56"/>
          <w:lang w:val="de-CH"/>
        </w:rPr>
        <w:t>C</w:t>
      </w:r>
      <w:r w:rsidR="00F015F3">
        <w:rPr>
          <w:rFonts w:asciiTheme="majorHAnsi" w:hAnsiTheme="majorHAnsi"/>
          <w:bCs w:val="0"/>
          <w:sz w:val="56"/>
          <w:szCs w:val="56"/>
          <w:lang w:val="de-CH"/>
        </w:rPr>
        <w:t>ovid</w:t>
      </w:r>
      <w:r w:rsidRPr="004D44FB">
        <w:rPr>
          <w:rFonts w:asciiTheme="majorHAnsi" w:hAnsiTheme="majorHAnsi"/>
          <w:bCs w:val="0"/>
          <w:sz w:val="56"/>
          <w:szCs w:val="56"/>
          <w:lang w:val="de-CH"/>
        </w:rPr>
        <w:t>-19</w:t>
      </w:r>
      <w:r w:rsidR="002B6FB1" w:rsidRPr="004D44FB">
        <w:rPr>
          <w:rFonts w:asciiTheme="majorHAnsi" w:hAnsiTheme="majorHAnsi"/>
          <w:bCs w:val="0"/>
          <w:sz w:val="56"/>
          <w:szCs w:val="56"/>
          <w:lang w:val="de-CH"/>
        </w:rPr>
        <w:t>-Impfung</w:t>
      </w:r>
      <w:r w:rsidRPr="004D44FB">
        <w:rPr>
          <w:rFonts w:asciiTheme="majorHAnsi" w:hAnsiTheme="majorHAnsi"/>
          <w:bCs w:val="0"/>
          <w:sz w:val="56"/>
          <w:szCs w:val="56"/>
          <w:lang w:val="de-CH"/>
        </w:rPr>
        <w:t xml:space="preserve"> </w:t>
      </w:r>
    </w:p>
    <w:p w14:paraId="42EEA3C7" w14:textId="6646B9ED" w:rsidR="00640D3E" w:rsidRPr="004D44FB" w:rsidRDefault="00FC2BE4" w:rsidP="00B042A9">
      <w:pPr>
        <w:pStyle w:val="Untertitel"/>
        <w:tabs>
          <w:tab w:val="clear" w:pos="8222"/>
          <w:tab w:val="clear" w:pos="9214"/>
          <w:tab w:val="clear" w:pos="10205"/>
          <w:tab w:val="right" w:pos="9921"/>
        </w:tabs>
        <w:spacing w:after="120"/>
        <w:ind w:right="284"/>
        <w:rPr>
          <w:sz w:val="28"/>
          <w:szCs w:val="28"/>
          <w:lang w:val="de-CH"/>
        </w:rPr>
      </w:pPr>
      <w:r w:rsidRPr="4FB6CEC2">
        <w:rPr>
          <w:sz w:val="24"/>
          <w:szCs w:val="24"/>
          <w:lang w:val="de-CH"/>
        </w:rPr>
        <w:t xml:space="preserve">Triage-Fragebogen zur </w:t>
      </w:r>
      <w:r w:rsidR="00862635" w:rsidRPr="4FB6CEC2">
        <w:rPr>
          <w:sz w:val="24"/>
          <w:szCs w:val="24"/>
          <w:lang w:val="de-CH"/>
        </w:rPr>
        <w:t>C</w:t>
      </w:r>
      <w:r w:rsidR="00F015F3" w:rsidRPr="4FB6CEC2">
        <w:rPr>
          <w:sz w:val="24"/>
          <w:szCs w:val="24"/>
          <w:lang w:val="de-CH"/>
        </w:rPr>
        <w:t>ovid</w:t>
      </w:r>
      <w:r w:rsidR="00862635" w:rsidRPr="4FB6CEC2">
        <w:rPr>
          <w:sz w:val="24"/>
          <w:szCs w:val="24"/>
          <w:lang w:val="de-CH"/>
        </w:rPr>
        <w:t xml:space="preserve">-19 </w:t>
      </w:r>
      <w:r w:rsidR="006B3F4C" w:rsidRPr="4FB6CEC2">
        <w:rPr>
          <w:sz w:val="24"/>
          <w:szCs w:val="24"/>
          <w:lang w:val="de-CH"/>
        </w:rPr>
        <w:t xml:space="preserve">Impfung </w:t>
      </w:r>
      <w:r w:rsidRPr="4FB6CEC2">
        <w:rPr>
          <w:sz w:val="24"/>
          <w:szCs w:val="24"/>
          <w:lang w:val="de-CH"/>
        </w:rPr>
        <w:t>in der Apotheke</w:t>
      </w:r>
      <w:r w:rsidR="00D67599">
        <w:rPr>
          <w:sz w:val="24"/>
          <w:szCs w:val="24"/>
          <w:lang w:val="de-CH"/>
        </w:rPr>
        <w:tab/>
      </w:r>
      <w:r w:rsidR="009046D1" w:rsidRPr="4FB6CEC2">
        <w:rPr>
          <w:b w:val="0"/>
          <w:bCs w:val="0"/>
          <w:i/>
          <w:iCs/>
          <w:color w:val="auto"/>
          <w:sz w:val="16"/>
          <w:szCs w:val="16"/>
          <w:lang w:val="de-CH"/>
        </w:rPr>
        <w:t>Stand</w:t>
      </w:r>
      <w:r w:rsidR="006E7C6C" w:rsidRPr="4FB6CEC2">
        <w:rPr>
          <w:b w:val="0"/>
          <w:bCs w:val="0"/>
          <w:i/>
          <w:iCs/>
          <w:color w:val="auto"/>
          <w:sz w:val="16"/>
          <w:szCs w:val="16"/>
          <w:lang w:val="de-CH"/>
        </w:rPr>
        <w:t>:</w:t>
      </w:r>
      <w:r w:rsidR="003408B7" w:rsidRPr="4FB6CEC2">
        <w:rPr>
          <w:b w:val="0"/>
          <w:bCs w:val="0"/>
          <w:i/>
          <w:iCs/>
          <w:color w:val="auto"/>
          <w:sz w:val="16"/>
          <w:szCs w:val="16"/>
          <w:lang w:val="de-CH"/>
        </w:rPr>
        <w:t xml:space="preserve"> </w:t>
      </w:r>
      <w:r w:rsidR="00B332AD">
        <w:rPr>
          <w:b w:val="0"/>
          <w:bCs w:val="0"/>
          <w:i/>
          <w:iCs/>
          <w:color w:val="auto"/>
          <w:sz w:val="16"/>
          <w:szCs w:val="16"/>
          <w:lang w:val="de-CH"/>
        </w:rPr>
        <w:t>27</w:t>
      </w:r>
      <w:r w:rsidR="0014070A">
        <w:rPr>
          <w:b w:val="0"/>
          <w:bCs w:val="0"/>
          <w:i/>
          <w:iCs/>
          <w:color w:val="auto"/>
          <w:sz w:val="16"/>
          <w:szCs w:val="16"/>
          <w:lang w:val="de-CH"/>
        </w:rPr>
        <w:t>.10</w:t>
      </w:r>
      <w:r w:rsidR="008C01DD" w:rsidRPr="4FB6CEC2">
        <w:rPr>
          <w:b w:val="0"/>
          <w:bCs w:val="0"/>
          <w:i/>
          <w:iCs/>
          <w:color w:val="auto"/>
          <w:sz w:val="16"/>
          <w:szCs w:val="16"/>
          <w:lang w:val="de-CH"/>
        </w:rPr>
        <w:t>.2022</w:t>
      </w:r>
    </w:p>
    <w:p w14:paraId="21A28CF7" w14:textId="2944BBB7" w:rsidR="002044CD" w:rsidRPr="004D44FB" w:rsidRDefault="00FD0F9E" w:rsidP="00931C1B">
      <w:pPr>
        <w:rPr>
          <w:lang w:val="de-CH"/>
        </w:rPr>
      </w:pPr>
      <w:r w:rsidRPr="004D44FB">
        <w:rPr>
          <w:bCs/>
          <w:sz w:val="18"/>
          <w:szCs w:val="18"/>
          <w:lang w:val="de-CH"/>
        </w:rPr>
        <w:t>Die nachfolgenden Fragen helfen bei der Entscheidung, ob die C</w:t>
      </w:r>
      <w:r w:rsidR="004F5E4B">
        <w:rPr>
          <w:bCs/>
          <w:sz w:val="18"/>
          <w:szCs w:val="18"/>
          <w:lang w:val="de-CH"/>
        </w:rPr>
        <w:t>ovid</w:t>
      </w:r>
      <w:r w:rsidRPr="004D44FB">
        <w:rPr>
          <w:bCs/>
          <w:sz w:val="18"/>
          <w:szCs w:val="18"/>
          <w:lang w:val="de-CH"/>
        </w:rPr>
        <w:t>-19</w:t>
      </w:r>
      <w:r w:rsidR="00B4363C">
        <w:rPr>
          <w:bCs/>
          <w:sz w:val="18"/>
          <w:szCs w:val="18"/>
          <w:lang w:val="de-CH"/>
        </w:rPr>
        <w:t>-</w:t>
      </w:r>
      <w:r w:rsidR="00926879">
        <w:rPr>
          <w:bCs/>
          <w:sz w:val="18"/>
          <w:szCs w:val="18"/>
          <w:lang w:val="de-CH"/>
        </w:rPr>
        <w:t xml:space="preserve">Impfung </w:t>
      </w:r>
      <w:r w:rsidRPr="004D44FB">
        <w:rPr>
          <w:bCs/>
          <w:sz w:val="18"/>
          <w:szCs w:val="18"/>
          <w:lang w:val="de-CH"/>
        </w:rPr>
        <w:t>in der Apotheke durchgeführt</w:t>
      </w:r>
      <w:r w:rsidR="00034B46" w:rsidRPr="004D44FB">
        <w:rPr>
          <w:bCs/>
          <w:sz w:val="18"/>
          <w:szCs w:val="18"/>
          <w:lang w:val="de-CH"/>
        </w:rPr>
        <w:t xml:space="preserve"> </w:t>
      </w:r>
      <w:r w:rsidR="00441C85" w:rsidRPr="004D44FB">
        <w:rPr>
          <w:bCs/>
          <w:sz w:val="18"/>
          <w:szCs w:val="18"/>
          <w:lang w:val="de-CH"/>
        </w:rPr>
        <w:t>werden kann</w:t>
      </w:r>
      <w:r w:rsidR="00A202DB" w:rsidRPr="004D44FB">
        <w:rPr>
          <w:bCs/>
          <w:sz w:val="18"/>
          <w:szCs w:val="18"/>
          <w:lang w:val="de-CH"/>
        </w:rPr>
        <w:t xml:space="preserve">, </w:t>
      </w:r>
      <w:r w:rsidR="00441C85" w:rsidRPr="004D44FB">
        <w:rPr>
          <w:bCs/>
          <w:sz w:val="18"/>
          <w:szCs w:val="18"/>
          <w:lang w:val="de-CH"/>
        </w:rPr>
        <w:t xml:space="preserve">ob sie </w:t>
      </w:r>
      <w:r w:rsidR="00034B46" w:rsidRPr="004D44FB">
        <w:rPr>
          <w:bCs/>
          <w:sz w:val="18"/>
          <w:szCs w:val="18"/>
          <w:lang w:val="de-CH"/>
        </w:rPr>
        <w:t>verschoben werden muss</w:t>
      </w:r>
      <w:r w:rsidR="00A202DB" w:rsidRPr="004D44FB">
        <w:rPr>
          <w:bCs/>
          <w:sz w:val="18"/>
          <w:szCs w:val="18"/>
          <w:lang w:val="de-CH"/>
        </w:rPr>
        <w:t xml:space="preserve"> oder </w:t>
      </w:r>
      <w:r w:rsidR="00CA3A40" w:rsidRPr="004D44FB">
        <w:rPr>
          <w:bCs/>
          <w:sz w:val="18"/>
          <w:szCs w:val="18"/>
          <w:lang w:val="de-CH"/>
        </w:rPr>
        <w:t xml:space="preserve">ob ein Arztbesuch angezeigt </w:t>
      </w:r>
      <w:r w:rsidR="00CA3A40" w:rsidRPr="00726A67">
        <w:rPr>
          <w:bCs/>
          <w:sz w:val="18"/>
          <w:szCs w:val="18"/>
          <w:lang w:val="de-CH"/>
        </w:rPr>
        <w:t>ist.</w:t>
      </w:r>
      <w:r w:rsidR="007B6F83" w:rsidRPr="00726A67">
        <w:rPr>
          <w:bCs/>
          <w:sz w:val="18"/>
          <w:szCs w:val="18"/>
          <w:lang w:val="de-CH"/>
        </w:rPr>
        <w:t xml:space="preserve"> </w:t>
      </w:r>
      <w:r w:rsidR="00BB1450" w:rsidRPr="00D632F8">
        <w:rPr>
          <w:b/>
          <w:sz w:val="18"/>
          <w:szCs w:val="18"/>
          <w:lang w:val="de-CH"/>
        </w:rPr>
        <w:t>Die</w:t>
      </w:r>
      <w:r w:rsidR="00D943F6" w:rsidRPr="00D632F8">
        <w:rPr>
          <w:b/>
          <w:sz w:val="18"/>
          <w:szCs w:val="18"/>
          <w:lang w:val="de-CH"/>
        </w:rPr>
        <w:t xml:space="preserve">ser </w:t>
      </w:r>
      <w:proofErr w:type="spellStart"/>
      <w:r w:rsidR="00BB1450" w:rsidRPr="00D632F8">
        <w:rPr>
          <w:b/>
          <w:sz w:val="18"/>
          <w:szCs w:val="18"/>
          <w:lang w:val="de-CH"/>
        </w:rPr>
        <w:t>Triage</w:t>
      </w:r>
      <w:r w:rsidR="00765529" w:rsidRPr="00D632F8">
        <w:rPr>
          <w:b/>
          <w:sz w:val="18"/>
          <w:szCs w:val="18"/>
          <w:lang w:val="de-CH"/>
        </w:rPr>
        <w:t>fragebogen</w:t>
      </w:r>
      <w:proofErr w:type="spellEnd"/>
      <w:r w:rsidR="00BB1450" w:rsidRPr="00D632F8">
        <w:rPr>
          <w:b/>
          <w:sz w:val="18"/>
          <w:szCs w:val="18"/>
          <w:lang w:val="de-CH"/>
        </w:rPr>
        <w:t xml:space="preserve"> </w:t>
      </w:r>
      <w:r w:rsidR="00765529" w:rsidRPr="00D632F8">
        <w:rPr>
          <w:b/>
          <w:sz w:val="18"/>
          <w:szCs w:val="18"/>
          <w:lang w:val="de-CH"/>
        </w:rPr>
        <w:t>richte</w:t>
      </w:r>
      <w:r w:rsidR="00D943F6" w:rsidRPr="00D632F8">
        <w:rPr>
          <w:b/>
          <w:sz w:val="18"/>
          <w:szCs w:val="18"/>
          <w:lang w:val="de-CH"/>
        </w:rPr>
        <w:t>t</w:t>
      </w:r>
      <w:r w:rsidR="00765529" w:rsidRPr="00D632F8">
        <w:rPr>
          <w:b/>
          <w:sz w:val="18"/>
          <w:szCs w:val="18"/>
          <w:lang w:val="de-CH"/>
        </w:rPr>
        <w:t xml:space="preserve"> sich nach den </w:t>
      </w:r>
      <w:r w:rsidR="00942C97" w:rsidRPr="00D632F8">
        <w:rPr>
          <w:b/>
          <w:sz w:val="18"/>
          <w:szCs w:val="18"/>
          <w:lang w:val="de-CH"/>
        </w:rPr>
        <w:t xml:space="preserve">Impfempfehlungen des </w:t>
      </w:r>
      <w:r w:rsidR="00BB1450" w:rsidRPr="00D632F8">
        <w:rPr>
          <w:b/>
          <w:sz w:val="18"/>
          <w:szCs w:val="18"/>
          <w:lang w:val="de-CH"/>
        </w:rPr>
        <w:t>BAG</w:t>
      </w:r>
      <w:r w:rsidR="00A007BC">
        <w:rPr>
          <w:b/>
          <w:sz w:val="18"/>
          <w:szCs w:val="18"/>
          <w:lang w:val="de-CH"/>
        </w:rPr>
        <w:t>:</w:t>
      </w:r>
      <w:r w:rsidR="00172AD9" w:rsidRPr="00D632F8">
        <w:rPr>
          <w:b/>
          <w:sz w:val="18"/>
          <w:szCs w:val="18"/>
          <w:lang w:val="de-CH"/>
        </w:rPr>
        <w:t xml:space="preserve"> COVID-19 </w:t>
      </w:r>
      <w:r w:rsidR="00D03341" w:rsidRPr="00D632F8">
        <w:rPr>
          <w:b/>
          <w:sz w:val="18"/>
          <w:szCs w:val="18"/>
          <w:lang w:val="de-CH"/>
        </w:rPr>
        <w:t>mRNA-Impfstoffe</w:t>
      </w:r>
      <w:r w:rsidR="002C3549">
        <w:rPr>
          <w:b/>
          <w:sz w:val="18"/>
          <w:szCs w:val="18"/>
          <w:lang w:val="de-CH"/>
        </w:rPr>
        <w:t xml:space="preserve"> (</w:t>
      </w:r>
      <w:r w:rsidR="002C3549" w:rsidRPr="009C2A8D">
        <w:rPr>
          <w:b/>
          <w:sz w:val="18"/>
          <w:szCs w:val="18"/>
          <w:lang w:val="de-CH"/>
        </w:rPr>
        <w:t>vorzugsweise</w:t>
      </w:r>
      <w:r w:rsidR="002C3549">
        <w:rPr>
          <w:b/>
          <w:sz w:val="18"/>
          <w:szCs w:val="18"/>
          <w:lang w:val="de-CH"/>
        </w:rPr>
        <w:t xml:space="preserve"> bivalente) und Nuvaxovid® sind</w:t>
      </w:r>
      <w:r w:rsidR="00D03341" w:rsidRPr="00D632F8">
        <w:rPr>
          <w:b/>
          <w:sz w:val="18"/>
          <w:szCs w:val="18"/>
          <w:lang w:val="de-CH"/>
        </w:rPr>
        <w:t xml:space="preserve"> empfohlen</w:t>
      </w:r>
      <w:r w:rsidR="00723E55" w:rsidRPr="00D632F8">
        <w:rPr>
          <w:b/>
          <w:sz w:val="18"/>
          <w:szCs w:val="18"/>
          <w:lang w:val="de-CH"/>
        </w:rPr>
        <w:t xml:space="preserve">. </w:t>
      </w:r>
      <w:r w:rsidR="00EE7F67" w:rsidRPr="00D632F8">
        <w:rPr>
          <w:b/>
          <w:sz w:val="18"/>
          <w:szCs w:val="18"/>
          <w:lang w:val="de-CH"/>
        </w:rPr>
        <w:t xml:space="preserve">Dieser </w:t>
      </w:r>
      <w:proofErr w:type="spellStart"/>
      <w:r w:rsidR="00EE7F67" w:rsidRPr="00D632F8">
        <w:rPr>
          <w:b/>
          <w:sz w:val="18"/>
          <w:szCs w:val="18"/>
          <w:lang w:val="de-CH"/>
        </w:rPr>
        <w:t>Triagefragebogen</w:t>
      </w:r>
      <w:proofErr w:type="spellEnd"/>
      <w:r w:rsidR="00723E55" w:rsidRPr="00D632F8">
        <w:rPr>
          <w:b/>
          <w:sz w:val="18"/>
          <w:szCs w:val="18"/>
          <w:lang w:val="de-CH"/>
        </w:rPr>
        <w:t xml:space="preserve"> kann jedoch je nach verwendetem Impfstoff und je nach den kantonalen Besonderheiten angepasst werden</w:t>
      </w:r>
      <w:r w:rsidR="00EF2932" w:rsidRPr="00D632F8">
        <w:rPr>
          <w:b/>
          <w:sz w:val="18"/>
          <w:szCs w:val="18"/>
          <w:lang w:val="de-CH"/>
        </w:rPr>
        <w:t>.</w:t>
      </w:r>
      <w:r w:rsidR="00EF2932" w:rsidRPr="00D632F8">
        <w:rPr>
          <w:bCs/>
          <w:sz w:val="18"/>
          <w:szCs w:val="18"/>
          <w:lang w:val="de-CH"/>
        </w:rPr>
        <w:t xml:space="preserve"> </w:t>
      </w:r>
      <w:r w:rsidR="00424865" w:rsidRPr="00D632F8">
        <w:rPr>
          <w:bCs/>
          <w:sz w:val="18"/>
          <w:szCs w:val="18"/>
          <w:lang w:val="de-CH"/>
        </w:rPr>
        <w:t>Zur Dokumentation</w:t>
      </w:r>
      <w:r w:rsidR="00C22A72" w:rsidRPr="00D632F8">
        <w:rPr>
          <w:bCs/>
          <w:sz w:val="18"/>
          <w:szCs w:val="18"/>
          <w:lang w:val="de-CH"/>
        </w:rPr>
        <w:t xml:space="preserve"> können Sie </w:t>
      </w:r>
      <w:r w:rsidR="009C6DBA" w:rsidRPr="00D632F8">
        <w:rPr>
          <w:bCs/>
          <w:sz w:val="18"/>
          <w:szCs w:val="18"/>
          <w:lang w:val="de-CH"/>
        </w:rPr>
        <w:t xml:space="preserve">unten </w:t>
      </w:r>
      <w:r w:rsidR="00C22A72" w:rsidRPr="00D632F8">
        <w:rPr>
          <w:bCs/>
          <w:sz w:val="18"/>
          <w:szCs w:val="18"/>
          <w:lang w:val="de-CH"/>
        </w:rPr>
        <w:t xml:space="preserve">das Feld </w:t>
      </w:r>
      <w:r w:rsidR="00764D12" w:rsidRPr="00D632F8">
        <w:rPr>
          <w:bCs/>
          <w:sz w:val="18"/>
          <w:szCs w:val="18"/>
          <w:lang w:val="de-CH"/>
        </w:rPr>
        <w:t>«</w:t>
      </w:r>
      <w:r w:rsidR="00625A74" w:rsidRPr="00D632F8">
        <w:rPr>
          <w:bCs/>
          <w:sz w:val="18"/>
          <w:szCs w:val="18"/>
          <w:lang w:val="de-CH"/>
        </w:rPr>
        <w:t xml:space="preserve">zusätzliche Kriterien des </w:t>
      </w:r>
      <w:r w:rsidR="00C22A72" w:rsidRPr="00D632F8">
        <w:rPr>
          <w:bCs/>
          <w:sz w:val="18"/>
          <w:szCs w:val="18"/>
          <w:lang w:val="de-CH"/>
        </w:rPr>
        <w:t>Kanton</w:t>
      </w:r>
      <w:r w:rsidR="00625A74" w:rsidRPr="00D632F8">
        <w:rPr>
          <w:bCs/>
          <w:sz w:val="18"/>
          <w:szCs w:val="18"/>
          <w:lang w:val="de-CH"/>
        </w:rPr>
        <w:t>s</w:t>
      </w:r>
      <w:r w:rsidR="00764D12" w:rsidRPr="00D632F8">
        <w:rPr>
          <w:bCs/>
          <w:sz w:val="18"/>
          <w:szCs w:val="18"/>
          <w:lang w:val="de-CH"/>
        </w:rPr>
        <w:t xml:space="preserve">» </w:t>
      </w:r>
      <w:r w:rsidR="00C22A72" w:rsidRPr="00D632F8">
        <w:rPr>
          <w:bCs/>
          <w:sz w:val="18"/>
          <w:szCs w:val="18"/>
          <w:lang w:val="de-CH"/>
        </w:rPr>
        <w:t>nutzen</w:t>
      </w:r>
      <w:r w:rsidR="00B83714" w:rsidRPr="00D632F8">
        <w:rPr>
          <w:bCs/>
          <w:sz w:val="18"/>
          <w:szCs w:val="18"/>
          <w:lang w:val="de-CH"/>
        </w:rPr>
        <w:t>.</w:t>
      </w:r>
    </w:p>
    <w:p w14:paraId="189B5C91" w14:textId="5714A947" w:rsidR="00F163F8" w:rsidRPr="004D44FB" w:rsidRDefault="006E78A2" w:rsidP="001B05A1">
      <w:pPr>
        <w:pStyle w:val="berschrift1nummeriert"/>
        <w:numPr>
          <w:ilvl w:val="0"/>
          <w:numId w:val="8"/>
        </w:numPr>
        <w:spacing w:before="240"/>
        <w:ind w:left="425" w:hanging="425"/>
        <w:rPr>
          <w:lang w:val="de-CH"/>
        </w:rPr>
      </w:pPr>
      <w:r w:rsidRPr="004D44FB">
        <w:rPr>
          <w:noProof/>
          <w:color w:val="2B579A"/>
          <w:shd w:val="clear" w:color="auto" w:fill="E6E6E6"/>
          <w:lang w:val="de-CH" w:eastAsia="de-CH"/>
        </w:rPr>
        <mc:AlternateContent>
          <mc:Choice Requires="wpg">
            <w:drawing>
              <wp:anchor distT="0" distB="0" distL="114300" distR="114300" simplePos="0" relativeHeight="251658243" behindDoc="0" locked="0" layoutInCell="1" allowOverlap="1" wp14:anchorId="6A38E561" wp14:editId="3B2CDF76">
                <wp:simplePos x="0" y="0"/>
                <wp:positionH relativeFrom="margin">
                  <wp:posOffset>-472768</wp:posOffset>
                </wp:positionH>
                <wp:positionV relativeFrom="paragraph">
                  <wp:posOffset>136394</wp:posOffset>
                </wp:positionV>
                <wp:extent cx="308610" cy="308610"/>
                <wp:effectExtent l="0" t="0" r="15240" b="0"/>
                <wp:wrapNone/>
                <wp:docPr id="12" name="Gruppieren 12"/>
                <wp:cNvGraphicFramePr/>
                <a:graphic xmlns:a="http://schemas.openxmlformats.org/drawingml/2006/main">
                  <a:graphicData uri="http://schemas.microsoft.com/office/word/2010/wordprocessingGroup">
                    <wpg:wgp>
                      <wpg:cNvGrpSpPr/>
                      <wpg:grpSpPr>
                        <a:xfrm>
                          <a:off x="0" y="0"/>
                          <a:ext cx="308610" cy="308610"/>
                          <a:chOff x="0" y="0"/>
                          <a:chExt cx="308938" cy="308938"/>
                        </a:xfrm>
                      </wpg:grpSpPr>
                      <wps:wsp>
                        <wps:cNvPr id="13" name="Flussdiagramm: Verbinder 13"/>
                        <wps:cNvSpPr/>
                        <wps:spPr>
                          <a:xfrm>
                            <a:off x="0" y="0"/>
                            <a:ext cx="308938" cy="308938"/>
                          </a:xfrm>
                          <a:prstGeom prst="flowChartConnector">
                            <a:avLst/>
                          </a:prstGeom>
                          <a:solidFill>
                            <a:srgbClr val="ED6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feld 14"/>
                        <wps:cNvSpPr txBox="1"/>
                        <wps:spPr>
                          <a:xfrm>
                            <a:off x="0" y="17929"/>
                            <a:ext cx="308610" cy="27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A3650" w14:textId="77777777" w:rsidR="00B879E9" w:rsidRPr="00802998" w:rsidRDefault="00B879E9" w:rsidP="006E78A2">
                              <w:pPr>
                                <w:pStyle w:val="Buchstabe"/>
                              </w:pPr>
                              <w:r>
                                <w:t>A</w:t>
                              </w:r>
                            </w:p>
                          </w:txbxContent>
                        </wps:txbx>
                        <wps:bodyPr rot="0" spcFirstLastPara="0" vertOverflow="overflow" horzOverflow="overflow" vert="horz" wrap="square" lIns="0" tIns="0" rIns="0" bIns="2520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43CD85F">
              <v:group id="Gruppieren 12" style="position:absolute;left:0;text-align:left;margin-left:-37.25pt;margin-top:10.75pt;width:24.3pt;height:24.3pt;z-index:251658243;mso-position-horizontal-relative:margin" coordsize="308938,308938" o:spid="_x0000_s1026" w14:anchorId="6A38E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">
                <v:shapetype id="_x0000_t120" coordsize="21600,21600" o:spt="120" path="m10800,qx,10800,10800,21600,21600,10800,10800,xe">
                  <v:path textboxrect="3163,3163,18437,18437" gradientshapeok="t" o:connecttype="custom" o:connectlocs="10800,0;3163,3163;0,10800;3163,18437;10800,21600;18437,18437;21600,10800;18437,3163"/>
                </v:shapetype>
                <v:shape id="Flussdiagramm: Verbinder 13" style="position:absolute;width:308938;height:308938;visibility:visible;mso-wrap-style:square;v-text-anchor:middle" o:spid="_x0000_s1027" fillcolor="#ed6c7d"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"/>
                <v:shapetype id="_x0000_t202" coordsize="21600,21600" o:spt="202" path="m,l,21600r21600,l21600,xe">
                  <v:stroke joinstyle="miter"/>
                  <v:path gradientshapeok="t" o:connecttype="rect"/>
                </v:shapetype>
                <v:shape id="Textfeld 14" style="position:absolute;top:17929;width:308610;height:273079;visibility:visible;mso-wrap-style:square;v-text-anchor:middle"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">
                  <v:textbox inset="0,0,0,.7mm">
                    <w:txbxContent>
                      <w:p w:rsidRPr="00802998" w:rsidR="00B879E9" w:rsidP="006E78A2" w:rsidRDefault="00B879E9" w14:paraId="5316D17B" w14:textId="77777777">
                        <w:pPr>
                          <w:pStyle w:val="Buchstabe"/>
                        </w:pPr>
                        <w:r>
                          <w:t>A</w:t>
                        </w:r>
                      </w:p>
                    </w:txbxContent>
                  </v:textbox>
                </v:shape>
                <w10:wrap anchorx="margin"/>
              </v:group>
            </w:pict>
          </mc:Fallback>
        </mc:AlternateContent>
      </w:r>
      <w:r w:rsidR="00A63181" w:rsidRPr="004D44FB">
        <w:rPr>
          <w:lang w:val="de-CH"/>
        </w:rPr>
        <w:t>Aussc</w:t>
      </w:r>
      <w:r w:rsidR="00E427DD" w:rsidRPr="004D44FB">
        <w:rPr>
          <w:lang w:val="de-CH"/>
        </w:rPr>
        <w:t>hlusskriterien</w:t>
      </w:r>
    </w:p>
    <w:p w14:paraId="79927FEA" w14:textId="48B29129" w:rsidR="00031343" w:rsidRPr="006C56FA" w:rsidRDefault="00C902D9" w:rsidP="00F42656">
      <w:pPr>
        <w:pStyle w:val="StandartmitTab"/>
        <w:ind w:left="0" w:firstLine="0"/>
        <w:rPr>
          <w:bCs/>
          <w:sz w:val="18"/>
          <w:szCs w:val="18"/>
          <w:lang w:val="de-CH"/>
        </w:rPr>
      </w:pPr>
      <w:r w:rsidRPr="006C56FA">
        <w:rPr>
          <w:sz w:val="18"/>
          <w:szCs w:val="18"/>
          <w:lang w:val="de-CH"/>
        </w:rPr>
        <w:t xml:space="preserve">Wird eine oder mehrere der Fragen Nr. </w:t>
      </w:r>
      <w:r w:rsidR="00A86A25" w:rsidRPr="006C56FA">
        <w:rPr>
          <w:sz w:val="18"/>
          <w:szCs w:val="18"/>
          <w:lang w:val="de-CH"/>
        </w:rPr>
        <w:t xml:space="preserve">1 bis </w:t>
      </w:r>
      <w:r w:rsidR="00065511" w:rsidRPr="006C56FA">
        <w:rPr>
          <w:sz w:val="18"/>
          <w:szCs w:val="18"/>
          <w:lang w:val="de-CH"/>
        </w:rPr>
        <w:t>5</w:t>
      </w:r>
      <w:r w:rsidR="00A86A25" w:rsidRPr="006C56FA">
        <w:rPr>
          <w:sz w:val="18"/>
          <w:szCs w:val="18"/>
          <w:lang w:val="de-CH"/>
        </w:rPr>
        <w:t xml:space="preserve"> </w:t>
      </w:r>
      <w:r w:rsidRPr="006C56FA">
        <w:rPr>
          <w:sz w:val="18"/>
          <w:szCs w:val="18"/>
          <w:lang w:val="de-CH"/>
        </w:rPr>
        <w:t xml:space="preserve">mit </w:t>
      </w:r>
      <w:r w:rsidRPr="006C56FA">
        <w:rPr>
          <w:b/>
          <w:bCs/>
          <w:sz w:val="18"/>
          <w:szCs w:val="18"/>
          <w:lang w:val="de-CH"/>
        </w:rPr>
        <w:t>JA</w:t>
      </w:r>
      <w:r w:rsidRPr="006C56FA">
        <w:rPr>
          <w:sz w:val="18"/>
          <w:szCs w:val="18"/>
          <w:lang w:val="de-CH"/>
        </w:rPr>
        <w:t xml:space="preserve"> beantwortet, </w:t>
      </w:r>
      <w:r w:rsidR="00E32ACB" w:rsidRPr="006C56FA">
        <w:rPr>
          <w:sz w:val="18"/>
          <w:szCs w:val="18"/>
          <w:lang w:val="de-CH"/>
        </w:rPr>
        <w:t xml:space="preserve">kann die </w:t>
      </w:r>
      <w:r w:rsidR="00065511" w:rsidRPr="006C56FA">
        <w:rPr>
          <w:bCs/>
          <w:sz w:val="18"/>
          <w:szCs w:val="18"/>
          <w:lang w:val="de-CH"/>
        </w:rPr>
        <w:t>C</w:t>
      </w:r>
      <w:r w:rsidR="004F5E4B">
        <w:rPr>
          <w:bCs/>
          <w:sz w:val="18"/>
          <w:szCs w:val="18"/>
          <w:lang w:val="de-CH"/>
        </w:rPr>
        <w:t>ovid</w:t>
      </w:r>
      <w:r w:rsidR="00065511" w:rsidRPr="006C56FA">
        <w:rPr>
          <w:bCs/>
          <w:sz w:val="18"/>
          <w:szCs w:val="18"/>
          <w:lang w:val="de-CH"/>
        </w:rPr>
        <w:t>-19</w:t>
      </w:r>
      <w:r w:rsidR="00B4363C" w:rsidRPr="006C56FA">
        <w:rPr>
          <w:bCs/>
          <w:sz w:val="18"/>
          <w:szCs w:val="18"/>
          <w:lang w:val="de-CH"/>
        </w:rPr>
        <w:t>-</w:t>
      </w:r>
      <w:r w:rsidR="00926879" w:rsidRPr="006C56FA">
        <w:rPr>
          <w:bCs/>
          <w:sz w:val="18"/>
          <w:szCs w:val="18"/>
          <w:lang w:val="de-CH"/>
        </w:rPr>
        <w:t xml:space="preserve">Impfung </w:t>
      </w:r>
      <w:r w:rsidR="00E9311D" w:rsidRPr="006C56FA">
        <w:rPr>
          <w:b/>
          <w:sz w:val="18"/>
          <w:szCs w:val="18"/>
          <w:lang w:val="de-CH"/>
        </w:rPr>
        <w:t>in der Apotheke n</w:t>
      </w:r>
      <w:r w:rsidR="00E32ACB" w:rsidRPr="006C56FA">
        <w:rPr>
          <w:b/>
          <w:sz w:val="18"/>
          <w:szCs w:val="18"/>
          <w:lang w:val="de-CH"/>
        </w:rPr>
        <w:t>icht durchgeführt werden</w:t>
      </w:r>
      <w:r w:rsidR="00E32ACB" w:rsidRPr="006C56FA">
        <w:rPr>
          <w:bCs/>
          <w:sz w:val="18"/>
          <w:szCs w:val="18"/>
          <w:lang w:val="de-CH"/>
        </w:rPr>
        <w:t xml:space="preserve">. </w:t>
      </w:r>
    </w:p>
    <w:p w14:paraId="27D6AC9A" w14:textId="6A5D1EB3" w:rsidR="003E5731" w:rsidRPr="006C56FA" w:rsidRDefault="002B06B5" w:rsidP="003E5731">
      <w:pPr>
        <w:pStyle w:val="berschrift2"/>
        <w:tabs>
          <w:tab w:val="clear" w:pos="8222"/>
          <w:tab w:val="clear" w:pos="9214"/>
          <w:tab w:val="center" w:pos="8364"/>
          <w:tab w:val="center" w:pos="9072"/>
        </w:tabs>
        <w:spacing w:after="120"/>
        <w:rPr>
          <w:b w:val="0"/>
          <w:bCs w:val="0"/>
          <w:sz w:val="18"/>
          <w:szCs w:val="18"/>
          <w:lang w:val="de-CH"/>
        </w:rPr>
      </w:pPr>
      <w:r w:rsidRPr="723F9C6F">
        <w:rPr>
          <w:sz w:val="18"/>
          <w:szCs w:val="18"/>
          <w:lang w:val="de-CH"/>
        </w:rPr>
        <w:t>Treffen diese Kriterien auf Sie zu</w:t>
      </w:r>
      <w:r w:rsidR="003E5731" w:rsidRPr="723F9C6F">
        <w:rPr>
          <w:sz w:val="18"/>
          <w:szCs w:val="18"/>
          <w:lang w:val="de-CH"/>
        </w:rPr>
        <w:t xml:space="preserve">? </w:t>
      </w:r>
      <w:r w:rsidRPr="00625107">
        <w:rPr>
          <w:lang w:val="de-CH"/>
        </w:rPr>
        <w:tab/>
      </w:r>
      <w:r w:rsidRPr="723F9C6F">
        <w:rPr>
          <w:sz w:val="18"/>
          <w:szCs w:val="18"/>
          <w:lang w:val="de-CH"/>
        </w:rPr>
        <w:t>JA</w:t>
      </w:r>
      <w:r>
        <w:tab/>
      </w:r>
      <w:r w:rsidR="003E5731" w:rsidRPr="723F9C6F">
        <w:rPr>
          <w:sz w:val="18"/>
          <w:szCs w:val="18"/>
          <w:lang w:val="de-CH"/>
        </w:rPr>
        <w:t>N</w:t>
      </w:r>
      <w:r w:rsidRPr="723F9C6F">
        <w:rPr>
          <w:sz w:val="18"/>
          <w:szCs w:val="18"/>
          <w:lang w:val="de-CH"/>
        </w:rPr>
        <w:t>EIN</w:t>
      </w:r>
    </w:p>
    <w:p w14:paraId="5DC49280" w14:textId="57A84BE1" w:rsidR="008C2A7D" w:rsidRPr="006C56FA" w:rsidRDefault="008C2A7D" w:rsidP="00950A78">
      <w:pPr>
        <w:pStyle w:val="Nummerierung1"/>
        <w:numPr>
          <w:ilvl w:val="0"/>
          <w:numId w:val="9"/>
        </w:numPr>
        <w:tabs>
          <w:tab w:val="clear" w:pos="8222"/>
          <w:tab w:val="clear" w:pos="9214"/>
          <w:tab w:val="center" w:pos="8364"/>
          <w:tab w:val="center" w:pos="9072"/>
        </w:tabs>
        <w:ind w:left="284" w:hanging="283"/>
        <w:rPr>
          <w:sz w:val="18"/>
          <w:szCs w:val="18"/>
          <w:lang w:val="de-CH"/>
        </w:rPr>
      </w:pPr>
      <w:r w:rsidRPr="006C56FA">
        <w:rPr>
          <w:sz w:val="18"/>
          <w:szCs w:val="18"/>
          <w:lang w:val="de-CH"/>
        </w:rPr>
        <w:t>Sie sind jünger als 1</w:t>
      </w:r>
      <w:r w:rsidR="000A07D3">
        <w:rPr>
          <w:sz w:val="18"/>
          <w:szCs w:val="18"/>
          <w:lang w:val="de-CH"/>
        </w:rPr>
        <w:t>6</w:t>
      </w:r>
      <w:r w:rsidRPr="006C56FA">
        <w:rPr>
          <w:sz w:val="18"/>
          <w:szCs w:val="18"/>
          <w:lang w:val="de-CH"/>
        </w:rPr>
        <w:t xml:space="preserve"> Jahre</w:t>
      </w:r>
      <w:r w:rsidR="00394571">
        <w:rPr>
          <w:rStyle w:val="Funotenzeichen"/>
          <w:sz w:val="18"/>
          <w:szCs w:val="18"/>
          <w:lang w:val="de-CH"/>
        </w:rPr>
        <w:footnoteReference w:id="2"/>
      </w:r>
      <w:r w:rsidR="009D35EE" w:rsidRPr="006C56FA">
        <w:rPr>
          <w:sz w:val="18"/>
          <w:szCs w:val="18"/>
          <w:lang w:val="de-CH"/>
        </w:rPr>
        <w:tab/>
      </w:r>
      <w:r w:rsidR="009D35EE" w:rsidRPr="006C56FA">
        <w:rPr>
          <w:color w:val="2B579A"/>
          <w:sz w:val="18"/>
          <w:szCs w:val="18"/>
          <w:shd w:val="clear" w:color="auto" w:fill="E6E6E6"/>
          <w:lang w:val="de-CH"/>
        </w:rPr>
        <w:fldChar w:fldCharType="begin"/>
      </w:r>
      <w:r w:rsidR="009D35EE" w:rsidRPr="006C56FA">
        <w:rPr>
          <w:sz w:val="18"/>
          <w:szCs w:val="18"/>
          <w:lang w:val="de-CH"/>
        </w:rPr>
        <w:instrText xml:space="preserve"> IF</w:instrText>
      </w:r>
      <w:r w:rsidR="009D35EE" w:rsidRPr="006C56FA">
        <w:rPr>
          <w:color w:val="2B579A"/>
          <w:sz w:val="18"/>
          <w:szCs w:val="18"/>
          <w:shd w:val="clear" w:color="auto" w:fill="E6E6E6"/>
          <w:lang w:val="de-CH"/>
        </w:rPr>
        <w:fldChar w:fldCharType="begin"/>
      </w:r>
      <w:r w:rsidR="009D35EE" w:rsidRPr="006C56FA">
        <w:rPr>
          <w:sz w:val="18"/>
          <w:szCs w:val="18"/>
          <w:lang w:val="de-CH"/>
        </w:rPr>
        <w:instrText xml:space="preserve"> MERGEFIELD  DidYouHadSeriousReactionBeforAfterVaccine_Yes </w:instrText>
      </w:r>
      <w:r w:rsidR="009D35EE" w:rsidRPr="006C56FA">
        <w:rPr>
          <w:color w:val="2B579A"/>
          <w:sz w:val="18"/>
          <w:szCs w:val="18"/>
          <w:shd w:val="clear" w:color="auto" w:fill="E6E6E6"/>
          <w:lang w:val="de-CH"/>
        </w:rPr>
        <w:fldChar w:fldCharType="separate"/>
      </w:r>
      <w:r w:rsidR="009D35EE" w:rsidRPr="006C56FA">
        <w:rPr>
          <w:sz w:val="18"/>
          <w:szCs w:val="18"/>
          <w:lang w:val="de-CH"/>
        </w:rPr>
        <w:instrText>«DidYouHadSeriousReactionBeforAfterVaccin»</w:instrText>
      </w:r>
      <w:r w:rsidR="009D35EE" w:rsidRPr="006C56FA">
        <w:rPr>
          <w:color w:val="2B579A"/>
          <w:sz w:val="18"/>
          <w:szCs w:val="18"/>
          <w:shd w:val="clear" w:color="auto" w:fill="E6E6E6"/>
          <w:lang w:val="de-CH"/>
        </w:rPr>
        <w:fldChar w:fldCharType="end"/>
      </w:r>
      <w:r w:rsidR="009D35EE" w:rsidRPr="006C56FA">
        <w:rPr>
          <w:sz w:val="18"/>
          <w:szCs w:val="18"/>
          <w:lang w:val="de-CH"/>
        </w:rPr>
        <w:instrText xml:space="preserve"> ="1" "</w:instrText>
      </w:r>
      <w:r w:rsidR="009D35EE" w:rsidRPr="006C56FA">
        <w:rPr>
          <w:rFonts w:ascii="Wingdings 2" w:eastAsia="Wingdings 2" w:hAnsi="Wingdings 2" w:cs="Wingdings 2"/>
          <w:sz w:val="18"/>
          <w:szCs w:val="18"/>
          <w:lang w:val="de-CH"/>
        </w:rPr>
        <w:instrText>R</w:instrText>
      </w:r>
      <w:r w:rsidR="009D35EE" w:rsidRPr="006C56FA">
        <w:rPr>
          <w:sz w:val="18"/>
          <w:szCs w:val="18"/>
          <w:lang w:val="de-CH"/>
        </w:rPr>
        <w:instrText>" "</w:instrText>
      </w:r>
      <w:r w:rsidR="009D35EE" w:rsidRPr="006C56FA">
        <w:rPr>
          <w:rFonts w:ascii="Wingdings 2" w:eastAsia="Wingdings 2" w:hAnsi="Wingdings 2" w:cs="Wingdings 2"/>
          <w:sz w:val="18"/>
          <w:szCs w:val="18"/>
          <w:lang w:val="de-CH"/>
        </w:rPr>
        <w:instrText>£</w:instrText>
      </w:r>
      <w:r w:rsidR="009D35EE" w:rsidRPr="006C56FA">
        <w:rPr>
          <w:sz w:val="18"/>
          <w:szCs w:val="18"/>
          <w:lang w:val="de-CH"/>
        </w:rPr>
        <w:instrText>"</w:instrText>
      </w:r>
      <w:r w:rsidR="009D35EE" w:rsidRPr="006C56FA">
        <w:rPr>
          <w:color w:val="2B579A"/>
          <w:sz w:val="18"/>
          <w:szCs w:val="18"/>
          <w:shd w:val="clear" w:color="auto" w:fill="E6E6E6"/>
          <w:lang w:val="de-CH"/>
        </w:rPr>
        <w:fldChar w:fldCharType="separate"/>
      </w:r>
      <w:r w:rsidR="009D35EE" w:rsidRPr="006C56FA">
        <w:rPr>
          <w:rFonts w:ascii="Wingdings 2" w:eastAsia="Wingdings 2" w:hAnsi="Wingdings 2" w:cs="Wingdings 2"/>
          <w:sz w:val="18"/>
          <w:szCs w:val="18"/>
          <w:lang w:val="de-CH"/>
        </w:rPr>
        <w:t>£</w:t>
      </w:r>
      <w:r w:rsidR="009D35EE" w:rsidRPr="006C56FA">
        <w:rPr>
          <w:color w:val="2B579A"/>
          <w:sz w:val="18"/>
          <w:szCs w:val="18"/>
          <w:shd w:val="clear" w:color="auto" w:fill="E6E6E6"/>
          <w:lang w:val="de-CH"/>
        </w:rPr>
        <w:fldChar w:fldCharType="end"/>
      </w:r>
      <w:r w:rsidR="009D35EE" w:rsidRPr="006C56FA">
        <w:rPr>
          <w:sz w:val="18"/>
          <w:szCs w:val="18"/>
          <w:lang w:val="de-CH"/>
        </w:rPr>
        <w:tab/>
      </w:r>
      <w:r w:rsidR="009D35EE" w:rsidRPr="006C56FA">
        <w:rPr>
          <w:color w:val="2B579A"/>
          <w:sz w:val="18"/>
          <w:szCs w:val="18"/>
          <w:shd w:val="clear" w:color="auto" w:fill="E6E6E6"/>
          <w:lang w:val="de-CH"/>
        </w:rPr>
        <w:fldChar w:fldCharType="begin"/>
      </w:r>
      <w:r w:rsidR="009D35EE" w:rsidRPr="006C56FA">
        <w:rPr>
          <w:sz w:val="18"/>
          <w:szCs w:val="18"/>
          <w:lang w:val="de-CH"/>
        </w:rPr>
        <w:instrText xml:space="preserve"> IF</w:instrText>
      </w:r>
      <w:r w:rsidR="009D35EE" w:rsidRPr="006C56FA">
        <w:rPr>
          <w:color w:val="2B579A"/>
          <w:sz w:val="18"/>
          <w:szCs w:val="18"/>
          <w:shd w:val="clear" w:color="auto" w:fill="E6E6E6"/>
          <w:lang w:val="de-CH"/>
        </w:rPr>
        <w:fldChar w:fldCharType="begin"/>
      </w:r>
      <w:r w:rsidR="009D35EE" w:rsidRPr="006C56FA">
        <w:rPr>
          <w:sz w:val="18"/>
          <w:szCs w:val="18"/>
          <w:lang w:val="de-CH"/>
        </w:rPr>
        <w:instrText xml:space="preserve"> MERGEFIELD  DidYouHadSeriousReactionBeforAfterVaccine_Yes </w:instrText>
      </w:r>
      <w:r w:rsidR="009D35EE" w:rsidRPr="006C56FA">
        <w:rPr>
          <w:color w:val="2B579A"/>
          <w:sz w:val="18"/>
          <w:szCs w:val="18"/>
          <w:shd w:val="clear" w:color="auto" w:fill="E6E6E6"/>
          <w:lang w:val="de-CH"/>
        </w:rPr>
        <w:fldChar w:fldCharType="separate"/>
      </w:r>
      <w:r w:rsidR="009D35EE" w:rsidRPr="006C56FA">
        <w:rPr>
          <w:sz w:val="18"/>
          <w:szCs w:val="18"/>
          <w:lang w:val="de-CH"/>
        </w:rPr>
        <w:instrText>«DidYouHadSeriousReactionBeforAfterVaccin»</w:instrText>
      </w:r>
      <w:r w:rsidR="009D35EE" w:rsidRPr="006C56FA">
        <w:rPr>
          <w:color w:val="2B579A"/>
          <w:sz w:val="18"/>
          <w:szCs w:val="18"/>
          <w:shd w:val="clear" w:color="auto" w:fill="E6E6E6"/>
          <w:lang w:val="de-CH"/>
        </w:rPr>
        <w:fldChar w:fldCharType="end"/>
      </w:r>
      <w:r w:rsidR="009D35EE" w:rsidRPr="006C56FA">
        <w:rPr>
          <w:sz w:val="18"/>
          <w:szCs w:val="18"/>
          <w:lang w:val="de-CH"/>
        </w:rPr>
        <w:instrText xml:space="preserve"> ="1" "</w:instrText>
      </w:r>
      <w:r w:rsidR="009D35EE" w:rsidRPr="006C56FA">
        <w:rPr>
          <w:rFonts w:ascii="Wingdings 2" w:eastAsia="Wingdings 2" w:hAnsi="Wingdings 2" w:cs="Wingdings 2"/>
          <w:sz w:val="18"/>
          <w:szCs w:val="18"/>
          <w:lang w:val="de-CH"/>
        </w:rPr>
        <w:instrText>R</w:instrText>
      </w:r>
      <w:r w:rsidR="009D35EE" w:rsidRPr="006C56FA">
        <w:rPr>
          <w:sz w:val="18"/>
          <w:szCs w:val="18"/>
          <w:lang w:val="de-CH"/>
        </w:rPr>
        <w:instrText>" "</w:instrText>
      </w:r>
      <w:r w:rsidR="009D35EE" w:rsidRPr="006C56FA">
        <w:rPr>
          <w:rFonts w:ascii="Wingdings 2" w:eastAsia="Wingdings 2" w:hAnsi="Wingdings 2" w:cs="Wingdings 2"/>
          <w:sz w:val="18"/>
          <w:szCs w:val="18"/>
          <w:lang w:val="de-CH"/>
        </w:rPr>
        <w:instrText>£</w:instrText>
      </w:r>
      <w:r w:rsidR="009D35EE" w:rsidRPr="006C56FA">
        <w:rPr>
          <w:sz w:val="18"/>
          <w:szCs w:val="18"/>
          <w:lang w:val="de-CH"/>
        </w:rPr>
        <w:instrText>"</w:instrText>
      </w:r>
      <w:r w:rsidR="009D35EE" w:rsidRPr="006C56FA">
        <w:rPr>
          <w:color w:val="2B579A"/>
          <w:sz w:val="18"/>
          <w:szCs w:val="18"/>
          <w:shd w:val="clear" w:color="auto" w:fill="E6E6E6"/>
          <w:lang w:val="de-CH"/>
        </w:rPr>
        <w:fldChar w:fldCharType="separate"/>
      </w:r>
      <w:r w:rsidR="009D35EE" w:rsidRPr="006C56FA">
        <w:rPr>
          <w:rFonts w:ascii="Wingdings 2" w:eastAsia="Wingdings 2" w:hAnsi="Wingdings 2" w:cs="Wingdings 2"/>
          <w:sz w:val="18"/>
          <w:szCs w:val="18"/>
          <w:lang w:val="de-CH"/>
        </w:rPr>
        <w:t>£</w:t>
      </w:r>
      <w:r w:rsidR="009D35EE" w:rsidRPr="006C56FA">
        <w:rPr>
          <w:color w:val="2B579A"/>
          <w:sz w:val="18"/>
          <w:szCs w:val="18"/>
          <w:shd w:val="clear" w:color="auto" w:fill="E6E6E6"/>
          <w:lang w:val="de-CH"/>
        </w:rPr>
        <w:fldChar w:fldCharType="end"/>
      </w:r>
    </w:p>
    <w:p w14:paraId="39FED043" w14:textId="353D2F8F" w:rsidR="00006E99" w:rsidRPr="005D41F8" w:rsidRDefault="00C02C83" w:rsidP="00950A78">
      <w:pPr>
        <w:pStyle w:val="Nummerierung1"/>
        <w:numPr>
          <w:ilvl w:val="0"/>
          <w:numId w:val="9"/>
        </w:numPr>
        <w:tabs>
          <w:tab w:val="clear" w:pos="8222"/>
          <w:tab w:val="clear" w:pos="9214"/>
          <w:tab w:val="center" w:pos="8364"/>
          <w:tab w:val="center" w:pos="9072"/>
        </w:tabs>
        <w:ind w:left="284" w:hanging="283"/>
        <w:rPr>
          <w:sz w:val="18"/>
          <w:szCs w:val="18"/>
          <w:lang w:val="de-CH"/>
        </w:rPr>
      </w:pPr>
      <w:r w:rsidRPr="00DA291C">
        <w:rPr>
          <w:sz w:val="18"/>
          <w:szCs w:val="18"/>
          <w:lang w:val="de-CH"/>
        </w:rPr>
        <w:t xml:space="preserve">Sie sind </w:t>
      </w:r>
      <w:r w:rsidR="0054702D">
        <w:rPr>
          <w:sz w:val="18"/>
          <w:szCs w:val="18"/>
          <w:lang w:val="de-CH"/>
        </w:rPr>
        <w:t xml:space="preserve">im 1. Trimester </w:t>
      </w:r>
      <w:r w:rsidRPr="00DA291C">
        <w:rPr>
          <w:sz w:val="18"/>
          <w:szCs w:val="18"/>
          <w:lang w:val="de-CH"/>
        </w:rPr>
        <w:t xml:space="preserve">schwanger </w:t>
      </w:r>
      <w:r w:rsidR="00A9176C">
        <w:rPr>
          <w:sz w:val="18"/>
          <w:szCs w:val="18"/>
          <w:lang w:val="de-CH"/>
        </w:rPr>
        <w:t xml:space="preserve">(1. bis 12. Woche) </w:t>
      </w:r>
      <w:r w:rsidR="0051547D" w:rsidRPr="00DA291C">
        <w:rPr>
          <w:sz w:val="18"/>
          <w:szCs w:val="18"/>
          <w:lang w:val="de-CH"/>
        </w:rPr>
        <w:t xml:space="preserve">oder </w:t>
      </w:r>
      <w:r w:rsidR="001F3EF4" w:rsidRPr="00DA291C">
        <w:rPr>
          <w:sz w:val="18"/>
          <w:szCs w:val="18"/>
          <w:lang w:val="de-CH"/>
        </w:rPr>
        <w:t xml:space="preserve">es </w:t>
      </w:r>
      <w:r w:rsidR="0051547D" w:rsidRPr="00DA291C">
        <w:rPr>
          <w:sz w:val="18"/>
          <w:szCs w:val="18"/>
          <w:lang w:val="de-CH"/>
        </w:rPr>
        <w:t xml:space="preserve">besteht die Möglichkeit, </w:t>
      </w:r>
      <w:r w:rsidR="004708FD">
        <w:rPr>
          <w:sz w:val="18"/>
          <w:szCs w:val="18"/>
          <w:lang w:val="de-CH"/>
        </w:rPr>
        <w:br/>
      </w:r>
      <w:r w:rsidR="0051547D" w:rsidRPr="00DA291C">
        <w:rPr>
          <w:sz w:val="18"/>
          <w:szCs w:val="18"/>
          <w:lang w:val="de-CH"/>
        </w:rPr>
        <w:t>dass Sie schwanger sein könnten</w:t>
      </w:r>
      <w:r w:rsidR="0077690F" w:rsidRPr="005D41F8">
        <w:rPr>
          <w:rStyle w:val="Funotenzeichen"/>
          <w:sz w:val="18"/>
          <w:szCs w:val="18"/>
          <w:lang w:val="de-CH"/>
        </w:rPr>
        <w:footnoteReference w:id="3"/>
      </w:r>
      <w:r w:rsidR="00006E99" w:rsidRPr="005D41F8">
        <w:rPr>
          <w:sz w:val="18"/>
          <w:szCs w:val="18"/>
          <w:lang w:val="de-CH"/>
        </w:rPr>
        <w:tab/>
      </w:r>
      <w:r w:rsidR="0053510F" w:rsidRPr="005D41F8">
        <w:rPr>
          <w:color w:val="2B579A"/>
          <w:sz w:val="18"/>
          <w:szCs w:val="18"/>
          <w:shd w:val="clear" w:color="auto" w:fill="E6E6E6"/>
          <w:lang w:val="de-CH"/>
        </w:rPr>
        <w:fldChar w:fldCharType="begin"/>
      </w:r>
      <w:r w:rsidR="0053510F" w:rsidRPr="005D41F8">
        <w:rPr>
          <w:sz w:val="18"/>
          <w:szCs w:val="18"/>
          <w:lang w:val="de-CH"/>
        </w:rPr>
        <w:instrText xml:space="preserve"> IF</w:instrText>
      </w:r>
      <w:r w:rsidR="0053510F" w:rsidRPr="005D41F8">
        <w:rPr>
          <w:color w:val="2B579A"/>
          <w:sz w:val="18"/>
          <w:szCs w:val="18"/>
          <w:shd w:val="clear" w:color="auto" w:fill="E6E6E6"/>
          <w:lang w:val="de-CH"/>
        </w:rPr>
        <w:fldChar w:fldCharType="begin"/>
      </w:r>
      <w:r w:rsidR="0053510F" w:rsidRPr="005D41F8">
        <w:rPr>
          <w:sz w:val="18"/>
          <w:szCs w:val="18"/>
          <w:lang w:val="de-CH"/>
        </w:rPr>
        <w:instrText xml:space="preserve"> MERGEFIELD  DidYouHadSeriousReactionBeforAfterVaccine_Yes </w:instrText>
      </w:r>
      <w:r w:rsidR="0053510F" w:rsidRPr="005D41F8">
        <w:rPr>
          <w:color w:val="2B579A"/>
          <w:sz w:val="18"/>
          <w:szCs w:val="18"/>
          <w:shd w:val="clear" w:color="auto" w:fill="E6E6E6"/>
          <w:lang w:val="de-CH"/>
        </w:rPr>
        <w:fldChar w:fldCharType="separate"/>
      </w:r>
      <w:r w:rsidR="0053510F" w:rsidRPr="005D41F8">
        <w:rPr>
          <w:sz w:val="18"/>
          <w:szCs w:val="18"/>
          <w:lang w:val="de-CH"/>
        </w:rPr>
        <w:instrText>«DidYouHadSeriousReactionBeforAfterVaccin»</w:instrText>
      </w:r>
      <w:r w:rsidR="0053510F" w:rsidRPr="005D41F8">
        <w:rPr>
          <w:color w:val="2B579A"/>
          <w:sz w:val="18"/>
          <w:szCs w:val="18"/>
          <w:shd w:val="clear" w:color="auto" w:fill="E6E6E6"/>
          <w:lang w:val="de-CH"/>
        </w:rPr>
        <w:fldChar w:fldCharType="end"/>
      </w:r>
      <w:r w:rsidR="0053510F" w:rsidRPr="005D41F8">
        <w:rPr>
          <w:sz w:val="18"/>
          <w:szCs w:val="18"/>
          <w:lang w:val="de-CH"/>
        </w:rPr>
        <w:instrText xml:space="preserve"> ="1" "</w:instrText>
      </w:r>
      <w:r w:rsidR="0053510F" w:rsidRPr="005D41F8">
        <w:rPr>
          <w:rFonts w:ascii="Wingdings 2" w:eastAsia="Wingdings 2" w:hAnsi="Wingdings 2" w:cs="Wingdings 2"/>
          <w:sz w:val="18"/>
          <w:szCs w:val="18"/>
          <w:lang w:val="de-CH"/>
        </w:rPr>
        <w:instrText>R</w:instrText>
      </w:r>
      <w:r w:rsidR="0053510F" w:rsidRPr="005D41F8">
        <w:rPr>
          <w:sz w:val="18"/>
          <w:szCs w:val="18"/>
          <w:lang w:val="de-CH"/>
        </w:rPr>
        <w:instrText>" "</w:instrText>
      </w:r>
      <w:r w:rsidR="0053510F" w:rsidRPr="005D41F8">
        <w:rPr>
          <w:rFonts w:ascii="Wingdings 2" w:eastAsia="Wingdings 2" w:hAnsi="Wingdings 2" w:cs="Wingdings 2"/>
          <w:sz w:val="18"/>
          <w:szCs w:val="18"/>
          <w:lang w:val="de-CH"/>
        </w:rPr>
        <w:instrText>£</w:instrText>
      </w:r>
      <w:r w:rsidR="0053510F" w:rsidRPr="005D41F8">
        <w:rPr>
          <w:sz w:val="18"/>
          <w:szCs w:val="18"/>
          <w:lang w:val="de-CH"/>
        </w:rPr>
        <w:instrText>"</w:instrText>
      </w:r>
      <w:r w:rsidR="0053510F" w:rsidRPr="005D41F8">
        <w:rPr>
          <w:color w:val="2B579A"/>
          <w:sz w:val="18"/>
          <w:szCs w:val="18"/>
          <w:shd w:val="clear" w:color="auto" w:fill="E6E6E6"/>
          <w:lang w:val="de-CH"/>
        </w:rPr>
        <w:fldChar w:fldCharType="separate"/>
      </w:r>
      <w:r w:rsidR="0053510F" w:rsidRPr="005D41F8">
        <w:rPr>
          <w:rFonts w:ascii="Wingdings 2" w:eastAsia="Wingdings 2" w:hAnsi="Wingdings 2" w:cs="Wingdings 2"/>
          <w:sz w:val="18"/>
          <w:szCs w:val="18"/>
          <w:lang w:val="de-CH"/>
        </w:rPr>
        <w:t>£</w:t>
      </w:r>
      <w:r w:rsidR="0053510F" w:rsidRPr="005D41F8">
        <w:rPr>
          <w:color w:val="2B579A"/>
          <w:sz w:val="18"/>
          <w:szCs w:val="18"/>
          <w:shd w:val="clear" w:color="auto" w:fill="E6E6E6"/>
          <w:lang w:val="de-CH"/>
        </w:rPr>
        <w:fldChar w:fldCharType="end"/>
      </w:r>
      <w:r w:rsidR="00006E99" w:rsidRPr="005D41F8">
        <w:rPr>
          <w:sz w:val="18"/>
          <w:szCs w:val="18"/>
          <w:lang w:val="de-CH"/>
        </w:rPr>
        <w:tab/>
      </w:r>
      <w:r w:rsidR="0053510F" w:rsidRPr="005D41F8">
        <w:rPr>
          <w:color w:val="2B579A"/>
          <w:sz w:val="18"/>
          <w:szCs w:val="18"/>
          <w:shd w:val="clear" w:color="auto" w:fill="E6E6E6"/>
          <w:lang w:val="de-CH"/>
        </w:rPr>
        <w:fldChar w:fldCharType="begin"/>
      </w:r>
      <w:r w:rsidR="0053510F" w:rsidRPr="005D41F8">
        <w:rPr>
          <w:sz w:val="18"/>
          <w:szCs w:val="18"/>
          <w:lang w:val="de-CH"/>
        </w:rPr>
        <w:instrText xml:space="preserve"> IF</w:instrText>
      </w:r>
      <w:r w:rsidR="0053510F" w:rsidRPr="005D41F8">
        <w:rPr>
          <w:color w:val="2B579A"/>
          <w:sz w:val="18"/>
          <w:szCs w:val="18"/>
          <w:shd w:val="clear" w:color="auto" w:fill="E6E6E6"/>
          <w:lang w:val="de-CH"/>
        </w:rPr>
        <w:fldChar w:fldCharType="begin"/>
      </w:r>
      <w:r w:rsidR="0053510F" w:rsidRPr="005D41F8">
        <w:rPr>
          <w:sz w:val="18"/>
          <w:szCs w:val="18"/>
          <w:lang w:val="de-CH"/>
        </w:rPr>
        <w:instrText xml:space="preserve"> MERGEFIELD  DidYouHadSeriousReactionBeforAfterVaccine_Yes </w:instrText>
      </w:r>
      <w:r w:rsidR="0053510F" w:rsidRPr="005D41F8">
        <w:rPr>
          <w:color w:val="2B579A"/>
          <w:sz w:val="18"/>
          <w:szCs w:val="18"/>
          <w:shd w:val="clear" w:color="auto" w:fill="E6E6E6"/>
          <w:lang w:val="de-CH"/>
        </w:rPr>
        <w:fldChar w:fldCharType="separate"/>
      </w:r>
      <w:r w:rsidR="0053510F" w:rsidRPr="005D41F8">
        <w:rPr>
          <w:sz w:val="18"/>
          <w:szCs w:val="18"/>
          <w:lang w:val="de-CH"/>
        </w:rPr>
        <w:instrText>«DidYouHadSeriousReactionBeforAfterVaccin»</w:instrText>
      </w:r>
      <w:r w:rsidR="0053510F" w:rsidRPr="005D41F8">
        <w:rPr>
          <w:color w:val="2B579A"/>
          <w:sz w:val="18"/>
          <w:szCs w:val="18"/>
          <w:shd w:val="clear" w:color="auto" w:fill="E6E6E6"/>
          <w:lang w:val="de-CH"/>
        </w:rPr>
        <w:fldChar w:fldCharType="end"/>
      </w:r>
      <w:r w:rsidR="0053510F" w:rsidRPr="005D41F8">
        <w:rPr>
          <w:sz w:val="18"/>
          <w:szCs w:val="18"/>
          <w:lang w:val="de-CH"/>
        </w:rPr>
        <w:instrText xml:space="preserve"> ="1" "</w:instrText>
      </w:r>
      <w:r w:rsidR="0053510F" w:rsidRPr="005D41F8">
        <w:rPr>
          <w:rFonts w:ascii="Wingdings 2" w:eastAsia="Wingdings 2" w:hAnsi="Wingdings 2" w:cs="Wingdings 2"/>
          <w:sz w:val="18"/>
          <w:szCs w:val="18"/>
          <w:lang w:val="de-CH"/>
        </w:rPr>
        <w:instrText>R</w:instrText>
      </w:r>
      <w:r w:rsidR="0053510F" w:rsidRPr="005D41F8">
        <w:rPr>
          <w:sz w:val="18"/>
          <w:szCs w:val="18"/>
          <w:lang w:val="de-CH"/>
        </w:rPr>
        <w:instrText>" "</w:instrText>
      </w:r>
      <w:r w:rsidR="0053510F" w:rsidRPr="005D41F8">
        <w:rPr>
          <w:rFonts w:ascii="Wingdings 2" w:eastAsia="Wingdings 2" w:hAnsi="Wingdings 2" w:cs="Wingdings 2"/>
          <w:sz w:val="18"/>
          <w:szCs w:val="18"/>
          <w:lang w:val="de-CH"/>
        </w:rPr>
        <w:instrText>£</w:instrText>
      </w:r>
      <w:r w:rsidR="0053510F" w:rsidRPr="005D41F8">
        <w:rPr>
          <w:sz w:val="18"/>
          <w:szCs w:val="18"/>
          <w:lang w:val="de-CH"/>
        </w:rPr>
        <w:instrText>"</w:instrText>
      </w:r>
      <w:r w:rsidR="0053510F" w:rsidRPr="005D41F8">
        <w:rPr>
          <w:color w:val="2B579A"/>
          <w:sz w:val="18"/>
          <w:szCs w:val="18"/>
          <w:shd w:val="clear" w:color="auto" w:fill="E6E6E6"/>
          <w:lang w:val="de-CH"/>
        </w:rPr>
        <w:fldChar w:fldCharType="separate"/>
      </w:r>
      <w:r w:rsidR="0053510F" w:rsidRPr="005D41F8">
        <w:rPr>
          <w:rFonts w:ascii="Wingdings 2" w:eastAsia="Wingdings 2" w:hAnsi="Wingdings 2" w:cs="Wingdings 2"/>
          <w:sz w:val="18"/>
          <w:szCs w:val="18"/>
          <w:lang w:val="de-CH"/>
        </w:rPr>
        <w:t>£</w:t>
      </w:r>
      <w:r w:rsidR="0053510F" w:rsidRPr="005D41F8">
        <w:rPr>
          <w:color w:val="2B579A"/>
          <w:sz w:val="18"/>
          <w:szCs w:val="18"/>
          <w:shd w:val="clear" w:color="auto" w:fill="E6E6E6"/>
          <w:lang w:val="de-CH"/>
        </w:rPr>
        <w:fldChar w:fldCharType="end"/>
      </w:r>
    </w:p>
    <w:p w14:paraId="42292BDF" w14:textId="60E33843" w:rsidR="009C23CC" w:rsidRPr="006C56FA" w:rsidRDefault="00C02C83" w:rsidP="00950A78">
      <w:pPr>
        <w:pStyle w:val="Nummerierung1"/>
        <w:numPr>
          <w:ilvl w:val="0"/>
          <w:numId w:val="9"/>
        </w:numPr>
        <w:tabs>
          <w:tab w:val="clear" w:pos="8222"/>
          <w:tab w:val="clear" w:pos="9214"/>
          <w:tab w:val="center" w:pos="8364"/>
          <w:tab w:val="center" w:pos="9072"/>
        </w:tabs>
        <w:ind w:left="284" w:hanging="283"/>
        <w:rPr>
          <w:sz w:val="18"/>
          <w:szCs w:val="18"/>
          <w:lang w:val="de-CH"/>
        </w:rPr>
      </w:pPr>
      <w:r w:rsidRPr="006C56FA">
        <w:rPr>
          <w:sz w:val="18"/>
          <w:szCs w:val="18"/>
          <w:lang w:val="de-CH"/>
        </w:rPr>
        <w:t xml:space="preserve">Sie leiden unter </w:t>
      </w:r>
      <w:r w:rsidR="00CB1C5D" w:rsidRPr="006C56FA">
        <w:rPr>
          <w:sz w:val="18"/>
          <w:szCs w:val="18"/>
          <w:lang w:val="de-CH"/>
        </w:rPr>
        <w:t xml:space="preserve">einer </w:t>
      </w:r>
      <w:r w:rsidR="00A96727" w:rsidRPr="006C56FA">
        <w:rPr>
          <w:sz w:val="18"/>
          <w:szCs w:val="18"/>
          <w:lang w:val="de-CH"/>
        </w:rPr>
        <w:t>Immun</w:t>
      </w:r>
      <w:r w:rsidR="0064260D" w:rsidRPr="006C56FA">
        <w:rPr>
          <w:sz w:val="18"/>
          <w:szCs w:val="18"/>
          <w:lang w:val="de-CH"/>
        </w:rPr>
        <w:t>schwäche</w:t>
      </w:r>
      <w:r w:rsidR="0089755B" w:rsidRPr="006C56FA">
        <w:rPr>
          <w:sz w:val="18"/>
          <w:szCs w:val="18"/>
          <w:lang w:val="de-CH"/>
        </w:rPr>
        <w:t xml:space="preserve"> oder </w:t>
      </w:r>
      <w:r w:rsidR="001F3EF4">
        <w:rPr>
          <w:sz w:val="18"/>
          <w:szCs w:val="18"/>
          <w:lang w:val="de-CH"/>
        </w:rPr>
        <w:t xml:space="preserve">Sie </w:t>
      </w:r>
      <w:r w:rsidR="0089755B" w:rsidRPr="006C56FA">
        <w:rPr>
          <w:sz w:val="18"/>
          <w:szCs w:val="18"/>
          <w:lang w:val="de-CH"/>
        </w:rPr>
        <w:t xml:space="preserve">nehmen Medikamente ein, die das </w:t>
      </w:r>
      <w:r w:rsidR="0089755B" w:rsidRPr="006C56FA">
        <w:rPr>
          <w:sz w:val="18"/>
          <w:szCs w:val="18"/>
          <w:lang w:val="de-CH"/>
        </w:rPr>
        <w:br/>
        <w:t>Immunsystem beeinflussen</w:t>
      </w:r>
      <w:r w:rsidR="002F398E">
        <w:rPr>
          <w:rStyle w:val="Funotenzeichen"/>
          <w:sz w:val="18"/>
          <w:szCs w:val="18"/>
          <w:lang w:val="de-CH"/>
        </w:rPr>
        <w:footnoteReference w:id="4"/>
      </w:r>
      <w:r w:rsidR="0089755B" w:rsidRPr="006C56FA">
        <w:rPr>
          <w:sz w:val="18"/>
          <w:szCs w:val="18"/>
          <w:lang w:val="de-CH"/>
        </w:rPr>
        <w:t xml:space="preserve"> </w:t>
      </w:r>
      <w:r w:rsidR="0064260D" w:rsidRPr="006C56FA">
        <w:rPr>
          <w:sz w:val="18"/>
          <w:szCs w:val="18"/>
          <w:lang w:val="de-CH"/>
        </w:rPr>
        <w:t xml:space="preserve"> </w:t>
      </w:r>
      <w:r w:rsidR="00F47D9F" w:rsidRPr="006C56FA">
        <w:rPr>
          <w:sz w:val="18"/>
          <w:szCs w:val="18"/>
          <w:lang w:val="de-CH"/>
        </w:rPr>
        <w:t>(</w:t>
      </w:r>
      <w:r w:rsidR="0089755B" w:rsidRPr="006C56FA">
        <w:rPr>
          <w:sz w:val="18"/>
          <w:szCs w:val="18"/>
          <w:lang w:val="de-CH"/>
        </w:rPr>
        <w:t xml:space="preserve">z.B. </w:t>
      </w:r>
      <w:r w:rsidR="006B0CE8" w:rsidRPr="006C56FA">
        <w:rPr>
          <w:sz w:val="18"/>
          <w:szCs w:val="18"/>
          <w:lang w:val="de-CH"/>
        </w:rPr>
        <w:t>Kortison</w:t>
      </w:r>
      <w:r w:rsidR="0039190A">
        <w:rPr>
          <w:sz w:val="18"/>
          <w:szCs w:val="18"/>
          <w:lang w:val="de-CH"/>
        </w:rPr>
        <w:t>, Chemotherapie</w:t>
      </w:r>
      <w:r w:rsidR="00C44FF8" w:rsidRPr="006C56FA">
        <w:rPr>
          <w:sz w:val="18"/>
          <w:szCs w:val="18"/>
          <w:lang w:val="de-CH"/>
        </w:rPr>
        <w:t xml:space="preserve"> oder immunsuppressive Therapie</w:t>
      </w:r>
      <w:r w:rsidR="006B0CE8" w:rsidRPr="006C56FA">
        <w:rPr>
          <w:sz w:val="18"/>
          <w:szCs w:val="18"/>
          <w:lang w:val="de-CH"/>
        </w:rPr>
        <w:t>)</w:t>
      </w:r>
      <w:r w:rsidR="00744467">
        <w:rPr>
          <w:sz w:val="18"/>
          <w:szCs w:val="18"/>
          <w:lang w:val="de-CH"/>
        </w:rPr>
        <w:tab/>
      </w:r>
      <w:r w:rsidR="00744467" w:rsidRPr="006C56FA">
        <w:rPr>
          <w:color w:val="2B579A"/>
          <w:sz w:val="18"/>
          <w:szCs w:val="18"/>
          <w:shd w:val="clear" w:color="auto" w:fill="E6E6E6"/>
          <w:lang w:val="de-CH"/>
        </w:rPr>
        <w:fldChar w:fldCharType="begin"/>
      </w:r>
      <w:r w:rsidR="00744467" w:rsidRPr="006C56FA">
        <w:rPr>
          <w:sz w:val="18"/>
          <w:szCs w:val="18"/>
          <w:lang w:val="de-CH"/>
        </w:rPr>
        <w:instrText xml:space="preserve"> IF</w:instrText>
      </w:r>
      <w:r w:rsidR="00744467" w:rsidRPr="006C56FA">
        <w:rPr>
          <w:color w:val="2B579A"/>
          <w:sz w:val="18"/>
          <w:szCs w:val="18"/>
          <w:shd w:val="clear" w:color="auto" w:fill="E6E6E6"/>
          <w:lang w:val="de-CH"/>
        </w:rPr>
        <w:fldChar w:fldCharType="begin"/>
      </w:r>
      <w:r w:rsidR="00744467" w:rsidRPr="006C56FA">
        <w:rPr>
          <w:sz w:val="18"/>
          <w:szCs w:val="18"/>
          <w:lang w:val="de-CH"/>
        </w:rPr>
        <w:instrText xml:space="preserve"> MERGEFIELD  DidYouHadSeriousReactionBeforAfterVaccine_Yes </w:instrText>
      </w:r>
      <w:r w:rsidR="00744467" w:rsidRPr="006C56FA">
        <w:rPr>
          <w:color w:val="2B579A"/>
          <w:sz w:val="18"/>
          <w:szCs w:val="18"/>
          <w:shd w:val="clear" w:color="auto" w:fill="E6E6E6"/>
          <w:lang w:val="de-CH"/>
        </w:rPr>
        <w:fldChar w:fldCharType="separate"/>
      </w:r>
      <w:r w:rsidR="00744467" w:rsidRPr="006C56FA">
        <w:rPr>
          <w:sz w:val="18"/>
          <w:szCs w:val="18"/>
          <w:lang w:val="de-CH"/>
        </w:rPr>
        <w:instrText>«DidYouHadSeriousReactionBeforAfterVaccin»</w:instrText>
      </w:r>
      <w:r w:rsidR="00744467" w:rsidRPr="006C56FA">
        <w:rPr>
          <w:color w:val="2B579A"/>
          <w:sz w:val="18"/>
          <w:szCs w:val="18"/>
          <w:shd w:val="clear" w:color="auto" w:fill="E6E6E6"/>
          <w:lang w:val="de-CH"/>
        </w:rPr>
        <w:fldChar w:fldCharType="end"/>
      </w:r>
      <w:r w:rsidR="00744467" w:rsidRPr="006C56FA">
        <w:rPr>
          <w:sz w:val="18"/>
          <w:szCs w:val="18"/>
          <w:lang w:val="de-CH"/>
        </w:rPr>
        <w:instrText xml:space="preserve"> ="1" "</w:instrText>
      </w:r>
      <w:r w:rsidR="00744467" w:rsidRPr="006C56FA">
        <w:rPr>
          <w:rFonts w:ascii="Wingdings 2" w:eastAsia="Wingdings 2" w:hAnsi="Wingdings 2" w:cs="Wingdings 2"/>
          <w:sz w:val="18"/>
          <w:szCs w:val="18"/>
          <w:lang w:val="de-CH"/>
        </w:rPr>
        <w:instrText>R</w:instrText>
      </w:r>
      <w:r w:rsidR="00744467" w:rsidRPr="006C56FA">
        <w:rPr>
          <w:sz w:val="18"/>
          <w:szCs w:val="18"/>
          <w:lang w:val="de-CH"/>
        </w:rPr>
        <w:instrText>" "</w:instrText>
      </w:r>
      <w:r w:rsidR="00744467" w:rsidRPr="006C56FA">
        <w:rPr>
          <w:rFonts w:ascii="Wingdings 2" w:eastAsia="Wingdings 2" w:hAnsi="Wingdings 2" w:cs="Wingdings 2"/>
          <w:sz w:val="18"/>
          <w:szCs w:val="18"/>
          <w:lang w:val="de-CH"/>
        </w:rPr>
        <w:instrText>£</w:instrText>
      </w:r>
      <w:r w:rsidR="00744467" w:rsidRPr="006C56FA">
        <w:rPr>
          <w:sz w:val="18"/>
          <w:szCs w:val="18"/>
          <w:lang w:val="de-CH"/>
        </w:rPr>
        <w:instrText>"</w:instrText>
      </w:r>
      <w:r w:rsidR="00744467" w:rsidRPr="006C56FA">
        <w:rPr>
          <w:color w:val="2B579A"/>
          <w:sz w:val="18"/>
          <w:szCs w:val="18"/>
          <w:shd w:val="clear" w:color="auto" w:fill="E6E6E6"/>
          <w:lang w:val="de-CH"/>
        </w:rPr>
        <w:fldChar w:fldCharType="separate"/>
      </w:r>
      <w:r w:rsidR="00744467" w:rsidRPr="006C56FA">
        <w:rPr>
          <w:rFonts w:ascii="Wingdings 2" w:eastAsia="Wingdings 2" w:hAnsi="Wingdings 2" w:cs="Wingdings 2"/>
          <w:sz w:val="18"/>
          <w:szCs w:val="18"/>
          <w:lang w:val="de-CH"/>
        </w:rPr>
        <w:t>£</w:t>
      </w:r>
      <w:r w:rsidR="00744467" w:rsidRPr="006C56FA">
        <w:rPr>
          <w:color w:val="2B579A"/>
          <w:sz w:val="18"/>
          <w:szCs w:val="18"/>
          <w:shd w:val="clear" w:color="auto" w:fill="E6E6E6"/>
          <w:lang w:val="de-CH"/>
        </w:rPr>
        <w:fldChar w:fldCharType="end"/>
      </w:r>
      <w:r w:rsidR="00744467" w:rsidRPr="006C56FA">
        <w:rPr>
          <w:sz w:val="18"/>
          <w:szCs w:val="18"/>
          <w:lang w:val="de-CH"/>
        </w:rPr>
        <w:tab/>
      </w:r>
      <w:r w:rsidR="00744467" w:rsidRPr="006C56FA">
        <w:rPr>
          <w:color w:val="2B579A"/>
          <w:sz w:val="18"/>
          <w:szCs w:val="18"/>
          <w:shd w:val="clear" w:color="auto" w:fill="E6E6E6"/>
          <w:lang w:val="de-CH"/>
        </w:rPr>
        <w:fldChar w:fldCharType="begin"/>
      </w:r>
      <w:r w:rsidR="00744467" w:rsidRPr="006C56FA">
        <w:rPr>
          <w:sz w:val="18"/>
          <w:szCs w:val="18"/>
          <w:lang w:val="de-CH"/>
        </w:rPr>
        <w:instrText xml:space="preserve"> IF</w:instrText>
      </w:r>
      <w:r w:rsidR="00744467" w:rsidRPr="006C56FA">
        <w:rPr>
          <w:color w:val="2B579A"/>
          <w:sz w:val="18"/>
          <w:szCs w:val="18"/>
          <w:shd w:val="clear" w:color="auto" w:fill="E6E6E6"/>
          <w:lang w:val="de-CH"/>
        </w:rPr>
        <w:fldChar w:fldCharType="begin"/>
      </w:r>
      <w:r w:rsidR="00744467" w:rsidRPr="006C56FA">
        <w:rPr>
          <w:sz w:val="18"/>
          <w:szCs w:val="18"/>
          <w:lang w:val="de-CH"/>
        </w:rPr>
        <w:instrText xml:space="preserve"> MERGEFIELD  DidYouHadSeriousReactionBeforAfterVaccine_Yes </w:instrText>
      </w:r>
      <w:r w:rsidR="00744467" w:rsidRPr="006C56FA">
        <w:rPr>
          <w:color w:val="2B579A"/>
          <w:sz w:val="18"/>
          <w:szCs w:val="18"/>
          <w:shd w:val="clear" w:color="auto" w:fill="E6E6E6"/>
          <w:lang w:val="de-CH"/>
        </w:rPr>
        <w:fldChar w:fldCharType="separate"/>
      </w:r>
      <w:r w:rsidR="00744467" w:rsidRPr="006C56FA">
        <w:rPr>
          <w:sz w:val="18"/>
          <w:szCs w:val="18"/>
          <w:lang w:val="de-CH"/>
        </w:rPr>
        <w:instrText>«DidYouHadSeriousReactionBeforAfterVaccin»</w:instrText>
      </w:r>
      <w:r w:rsidR="00744467" w:rsidRPr="006C56FA">
        <w:rPr>
          <w:color w:val="2B579A"/>
          <w:sz w:val="18"/>
          <w:szCs w:val="18"/>
          <w:shd w:val="clear" w:color="auto" w:fill="E6E6E6"/>
          <w:lang w:val="de-CH"/>
        </w:rPr>
        <w:fldChar w:fldCharType="end"/>
      </w:r>
      <w:r w:rsidR="00744467" w:rsidRPr="006C56FA">
        <w:rPr>
          <w:sz w:val="18"/>
          <w:szCs w:val="18"/>
          <w:lang w:val="de-CH"/>
        </w:rPr>
        <w:instrText xml:space="preserve"> ="1" "</w:instrText>
      </w:r>
      <w:r w:rsidR="00744467" w:rsidRPr="006C56FA">
        <w:rPr>
          <w:rFonts w:ascii="Wingdings 2" w:eastAsia="Wingdings 2" w:hAnsi="Wingdings 2" w:cs="Wingdings 2"/>
          <w:sz w:val="18"/>
          <w:szCs w:val="18"/>
          <w:lang w:val="de-CH"/>
        </w:rPr>
        <w:instrText>R</w:instrText>
      </w:r>
      <w:r w:rsidR="00744467" w:rsidRPr="006C56FA">
        <w:rPr>
          <w:sz w:val="18"/>
          <w:szCs w:val="18"/>
          <w:lang w:val="de-CH"/>
        </w:rPr>
        <w:instrText>" "</w:instrText>
      </w:r>
      <w:r w:rsidR="00744467" w:rsidRPr="006C56FA">
        <w:rPr>
          <w:rFonts w:ascii="Wingdings 2" w:eastAsia="Wingdings 2" w:hAnsi="Wingdings 2" w:cs="Wingdings 2"/>
          <w:sz w:val="18"/>
          <w:szCs w:val="18"/>
          <w:lang w:val="de-CH"/>
        </w:rPr>
        <w:instrText>£</w:instrText>
      </w:r>
      <w:r w:rsidR="00744467" w:rsidRPr="006C56FA">
        <w:rPr>
          <w:sz w:val="18"/>
          <w:szCs w:val="18"/>
          <w:lang w:val="de-CH"/>
        </w:rPr>
        <w:instrText>"</w:instrText>
      </w:r>
      <w:r w:rsidR="00744467" w:rsidRPr="006C56FA">
        <w:rPr>
          <w:color w:val="2B579A"/>
          <w:sz w:val="18"/>
          <w:szCs w:val="18"/>
          <w:shd w:val="clear" w:color="auto" w:fill="E6E6E6"/>
          <w:lang w:val="de-CH"/>
        </w:rPr>
        <w:fldChar w:fldCharType="separate"/>
      </w:r>
      <w:r w:rsidR="00744467" w:rsidRPr="006C56FA">
        <w:rPr>
          <w:rFonts w:ascii="Wingdings 2" w:eastAsia="Wingdings 2" w:hAnsi="Wingdings 2" w:cs="Wingdings 2"/>
          <w:sz w:val="18"/>
          <w:szCs w:val="18"/>
          <w:lang w:val="de-CH"/>
        </w:rPr>
        <w:t>£</w:t>
      </w:r>
      <w:r w:rsidR="00744467" w:rsidRPr="006C56FA">
        <w:rPr>
          <w:color w:val="2B579A"/>
          <w:sz w:val="18"/>
          <w:szCs w:val="18"/>
          <w:shd w:val="clear" w:color="auto" w:fill="E6E6E6"/>
          <w:lang w:val="de-CH"/>
        </w:rPr>
        <w:fldChar w:fldCharType="end"/>
      </w:r>
    </w:p>
    <w:p w14:paraId="1526CD8F" w14:textId="1778C8BA" w:rsidR="00A76717" w:rsidRDefault="003D2DBC" w:rsidP="00950A78">
      <w:pPr>
        <w:pStyle w:val="Nummerierung1"/>
        <w:numPr>
          <w:ilvl w:val="0"/>
          <w:numId w:val="9"/>
        </w:numPr>
        <w:tabs>
          <w:tab w:val="clear" w:pos="8222"/>
          <w:tab w:val="clear" w:pos="9214"/>
          <w:tab w:val="center" w:pos="8364"/>
          <w:tab w:val="center" w:pos="9072"/>
        </w:tabs>
        <w:ind w:left="284" w:hanging="283"/>
        <w:rPr>
          <w:sz w:val="18"/>
          <w:szCs w:val="18"/>
          <w:lang w:val="de-CH"/>
        </w:rPr>
      </w:pPr>
      <w:r w:rsidRPr="006C56FA">
        <w:rPr>
          <w:sz w:val="18"/>
          <w:szCs w:val="18"/>
          <w:lang w:val="de-CH"/>
        </w:rPr>
        <w:t xml:space="preserve">Sie haben eine </w:t>
      </w:r>
      <w:r w:rsidR="00A57CA5" w:rsidRPr="006C56FA">
        <w:rPr>
          <w:sz w:val="18"/>
          <w:szCs w:val="18"/>
          <w:lang w:val="de-CH"/>
        </w:rPr>
        <w:t>Allergie gegen Bestandteile des Impfstoffs (</w:t>
      </w:r>
      <w:r w:rsidR="00CB5C41" w:rsidRPr="006C56FA">
        <w:rPr>
          <w:sz w:val="18"/>
          <w:szCs w:val="18"/>
          <w:lang w:val="de-CH"/>
        </w:rPr>
        <w:t xml:space="preserve">z.B. </w:t>
      </w:r>
      <w:proofErr w:type="spellStart"/>
      <w:r w:rsidR="00CB5C41" w:rsidRPr="006C56FA">
        <w:rPr>
          <w:sz w:val="18"/>
          <w:szCs w:val="18"/>
          <w:lang w:val="de-CH"/>
        </w:rPr>
        <w:t>Polyethylenglycol</w:t>
      </w:r>
      <w:proofErr w:type="spellEnd"/>
      <w:r w:rsidR="00CB5C41" w:rsidRPr="006C56FA">
        <w:rPr>
          <w:sz w:val="18"/>
          <w:szCs w:val="18"/>
          <w:lang w:val="de-CH"/>
        </w:rPr>
        <w:t xml:space="preserve"> PEG</w:t>
      </w:r>
      <w:r w:rsidR="00AE5D80" w:rsidRPr="00044CED">
        <w:rPr>
          <w:sz w:val="18"/>
          <w:szCs w:val="18"/>
          <w:lang w:val="de-CH"/>
        </w:rPr>
        <w:t xml:space="preserve">, </w:t>
      </w:r>
      <w:proofErr w:type="spellStart"/>
      <w:r w:rsidR="00AE5D80" w:rsidRPr="00044CED">
        <w:rPr>
          <w:sz w:val="18"/>
          <w:szCs w:val="18"/>
          <w:lang w:val="de-CH"/>
        </w:rPr>
        <w:t>Trometamol</w:t>
      </w:r>
      <w:proofErr w:type="spellEnd"/>
      <w:r w:rsidR="00A76717">
        <w:rPr>
          <w:sz w:val="18"/>
          <w:szCs w:val="18"/>
          <w:lang w:val="de-CH"/>
        </w:rPr>
        <w:t xml:space="preserve">, </w:t>
      </w:r>
    </w:p>
    <w:p w14:paraId="4AC95166" w14:textId="01F0FD01" w:rsidR="00241DA8" w:rsidRPr="006C56FA" w:rsidRDefault="00A76717" w:rsidP="00B042A9">
      <w:pPr>
        <w:pStyle w:val="Nummerierung1"/>
        <w:numPr>
          <w:ilvl w:val="0"/>
          <w:numId w:val="0"/>
        </w:numPr>
        <w:tabs>
          <w:tab w:val="clear" w:pos="8222"/>
          <w:tab w:val="clear" w:pos="9214"/>
          <w:tab w:val="center" w:pos="8364"/>
          <w:tab w:val="center" w:pos="9072"/>
        </w:tabs>
        <w:ind w:left="568" w:hanging="284"/>
        <w:rPr>
          <w:sz w:val="18"/>
          <w:szCs w:val="18"/>
          <w:lang w:val="de-CH"/>
        </w:rPr>
      </w:pPr>
      <w:proofErr w:type="spellStart"/>
      <w:r>
        <w:rPr>
          <w:sz w:val="18"/>
          <w:szCs w:val="18"/>
          <w:lang w:val="de-CH"/>
        </w:rPr>
        <w:t>P</w:t>
      </w:r>
      <w:r w:rsidRPr="00B042A9">
        <w:rPr>
          <w:sz w:val="18"/>
          <w:szCs w:val="18"/>
          <w:lang w:val="de-CH"/>
        </w:rPr>
        <w:t>olysorbate</w:t>
      </w:r>
      <w:proofErr w:type="spellEnd"/>
      <w:r w:rsidRPr="00B042A9">
        <w:rPr>
          <w:sz w:val="18"/>
          <w:szCs w:val="18"/>
          <w:lang w:val="de-CH"/>
        </w:rPr>
        <w:t xml:space="preserve"> 80, </w:t>
      </w:r>
      <w:proofErr w:type="spellStart"/>
      <w:r>
        <w:rPr>
          <w:sz w:val="18"/>
          <w:szCs w:val="18"/>
          <w:lang w:val="de-CH"/>
        </w:rPr>
        <w:t>S</w:t>
      </w:r>
      <w:r w:rsidRPr="00B042A9">
        <w:rPr>
          <w:sz w:val="18"/>
          <w:szCs w:val="18"/>
          <w:lang w:val="de-CH"/>
        </w:rPr>
        <w:t>aponines</w:t>
      </w:r>
      <w:proofErr w:type="spellEnd"/>
      <w:r w:rsidRPr="00B042A9">
        <w:rPr>
          <w:sz w:val="18"/>
          <w:szCs w:val="18"/>
          <w:lang w:val="de-CH"/>
        </w:rPr>
        <w:t>, Matrix-M</w:t>
      </w:r>
      <w:r w:rsidRPr="00B042A9">
        <w:rPr>
          <w:sz w:val="18"/>
          <w:szCs w:val="18"/>
          <w:vertAlign w:val="superscript"/>
          <w:lang w:val="de-CH"/>
        </w:rPr>
        <w:t>TM</w:t>
      </w:r>
      <w:r w:rsidR="00CB5C41" w:rsidRPr="006C56FA">
        <w:rPr>
          <w:sz w:val="18"/>
          <w:szCs w:val="18"/>
          <w:lang w:val="de-CH"/>
        </w:rPr>
        <w:t>)</w:t>
      </w:r>
      <w:r w:rsidR="00241DA8" w:rsidRPr="006C56FA">
        <w:rPr>
          <w:sz w:val="18"/>
          <w:szCs w:val="18"/>
          <w:lang w:val="de-CH"/>
        </w:rPr>
        <w:tab/>
      </w:r>
      <w:r w:rsidR="0053510F" w:rsidRPr="006C56FA">
        <w:rPr>
          <w:color w:val="2B579A"/>
          <w:sz w:val="18"/>
          <w:szCs w:val="18"/>
          <w:shd w:val="clear" w:color="auto" w:fill="E6E6E6"/>
          <w:lang w:val="de-CH"/>
        </w:rPr>
        <w:fldChar w:fldCharType="begin"/>
      </w:r>
      <w:r w:rsidR="0053510F" w:rsidRPr="006C56FA">
        <w:rPr>
          <w:sz w:val="18"/>
          <w:szCs w:val="18"/>
          <w:lang w:val="de-CH"/>
        </w:rPr>
        <w:instrText xml:space="preserve"> IF</w:instrText>
      </w:r>
      <w:r w:rsidR="0053510F" w:rsidRPr="006C56FA">
        <w:rPr>
          <w:color w:val="2B579A"/>
          <w:sz w:val="18"/>
          <w:szCs w:val="18"/>
          <w:shd w:val="clear" w:color="auto" w:fill="E6E6E6"/>
          <w:lang w:val="de-CH"/>
        </w:rPr>
        <w:fldChar w:fldCharType="begin"/>
      </w:r>
      <w:r w:rsidR="0053510F" w:rsidRPr="006C56FA">
        <w:rPr>
          <w:sz w:val="18"/>
          <w:szCs w:val="18"/>
          <w:lang w:val="de-CH"/>
        </w:rPr>
        <w:instrText xml:space="preserve"> MERGEFIELD  DidYouHadSeriousReactionBeforAfterVaccine_Yes </w:instrText>
      </w:r>
      <w:r w:rsidR="0053510F" w:rsidRPr="006C56FA">
        <w:rPr>
          <w:color w:val="2B579A"/>
          <w:sz w:val="18"/>
          <w:szCs w:val="18"/>
          <w:shd w:val="clear" w:color="auto" w:fill="E6E6E6"/>
          <w:lang w:val="de-CH"/>
        </w:rPr>
        <w:fldChar w:fldCharType="separate"/>
      </w:r>
      <w:r w:rsidR="0053510F" w:rsidRPr="006C56FA">
        <w:rPr>
          <w:sz w:val="18"/>
          <w:szCs w:val="18"/>
          <w:lang w:val="de-CH"/>
        </w:rPr>
        <w:instrText>«DidYouHadSeriousReactionBeforAfterVaccin»</w:instrText>
      </w:r>
      <w:r w:rsidR="0053510F" w:rsidRPr="006C56FA">
        <w:rPr>
          <w:color w:val="2B579A"/>
          <w:sz w:val="18"/>
          <w:szCs w:val="18"/>
          <w:shd w:val="clear" w:color="auto" w:fill="E6E6E6"/>
          <w:lang w:val="de-CH"/>
        </w:rPr>
        <w:fldChar w:fldCharType="end"/>
      </w:r>
      <w:r w:rsidR="0053510F" w:rsidRPr="006C56FA">
        <w:rPr>
          <w:sz w:val="18"/>
          <w:szCs w:val="18"/>
          <w:lang w:val="de-CH"/>
        </w:rPr>
        <w:instrText xml:space="preserve"> ="1" "</w:instrText>
      </w:r>
      <w:r w:rsidR="0053510F" w:rsidRPr="006C56FA">
        <w:rPr>
          <w:rFonts w:ascii="Wingdings 2" w:eastAsia="Wingdings 2" w:hAnsi="Wingdings 2" w:cs="Wingdings 2"/>
          <w:sz w:val="18"/>
          <w:szCs w:val="18"/>
          <w:lang w:val="de-CH"/>
        </w:rPr>
        <w:instrText>R</w:instrText>
      </w:r>
      <w:r w:rsidR="0053510F" w:rsidRPr="006C56FA">
        <w:rPr>
          <w:sz w:val="18"/>
          <w:szCs w:val="18"/>
          <w:lang w:val="de-CH"/>
        </w:rPr>
        <w:instrText>" "</w:instrText>
      </w:r>
      <w:r w:rsidR="0053510F" w:rsidRPr="006C56FA">
        <w:rPr>
          <w:rFonts w:ascii="Wingdings 2" w:eastAsia="Wingdings 2" w:hAnsi="Wingdings 2" w:cs="Wingdings 2"/>
          <w:sz w:val="18"/>
          <w:szCs w:val="18"/>
          <w:lang w:val="de-CH"/>
        </w:rPr>
        <w:instrText>£</w:instrText>
      </w:r>
      <w:r w:rsidR="0053510F" w:rsidRPr="006C56FA">
        <w:rPr>
          <w:sz w:val="18"/>
          <w:szCs w:val="18"/>
          <w:lang w:val="de-CH"/>
        </w:rPr>
        <w:instrText>"</w:instrText>
      </w:r>
      <w:r w:rsidR="0053510F" w:rsidRPr="006C56FA">
        <w:rPr>
          <w:color w:val="2B579A"/>
          <w:sz w:val="18"/>
          <w:szCs w:val="18"/>
          <w:shd w:val="clear" w:color="auto" w:fill="E6E6E6"/>
          <w:lang w:val="de-CH"/>
        </w:rPr>
        <w:fldChar w:fldCharType="separate"/>
      </w:r>
      <w:r w:rsidR="0053510F" w:rsidRPr="006C56FA">
        <w:rPr>
          <w:rFonts w:ascii="Wingdings 2" w:eastAsia="Wingdings 2" w:hAnsi="Wingdings 2" w:cs="Wingdings 2"/>
          <w:sz w:val="18"/>
          <w:szCs w:val="18"/>
          <w:lang w:val="de-CH"/>
        </w:rPr>
        <w:t>£</w:t>
      </w:r>
      <w:r w:rsidR="0053510F" w:rsidRPr="006C56FA">
        <w:rPr>
          <w:color w:val="2B579A"/>
          <w:sz w:val="18"/>
          <w:szCs w:val="18"/>
          <w:shd w:val="clear" w:color="auto" w:fill="E6E6E6"/>
          <w:lang w:val="de-CH"/>
        </w:rPr>
        <w:fldChar w:fldCharType="end"/>
      </w:r>
      <w:r w:rsidR="00241DA8" w:rsidRPr="006C56FA">
        <w:rPr>
          <w:sz w:val="18"/>
          <w:szCs w:val="18"/>
          <w:lang w:val="de-CH"/>
        </w:rPr>
        <w:tab/>
      </w:r>
      <w:r w:rsidR="0053510F" w:rsidRPr="006C56FA">
        <w:rPr>
          <w:color w:val="2B579A"/>
          <w:sz w:val="18"/>
          <w:szCs w:val="18"/>
          <w:shd w:val="clear" w:color="auto" w:fill="E6E6E6"/>
          <w:lang w:val="de-CH"/>
        </w:rPr>
        <w:fldChar w:fldCharType="begin"/>
      </w:r>
      <w:r w:rsidR="0053510F" w:rsidRPr="006C56FA">
        <w:rPr>
          <w:sz w:val="18"/>
          <w:szCs w:val="18"/>
          <w:lang w:val="de-CH"/>
        </w:rPr>
        <w:instrText xml:space="preserve"> IF</w:instrText>
      </w:r>
      <w:r w:rsidR="0053510F" w:rsidRPr="006C56FA">
        <w:rPr>
          <w:color w:val="2B579A"/>
          <w:sz w:val="18"/>
          <w:szCs w:val="18"/>
          <w:shd w:val="clear" w:color="auto" w:fill="E6E6E6"/>
          <w:lang w:val="de-CH"/>
        </w:rPr>
        <w:fldChar w:fldCharType="begin"/>
      </w:r>
      <w:r w:rsidR="0053510F" w:rsidRPr="006C56FA">
        <w:rPr>
          <w:sz w:val="18"/>
          <w:szCs w:val="18"/>
          <w:lang w:val="de-CH"/>
        </w:rPr>
        <w:instrText xml:space="preserve"> MERGEFIELD  DidYouHadSeriousReactionBeforAfterVaccine_Yes </w:instrText>
      </w:r>
      <w:r w:rsidR="0053510F" w:rsidRPr="006C56FA">
        <w:rPr>
          <w:color w:val="2B579A"/>
          <w:sz w:val="18"/>
          <w:szCs w:val="18"/>
          <w:shd w:val="clear" w:color="auto" w:fill="E6E6E6"/>
          <w:lang w:val="de-CH"/>
        </w:rPr>
        <w:fldChar w:fldCharType="separate"/>
      </w:r>
      <w:r w:rsidR="0053510F" w:rsidRPr="006C56FA">
        <w:rPr>
          <w:sz w:val="18"/>
          <w:szCs w:val="18"/>
          <w:lang w:val="de-CH"/>
        </w:rPr>
        <w:instrText>«DidYouHadSeriousReactionBeforAfterVaccin»</w:instrText>
      </w:r>
      <w:r w:rsidR="0053510F" w:rsidRPr="006C56FA">
        <w:rPr>
          <w:color w:val="2B579A"/>
          <w:sz w:val="18"/>
          <w:szCs w:val="18"/>
          <w:shd w:val="clear" w:color="auto" w:fill="E6E6E6"/>
          <w:lang w:val="de-CH"/>
        </w:rPr>
        <w:fldChar w:fldCharType="end"/>
      </w:r>
      <w:r w:rsidR="0053510F" w:rsidRPr="006C56FA">
        <w:rPr>
          <w:sz w:val="18"/>
          <w:szCs w:val="18"/>
          <w:lang w:val="de-CH"/>
        </w:rPr>
        <w:instrText xml:space="preserve"> ="1" "</w:instrText>
      </w:r>
      <w:r w:rsidR="0053510F" w:rsidRPr="006C56FA">
        <w:rPr>
          <w:rFonts w:ascii="Wingdings 2" w:eastAsia="Wingdings 2" w:hAnsi="Wingdings 2" w:cs="Wingdings 2"/>
          <w:sz w:val="18"/>
          <w:szCs w:val="18"/>
          <w:lang w:val="de-CH"/>
        </w:rPr>
        <w:instrText>R</w:instrText>
      </w:r>
      <w:r w:rsidR="0053510F" w:rsidRPr="006C56FA">
        <w:rPr>
          <w:sz w:val="18"/>
          <w:szCs w:val="18"/>
          <w:lang w:val="de-CH"/>
        </w:rPr>
        <w:instrText>" "</w:instrText>
      </w:r>
      <w:r w:rsidR="0053510F" w:rsidRPr="006C56FA">
        <w:rPr>
          <w:rFonts w:ascii="Wingdings 2" w:eastAsia="Wingdings 2" w:hAnsi="Wingdings 2" w:cs="Wingdings 2"/>
          <w:sz w:val="18"/>
          <w:szCs w:val="18"/>
          <w:lang w:val="de-CH"/>
        </w:rPr>
        <w:instrText>£</w:instrText>
      </w:r>
      <w:r w:rsidR="0053510F" w:rsidRPr="006C56FA">
        <w:rPr>
          <w:sz w:val="18"/>
          <w:szCs w:val="18"/>
          <w:lang w:val="de-CH"/>
        </w:rPr>
        <w:instrText>"</w:instrText>
      </w:r>
      <w:r w:rsidR="0053510F" w:rsidRPr="006C56FA">
        <w:rPr>
          <w:color w:val="2B579A"/>
          <w:sz w:val="18"/>
          <w:szCs w:val="18"/>
          <w:shd w:val="clear" w:color="auto" w:fill="E6E6E6"/>
          <w:lang w:val="de-CH"/>
        </w:rPr>
        <w:fldChar w:fldCharType="separate"/>
      </w:r>
      <w:r w:rsidR="0053510F" w:rsidRPr="006C56FA">
        <w:rPr>
          <w:rFonts w:ascii="Wingdings 2" w:eastAsia="Wingdings 2" w:hAnsi="Wingdings 2" w:cs="Wingdings 2"/>
          <w:sz w:val="18"/>
          <w:szCs w:val="18"/>
          <w:lang w:val="de-CH"/>
        </w:rPr>
        <w:t>£</w:t>
      </w:r>
      <w:r w:rsidR="0053510F" w:rsidRPr="006C56FA">
        <w:rPr>
          <w:color w:val="2B579A"/>
          <w:sz w:val="18"/>
          <w:szCs w:val="18"/>
          <w:shd w:val="clear" w:color="auto" w:fill="E6E6E6"/>
          <w:lang w:val="de-CH"/>
        </w:rPr>
        <w:fldChar w:fldCharType="end"/>
      </w:r>
    </w:p>
    <w:p w14:paraId="1405988B" w14:textId="6A82AF46" w:rsidR="00D054D4" w:rsidRPr="006C56FA" w:rsidRDefault="000829B6" w:rsidP="00950A78">
      <w:pPr>
        <w:pStyle w:val="Nummerierung1"/>
        <w:numPr>
          <w:ilvl w:val="0"/>
          <w:numId w:val="9"/>
        </w:numPr>
        <w:tabs>
          <w:tab w:val="clear" w:pos="8222"/>
          <w:tab w:val="clear" w:pos="9214"/>
          <w:tab w:val="center" w:pos="8364"/>
          <w:tab w:val="center" w:pos="9072"/>
        </w:tabs>
        <w:ind w:left="284" w:hanging="283"/>
        <w:rPr>
          <w:sz w:val="18"/>
          <w:szCs w:val="18"/>
          <w:lang w:val="de-CH"/>
        </w:rPr>
      </w:pPr>
      <w:r w:rsidRPr="006C56FA">
        <w:rPr>
          <w:sz w:val="18"/>
          <w:szCs w:val="18"/>
          <w:lang w:val="de-CH"/>
        </w:rPr>
        <w:t>Sie ha</w:t>
      </w:r>
      <w:r w:rsidR="007F24F8" w:rsidRPr="006C56FA">
        <w:rPr>
          <w:sz w:val="18"/>
          <w:szCs w:val="18"/>
          <w:lang w:val="de-CH"/>
        </w:rPr>
        <w:t>tt</w:t>
      </w:r>
      <w:r w:rsidR="001868D1" w:rsidRPr="006C56FA">
        <w:rPr>
          <w:sz w:val="18"/>
          <w:szCs w:val="18"/>
          <w:lang w:val="de-CH"/>
        </w:rPr>
        <w:t xml:space="preserve">en </w:t>
      </w:r>
      <w:r w:rsidR="00821071" w:rsidRPr="006C56FA">
        <w:rPr>
          <w:sz w:val="18"/>
          <w:szCs w:val="18"/>
          <w:lang w:val="de-CH"/>
        </w:rPr>
        <w:t xml:space="preserve">früher </w:t>
      </w:r>
      <w:r w:rsidR="008848B8" w:rsidRPr="006C56FA">
        <w:rPr>
          <w:sz w:val="18"/>
          <w:szCs w:val="18"/>
          <w:lang w:val="de-CH"/>
        </w:rPr>
        <w:t xml:space="preserve">einmal </w:t>
      </w:r>
      <w:r w:rsidR="00475C8A" w:rsidRPr="006C56FA">
        <w:rPr>
          <w:sz w:val="18"/>
          <w:szCs w:val="18"/>
          <w:lang w:val="de-CH"/>
        </w:rPr>
        <w:t>schwere</w:t>
      </w:r>
      <w:r w:rsidR="00D054D4" w:rsidRPr="006C56FA">
        <w:rPr>
          <w:sz w:val="18"/>
          <w:szCs w:val="18"/>
          <w:lang w:val="de-CH"/>
        </w:rPr>
        <w:t xml:space="preserve"> </w:t>
      </w:r>
      <w:r w:rsidR="00015D8D" w:rsidRPr="006C56FA">
        <w:rPr>
          <w:sz w:val="18"/>
          <w:szCs w:val="18"/>
          <w:lang w:val="de-CH"/>
        </w:rPr>
        <w:t>Reaktionen</w:t>
      </w:r>
      <w:r w:rsidR="00015D8D" w:rsidRPr="006C56FA">
        <w:rPr>
          <w:rStyle w:val="Funotenzeichen"/>
          <w:sz w:val="18"/>
          <w:szCs w:val="18"/>
          <w:lang w:val="de-CH"/>
        </w:rPr>
        <w:footnoteReference w:id="5"/>
      </w:r>
      <w:r w:rsidR="00475C8A" w:rsidRPr="006C56FA">
        <w:rPr>
          <w:sz w:val="18"/>
          <w:szCs w:val="18"/>
          <w:lang w:val="de-CH"/>
        </w:rPr>
        <w:t xml:space="preserve"> </w:t>
      </w:r>
      <w:r w:rsidR="008F7246" w:rsidRPr="006C56FA">
        <w:rPr>
          <w:sz w:val="18"/>
          <w:szCs w:val="18"/>
          <w:lang w:val="de-CH"/>
        </w:rPr>
        <w:t>oder Allergie</w:t>
      </w:r>
      <w:r w:rsidR="001868D1" w:rsidRPr="006C56FA">
        <w:rPr>
          <w:sz w:val="18"/>
          <w:szCs w:val="18"/>
          <w:lang w:val="de-CH"/>
        </w:rPr>
        <w:t>n</w:t>
      </w:r>
      <w:r w:rsidR="008F7246" w:rsidRPr="006C56FA">
        <w:rPr>
          <w:sz w:val="18"/>
          <w:szCs w:val="18"/>
          <w:lang w:val="de-CH"/>
        </w:rPr>
        <w:t xml:space="preserve"> auf </w:t>
      </w:r>
      <w:r w:rsidR="008848B8" w:rsidRPr="006C56FA">
        <w:rPr>
          <w:sz w:val="18"/>
          <w:szCs w:val="18"/>
          <w:lang w:val="de-CH"/>
        </w:rPr>
        <w:t xml:space="preserve">einen </w:t>
      </w:r>
      <w:r w:rsidR="003623C1" w:rsidRPr="006C56FA">
        <w:rPr>
          <w:sz w:val="18"/>
          <w:szCs w:val="18"/>
          <w:lang w:val="de-CH"/>
        </w:rPr>
        <w:t xml:space="preserve">Impfstoff </w:t>
      </w:r>
      <w:r w:rsidR="008848B8" w:rsidRPr="006C56FA">
        <w:rPr>
          <w:sz w:val="18"/>
          <w:szCs w:val="18"/>
          <w:lang w:val="de-CH"/>
        </w:rPr>
        <w:tab/>
      </w:r>
      <w:r w:rsidR="008848B8" w:rsidRPr="006C56FA">
        <w:rPr>
          <w:color w:val="2B579A"/>
          <w:sz w:val="18"/>
          <w:szCs w:val="18"/>
          <w:shd w:val="clear" w:color="auto" w:fill="E6E6E6"/>
          <w:lang w:val="de-CH"/>
        </w:rPr>
        <w:fldChar w:fldCharType="begin"/>
      </w:r>
      <w:r w:rsidR="008848B8" w:rsidRPr="006C56FA">
        <w:rPr>
          <w:sz w:val="18"/>
          <w:szCs w:val="18"/>
          <w:lang w:val="de-CH"/>
        </w:rPr>
        <w:instrText xml:space="preserve"> IF</w:instrText>
      </w:r>
      <w:r w:rsidR="008848B8" w:rsidRPr="006C56FA">
        <w:rPr>
          <w:color w:val="2B579A"/>
          <w:sz w:val="18"/>
          <w:szCs w:val="18"/>
          <w:shd w:val="clear" w:color="auto" w:fill="E6E6E6"/>
          <w:lang w:val="de-CH"/>
        </w:rPr>
        <w:fldChar w:fldCharType="begin"/>
      </w:r>
      <w:r w:rsidR="008848B8" w:rsidRPr="006C56FA">
        <w:rPr>
          <w:sz w:val="18"/>
          <w:szCs w:val="18"/>
          <w:lang w:val="de-CH"/>
        </w:rPr>
        <w:instrText xml:space="preserve"> MERGEFIELD  DidYouHadSeriousReactionBeforAfterVaccine_Yes </w:instrText>
      </w:r>
      <w:r w:rsidR="008848B8" w:rsidRPr="006C56FA">
        <w:rPr>
          <w:color w:val="2B579A"/>
          <w:sz w:val="18"/>
          <w:szCs w:val="18"/>
          <w:shd w:val="clear" w:color="auto" w:fill="E6E6E6"/>
          <w:lang w:val="de-CH"/>
        </w:rPr>
        <w:fldChar w:fldCharType="separate"/>
      </w:r>
      <w:r w:rsidR="008848B8" w:rsidRPr="006C56FA">
        <w:rPr>
          <w:sz w:val="18"/>
          <w:szCs w:val="18"/>
          <w:lang w:val="de-CH"/>
        </w:rPr>
        <w:instrText>«DidYouHadSeriousReactionBeforAfterVaccin»</w:instrText>
      </w:r>
      <w:r w:rsidR="008848B8" w:rsidRPr="006C56FA">
        <w:rPr>
          <w:color w:val="2B579A"/>
          <w:sz w:val="18"/>
          <w:szCs w:val="18"/>
          <w:shd w:val="clear" w:color="auto" w:fill="E6E6E6"/>
          <w:lang w:val="de-CH"/>
        </w:rPr>
        <w:fldChar w:fldCharType="end"/>
      </w:r>
      <w:r w:rsidR="008848B8" w:rsidRPr="006C56FA">
        <w:rPr>
          <w:sz w:val="18"/>
          <w:szCs w:val="18"/>
          <w:lang w:val="de-CH"/>
        </w:rPr>
        <w:instrText xml:space="preserve"> ="1" "</w:instrText>
      </w:r>
      <w:r w:rsidR="008848B8" w:rsidRPr="006C56FA">
        <w:rPr>
          <w:rFonts w:ascii="Wingdings 2" w:eastAsia="Wingdings 2" w:hAnsi="Wingdings 2" w:cs="Wingdings 2"/>
          <w:sz w:val="18"/>
          <w:szCs w:val="18"/>
          <w:lang w:val="de-CH"/>
        </w:rPr>
        <w:instrText>R</w:instrText>
      </w:r>
      <w:r w:rsidR="008848B8" w:rsidRPr="006C56FA">
        <w:rPr>
          <w:sz w:val="18"/>
          <w:szCs w:val="18"/>
          <w:lang w:val="de-CH"/>
        </w:rPr>
        <w:instrText>" "</w:instrText>
      </w:r>
      <w:r w:rsidR="008848B8" w:rsidRPr="006C56FA">
        <w:rPr>
          <w:rFonts w:ascii="Wingdings 2" w:eastAsia="Wingdings 2" w:hAnsi="Wingdings 2" w:cs="Wingdings 2"/>
          <w:sz w:val="18"/>
          <w:szCs w:val="18"/>
          <w:lang w:val="de-CH"/>
        </w:rPr>
        <w:instrText>£</w:instrText>
      </w:r>
      <w:r w:rsidR="008848B8" w:rsidRPr="006C56FA">
        <w:rPr>
          <w:sz w:val="18"/>
          <w:szCs w:val="18"/>
          <w:lang w:val="de-CH"/>
        </w:rPr>
        <w:instrText>"</w:instrText>
      </w:r>
      <w:r w:rsidR="008848B8" w:rsidRPr="006C56FA">
        <w:rPr>
          <w:color w:val="2B579A"/>
          <w:sz w:val="18"/>
          <w:szCs w:val="18"/>
          <w:shd w:val="clear" w:color="auto" w:fill="E6E6E6"/>
          <w:lang w:val="de-CH"/>
        </w:rPr>
        <w:fldChar w:fldCharType="separate"/>
      </w:r>
      <w:r w:rsidR="008848B8" w:rsidRPr="006C56FA">
        <w:rPr>
          <w:rFonts w:ascii="Wingdings 2" w:eastAsia="Wingdings 2" w:hAnsi="Wingdings 2" w:cs="Wingdings 2"/>
          <w:sz w:val="18"/>
          <w:szCs w:val="18"/>
          <w:lang w:val="de-CH"/>
        </w:rPr>
        <w:t>£</w:t>
      </w:r>
      <w:r w:rsidR="008848B8" w:rsidRPr="006C56FA">
        <w:rPr>
          <w:color w:val="2B579A"/>
          <w:sz w:val="18"/>
          <w:szCs w:val="18"/>
          <w:shd w:val="clear" w:color="auto" w:fill="E6E6E6"/>
          <w:lang w:val="de-CH"/>
        </w:rPr>
        <w:fldChar w:fldCharType="end"/>
      </w:r>
      <w:r w:rsidR="008848B8" w:rsidRPr="006C56FA">
        <w:rPr>
          <w:sz w:val="18"/>
          <w:szCs w:val="18"/>
          <w:lang w:val="de-CH"/>
        </w:rPr>
        <w:tab/>
      </w:r>
      <w:r w:rsidR="008848B8" w:rsidRPr="006C56FA">
        <w:rPr>
          <w:color w:val="2B579A"/>
          <w:sz w:val="18"/>
          <w:szCs w:val="18"/>
          <w:shd w:val="clear" w:color="auto" w:fill="E6E6E6"/>
          <w:lang w:val="de-CH"/>
        </w:rPr>
        <w:fldChar w:fldCharType="begin"/>
      </w:r>
      <w:r w:rsidR="008848B8" w:rsidRPr="006C56FA">
        <w:rPr>
          <w:sz w:val="18"/>
          <w:szCs w:val="18"/>
          <w:lang w:val="de-CH"/>
        </w:rPr>
        <w:instrText xml:space="preserve"> IF</w:instrText>
      </w:r>
      <w:r w:rsidR="008848B8" w:rsidRPr="006C56FA">
        <w:rPr>
          <w:color w:val="2B579A"/>
          <w:sz w:val="18"/>
          <w:szCs w:val="18"/>
          <w:shd w:val="clear" w:color="auto" w:fill="E6E6E6"/>
          <w:lang w:val="de-CH"/>
        </w:rPr>
        <w:fldChar w:fldCharType="begin"/>
      </w:r>
      <w:r w:rsidR="008848B8" w:rsidRPr="006C56FA">
        <w:rPr>
          <w:sz w:val="18"/>
          <w:szCs w:val="18"/>
          <w:lang w:val="de-CH"/>
        </w:rPr>
        <w:instrText xml:space="preserve"> MERGEFIELD  DidYouHadSeriousReactionBeforAfterVaccine_Yes </w:instrText>
      </w:r>
      <w:r w:rsidR="008848B8" w:rsidRPr="006C56FA">
        <w:rPr>
          <w:color w:val="2B579A"/>
          <w:sz w:val="18"/>
          <w:szCs w:val="18"/>
          <w:shd w:val="clear" w:color="auto" w:fill="E6E6E6"/>
          <w:lang w:val="de-CH"/>
        </w:rPr>
        <w:fldChar w:fldCharType="separate"/>
      </w:r>
      <w:r w:rsidR="008848B8" w:rsidRPr="006C56FA">
        <w:rPr>
          <w:sz w:val="18"/>
          <w:szCs w:val="18"/>
          <w:lang w:val="de-CH"/>
        </w:rPr>
        <w:instrText>«DidYouHadSeriousReactionBeforAfterVaccin»</w:instrText>
      </w:r>
      <w:r w:rsidR="008848B8" w:rsidRPr="006C56FA">
        <w:rPr>
          <w:color w:val="2B579A"/>
          <w:sz w:val="18"/>
          <w:szCs w:val="18"/>
          <w:shd w:val="clear" w:color="auto" w:fill="E6E6E6"/>
          <w:lang w:val="de-CH"/>
        </w:rPr>
        <w:fldChar w:fldCharType="end"/>
      </w:r>
      <w:r w:rsidR="008848B8" w:rsidRPr="006C56FA">
        <w:rPr>
          <w:sz w:val="18"/>
          <w:szCs w:val="18"/>
          <w:lang w:val="de-CH"/>
        </w:rPr>
        <w:instrText xml:space="preserve"> ="1" "</w:instrText>
      </w:r>
      <w:r w:rsidR="008848B8" w:rsidRPr="006C56FA">
        <w:rPr>
          <w:rFonts w:ascii="Wingdings 2" w:eastAsia="Wingdings 2" w:hAnsi="Wingdings 2" w:cs="Wingdings 2"/>
          <w:sz w:val="18"/>
          <w:szCs w:val="18"/>
          <w:lang w:val="de-CH"/>
        </w:rPr>
        <w:instrText>R</w:instrText>
      </w:r>
      <w:r w:rsidR="008848B8" w:rsidRPr="006C56FA">
        <w:rPr>
          <w:sz w:val="18"/>
          <w:szCs w:val="18"/>
          <w:lang w:val="de-CH"/>
        </w:rPr>
        <w:instrText>" "</w:instrText>
      </w:r>
      <w:r w:rsidR="008848B8" w:rsidRPr="006C56FA">
        <w:rPr>
          <w:rFonts w:ascii="Wingdings 2" w:eastAsia="Wingdings 2" w:hAnsi="Wingdings 2" w:cs="Wingdings 2"/>
          <w:sz w:val="18"/>
          <w:szCs w:val="18"/>
          <w:lang w:val="de-CH"/>
        </w:rPr>
        <w:instrText>£</w:instrText>
      </w:r>
      <w:r w:rsidR="008848B8" w:rsidRPr="006C56FA">
        <w:rPr>
          <w:sz w:val="18"/>
          <w:szCs w:val="18"/>
          <w:lang w:val="de-CH"/>
        </w:rPr>
        <w:instrText>"</w:instrText>
      </w:r>
      <w:r w:rsidR="008848B8" w:rsidRPr="006C56FA">
        <w:rPr>
          <w:color w:val="2B579A"/>
          <w:sz w:val="18"/>
          <w:szCs w:val="18"/>
          <w:shd w:val="clear" w:color="auto" w:fill="E6E6E6"/>
          <w:lang w:val="de-CH"/>
        </w:rPr>
        <w:fldChar w:fldCharType="separate"/>
      </w:r>
      <w:r w:rsidR="008848B8" w:rsidRPr="006C56FA">
        <w:rPr>
          <w:rFonts w:ascii="Wingdings 2" w:eastAsia="Wingdings 2" w:hAnsi="Wingdings 2" w:cs="Wingdings 2"/>
          <w:sz w:val="18"/>
          <w:szCs w:val="18"/>
          <w:lang w:val="de-CH"/>
        </w:rPr>
        <w:t>£</w:t>
      </w:r>
      <w:r w:rsidR="008848B8" w:rsidRPr="006C56FA">
        <w:rPr>
          <w:color w:val="2B579A"/>
          <w:sz w:val="18"/>
          <w:szCs w:val="18"/>
          <w:shd w:val="clear" w:color="auto" w:fill="E6E6E6"/>
          <w:lang w:val="de-CH"/>
        </w:rPr>
        <w:fldChar w:fldCharType="end"/>
      </w:r>
    </w:p>
    <w:p w14:paraId="753A571F" w14:textId="5A2D4329" w:rsidR="000450BB" w:rsidRPr="006C56FA" w:rsidRDefault="000450BB" w:rsidP="000450BB">
      <w:pPr>
        <w:pStyle w:val="Nummerierung1"/>
        <w:numPr>
          <w:ilvl w:val="0"/>
          <w:numId w:val="0"/>
        </w:numPr>
        <w:tabs>
          <w:tab w:val="clear" w:pos="8222"/>
          <w:tab w:val="clear" w:pos="9214"/>
          <w:tab w:val="center" w:pos="8364"/>
          <w:tab w:val="center" w:pos="9072"/>
        </w:tabs>
        <w:ind w:left="284"/>
        <w:rPr>
          <w:sz w:val="18"/>
          <w:szCs w:val="18"/>
          <w:lang w:val="de-CH"/>
        </w:rPr>
      </w:pPr>
    </w:p>
    <w:p w14:paraId="4CD81CA5" w14:textId="277E1FD3" w:rsidR="00513B7D" w:rsidRPr="006C56FA" w:rsidRDefault="00513B7D" w:rsidP="00513B7D">
      <w:pPr>
        <w:pStyle w:val="StandartmitTab"/>
        <w:ind w:left="0" w:firstLine="0"/>
        <w:rPr>
          <w:bCs/>
          <w:sz w:val="18"/>
          <w:szCs w:val="18"/>
          <w:lang w:val="de-CH"/>
        </w:rPr>
      </w:pPr>
      <w:r w:rsidRPr="006C56FA">
        <w:rPr>
          <w:sz w:val="18"/>
          <w:szCs w:val="18"/>
          <w:lang w:val="de-CH"/>
        </w:rPr>
        <w:t xml:space="preserve">Wird </w:t>
      </w:r>
      <w:r w:rsidR="00934CE2">
        <w:rPr>
          <w:sz w:val="18"/>
          <w:szCs w:val="18"/>
          <w:lang w:val="de-CH"/>
        </w:rPr>
        <w:t>die</w:t>
      </w:r>
      <w:r w:rsidR="00287670" w:rsidRPr="00DC3DA9">
        <w:rPr>
          <w:sz w:val="18"/>
          <w:szCs w:val="18"/>
          <w:lang w:val="de-CH"/>
        </w:rPr>
        <w:t xml:space="preserve"> </w:t>
      </w:r>
      <w:r w:rsidRPr="00DC3DA9">
        <w:rPr>
          <w:sz w:val="18"/>
          <w:szCs w:val="18"/>
          <w:lang w:val="de-CH"/>
        </w:rPr>
        <w:t>Frage</w:t>
      </w:r>
      <w:r w:rsidR="00934CE2">
        <w:rPr>
          <w:sz w:val="18"/>
          <w:szCs w:val="18"/>
          <w:lang w:val="de-CH"/>
        </w:rPr>
        <w:t xml:space="preserve"> </w:t>
      </w:r>
      <w:r w:rsidRPr="00DC3DA9">
        <w:rPr>
          <w:sz w:val="18"/>
          <w:szCs w:val="18"/>
          <w:lang w:val="de-CH"/>
        </w:rPr>
        <w:t xml:space="preserve">Nr. 6 mit </w:t>
      </w:r>
      <w:r w:rsidRPr="00DC3DA9">
        <w:rPr>
          <w:b/>
          <w:bCs/>
          <w:sz w:val="18"/>
          <w:szCs w:val="18"/>
          <w:lang w:val="de-CH"/>
        </w:rPr>
        <w:t>JA</w:t>
      </w:r>
      <w:r w:rsidRPr="006C56FA">
        <w:rPr>
          <w:sz w:val="18"/>
          <w:szCs w:val="18"/>
          <w:lang w:val="de-CH"/>
        </w:rPr>
        <w:t xml:space="preserve"> beantwortet, muss die </w:t>
      </w:r>
      <w:r w:rsidRPr="006C56FA">
        <w:rPr>
          <w:bCs/>
          <w:sz w:val="18"/>
          <w:szCs w:val="18"/>
          <w:lang w:val="de-CH"/>
        </w:rPr>
        <w:t>C</w:t>
      </w:r>
      <w:r w:rsidR="004F53B9">
        <w:rPr>
          <w:bCs/>
          <w:sz w:val="18"/>
          <w:szCs w:val="18"/>
          <w:lang w:val="de-CH"/>
        </w:rPr>
        <w:t>ovid</w:t>
      </w:r>
      <w:r w:rsidRPr="006C56FA">
        <w:rPr>
          <w:bCs/>
          <w:sz w:val="18"/>
          <w:szCs w:val="18"/>
          <w:lang w:val="de-CH"/>
        </w:rPr>
        <w:t>-19</w:t>
      </w:r>
      <w:r w:rsidR="00B4363C" w:rsidRPr="006C56FA">
        <w:rPr>
          <w:bCs/>
          <w:sz w:val="18"/>
          <w:szCs w:val="18"/>
          <w:lang w:val="de-CH"/>
        </w:rPr>
        <w:t>-</w:t>
      </w:r>
      <w:r w:rsidRPr="006C56FA">
        <w:rPr>
          <w:bCs/>
          <w:sz w:val="18"/>
          <w:szCs w:val="18"/>
          <w:lang w:val="de-CH"/>
        </w:rPr>
        <w:t xml:space="preserve">Impfung </w:t>
      </w:r>
      <w:r w:rsidRPr="006C56FA">
        <w:rPr>
          <w:b/>
          <w:sz w:val="18"/>
          <w:szCs w:val="18"/>
          <w:lang w:val="de-CH"/>
        </w:rPr>
        <w:t>verschoben werden</w:t>
      </w:r>
      <w:r w:rsidRPr="006C56FA">
        <w:rPr>
          <w:bCs/>
          <w:sz w:val="18"/>
          <w:szCs w:val="18"/>
          <w:lang w:val="de-CH"/>
        </w:rPr>
        <w:t xml:space="preserve">. </w:t>
      </w:r>
    </w:p>
    <w:p w14:paraId="206ED3E3" w14:textId="77777777" w:rsidR="00545A47" w:rsidRPr="006C56FA" w:rsidRDefault="00545A47" w:rsidP="00545A47">
      <w:pPr>
        <w:pStyle w:val="berschrift2"/>
        <w:tabs>
          <w:tab w:val="clear" w:pos="8222"/>
          <w:tab w:val="clear" w:pos="9214"/>
          <w:tab w:val="center" w:pos="8364"/>
          <w:tab w:val="center" w:pos="9072"/>
        </w:tabs>
        <w:spacing w:after="120"/>
        <w:rPr>
          <w:b w:val="0"/>
          <w:bCs w:val="0"/>
          <w:sz w:val="18"/>
          <w:szCs w:val="18"/>
          <w:lang w:val="de-CH"/>
        </w:rPr>
      </w:pPr>
      <w:r w:rsidRPr="006C56FA">
        <w:rPr>
          <w:sz w:val="18"/>
          <w:szCs w:val="18"/>
          <w:lang w:val="de-CH"/>
        </w:rPr>
        <w:t xml:space="preserve">Treffen diese Kriterien auf Sie zu? </w:t>
      </w:r>
      <w:r w:rsidRPr="006C56FA">
        <w:rPr>
          <w:sz w:val="18"/>
          <w:szCs w:val="18"/>
          <w:lang w:val="de-CH"/>
        </w:rPr>
        <w:tab/>
        <w:t>JA</w:t>
      </w:r>
      <w:r w:rsidRPr="006C56FA">
        <w:rPr>
          <w:sz w:val="18"/>
          <w:szCs w:val="18"/>
          <w:lang w:val="de-CH"/>
        </w:rPr>
        <w:tab/>
        <w:t>NEIN</w:t>
      </w:r>
    </w:p>
    <w:p w14:paraId="31C40544" w14:textId="47D7E24E" w:rsidR="009F7468" w:rsidRPr="006C56FA" w:rsidRDefault="003126CD" w:rsidP="003126CD">
      <w:pPr>
        <w:pStyle w:val="Nummerierung1"/>
        <w:numPr>
          <w:ilvl w:val="0"/>
          <w:numId w:val="9"/>
        </w:numPr>
        <w:tabs>
          <w:tab w:val="clear" w:pos="8222"/>
          <w:tab w:val="clear" w:pos="9214"/>
          <w:tab w:val="center" w:pos="8364"/>
          <w:tab w:val="center" w:pos="9072"/>
        </w:tabs>
        <w:ind w:left="284" w:hanging="283"/>
        <w:rPr>
          <w:sz w:val="18"/>
          <w:szCs w:val="18"/>
          <w:lang w:val="de-CH"/>
        </w:rPr>
      </w:pPr>
      <w:r w:rsidRPr="006C56FA">
        <w:rPr>
          <w:sz w:val="18"/>
          <w:szCs w:val="18"/>
          <w:lang w:val="de-CH"/>
        </w:rPr>
        <w:t xml:space="preserve">Sie leiden </w:t>
      </w:r>
      <w:r w:rsidR="00FC4E70" w:rsidRPr="006C56FA">
        <w:rPr>
          <w:sz w:val="18"/>
          <w:szCs w:val="18"/>
          <w:lang w:val="de-CH"/>
        </w:rPr>
        <w:t xml:space="preserve">zurzeit </w:t>
      </w:r>
      <w:r w:rsidRPr="006C56FA">
        <w:rPr>
          <w:sz w:val="18"/>
          <w:szCs w:val="18"/>
          <w:lang w:val="de-CH"/>
        </w:rPr>
        <w:t xml:space="preserve">an einer </w:t>
      </w:r>
      <w:r w:rsidR="00FC4E70" w:rsidRPr="006C56FA">
        <w:rPr>
          <w:sz w:val="18"/>
          <w:szCs w:val="18"/>
          <w:lang w:val="de-CH"/>
        </w:rPr>
        <w:t>akuten</w:t>
      </w:r>
      <w:r w:rsidR="000B0AF7" w:rsidRPr="006C56FA">
        <w:rPr>
          <w:sz w:val="18"/>
          <w:szCs w:val="18"/>
          <w:lang w:val="de-CH"/>
        </w:rPr>
        <w:t xml:space="preserve"> </w:t>
      </w:r>
      <w:r w:rsidR="009F7468" w:rsidRPr="006C56FA">
        <w:rPr>
          <w:sz w:val="18"/>
          <w:szCs w:val="18"/>
          <w:lang w:val="de-CH"/>
        </w:rPr>
        <w:t>fieberhaften Erkrankung</w:t>
      </w:r>
      <w:r w:rsidR="00FC4E70" w:rsidRPr="006C56FA">
        <w:rPr>
          <w:sz w:val="18"/>
          <w:szCs w:val="18"/>
          <w:lang w:val="de-CH"/>
        </w:rPr>
        <w:t xml:space="preserve"> / Erkältung</w:t>
      </w:r>
      <w:r w:rsidR="009F7468" w:rsidRPr="006C56FA">
        <w:rPr>
          <w:sz w:val="18"/>
          <w:szCs w:val="18"/>
          <w:lang w:val="de-CH"/>
        </w:rPr>
        <w:t xml:space="preserve"> </w:t>
      </w:r>
      <w:r w:rsidR="00960636">
        <w:rPr>
          <w:sz w:val="18"/>
          <w:szCs w:val="18"/>
          <w:lang w:val="de-CH"/>
        </w:rPr>
        <w:t>(C</w:t>
      </w:r>
      <w:r w:rsidR="004F53B9">
        <w:rPr>
          <w:sz w:val="18"/>
          <w:szCs w:val="18"/>
          <w:lang w:val="de-CH"/>
        </w:rPr>
        <w:t>ovid</w:t>
      </w:r>
      <w:r w:rsidR="00960636">
        <w:rPr>
          <w:sz w:val="18"/>
          <w:szCs w:val="18"/>
          <w:lang w:val="de-CH"/>
        </w:rPr>
        <w:t>-Test empfohlen)</w:t>
      </w:r>
      <w:r w:rsidRPr="006C56FA">
        <w:rPr>
          <w:sz w:val="18"/>
          <w:szCs w:val="18"/>
          <w:lang w:val="de-CH"/>
        </w:rPr>
        <w:tab/>
      </w:r>
      <w:r w:rsidRPr="006C56FA">
        <w:rPr>
          <w:color w:val="2B579A"/>
          <w:sz w:val="18"/>
          <w:szCs w:val="18"/>
          <w:shd w:val="clear" w:color="auto" w:fill="E6E6E6"/>
          <w:lang w:val="de-CH"/>
        </w:rPr>
        <w:fldChar w:fldCharType="begin"/>
      </w:r>
      <w:r w:rsidRPr="006C56FA">
        <w:rPr>
          <w:sz w:val="18"/>
          <w:szCs w:val="18"/>
          <w:lang w:val="de-CH"/>
        </w:rPr>
        <w:instrText xml:space="preserve"> IF</w:instrText>
      </w:r>
      <w:r w:rsidRPr="006C56FA">
        <w:rPr>
          <w:color w:val="2B579A"/>
          <w:sz w:val="18"/>
          <w:szCs w:val="18"/>
          <w:shd w:val="clear" w:color="auto" w:fill="E6E6E6"/>
          <w:lang w:val="de-CH"/>
        </w:rPr>
        <w:fldChar w:fldCharType="begin"/>
      </w:r>
      <w:r w:rsidRPr="006C56FA">
        <w:rPr>
          <w:sz w:val="18"/>
          <w:szCs w:val="18"/>
          <w:lang w:val="de-CH"/>
        </w:rPr>
        <w:instrText xml:space="preserve"> MERGEFIELD  DidYouHadSeriousReactionBeforAfterVaccine_Yes </w:instrText>
      </w:r>
      <w:r w:rsidRPr="006C56FA">
        <w:rPr>
          <w:color w:val="2B579A"/>
          <w:sz w:val="18"/>
          <w:szCs w:val="18"/>
          <w:shd w:val="clear" w:color="auto" w:fill="E6E6E6"/>
          <w:lang w:val="de-CH"/>
        </w:rPr>
        <w:fldChar w:fldCharType="separate"/>
      </w:r>
      <w:r w:rsidRPr="006C56FA">
        <w:rPr>
          <w:sz w:val="18"/>
          <w:szCs w:val="18"/>
          <w:lang w:val="de-CH"/>
        </w:rPr>
        <w:instrText>«DidYouHadSeriousReactionBeforAfterVaccin»</w:instrText>
      </w:r>
      <w:r w:rsidRPr="006C56FA">
        <w:rPr>
          <w:color w:val="2B579A"/>
          <w:sz w:val="18"/>
          <w:szCs w:val="18"/>
          <w:shd w:val="clear" w:color="auto" w:fill="E6E6E6"/>
          <w:lang w:val="de-CH"/>
        </w:rPr>
        <w:fldChar w:fldCharType="end"/>
      </w:r>
      <w:r w:rsidRPr="006C56FA">
        <w:rPr>
          <w:sz w:val="18"/>
          <w:szCs w:val="18"/>
          <w:lang w:val="de-CH"/>
        </w:rPr>
        <w:instrText xml:space="preserve"> ="1" "</w:instrText>
      </w:r>
      <w:r w:rsidRPr="006C56FA">
        <w:rPr>
          <w:rFonts w:ascii="Wingdings 2" w:eastAsia="Wingdings 2" w:hAnsi="Wingdings 2" w:cs="Wingdings 2"/>
          <w:sz w:val="18"/>
          <w:szCs w:val="18"/>
          <w:lang w:val="de-CH"/>
        </w:rPr>
        <w:instrText>R</w:instrText>
      </w:r>
      <w:r w:rsidRPr="006C56FA">
        <w:rPr>
          <w:sz w:val="18"/>
          <w:szCs w:val="18"/>
          <w:lang w:val="de-CH"/>
        </w:rPr>
        <w:instrText>" "</w:instrText>
      </w:r>
      <w:r w:rsidRPr="006C56FA">
        <w:rPr>
          <w:rFonts w:ascii="Wingdings 2" w:eastAsia="Wingdings 2" w:hAnsi="Wingdings 2" w:cs="Wingdings 2"/>
          <w:sz w:val="18"/>
          <w:szCs w:val="18"/>
          <w:lang w:val="de-CH"/>
        </w:rPr>
        <w:instrText>£</w:instrText>
      </w:r>
      <w:r w:rsidRPr="006C56FA">
        <w:rPr>
          <w:sz w:val="18"/>
          <w:szCs w:val="18"/>
          <w:lang w:val="de-CH"/>
        </w:rPr>
        <w:instrText>"</w:instrText>
      </w:r>
      <w:r w:rsidRPr="006C56FA">
        <w:rPr>
          <w:color w:val="2B579A"/>
          <w:sz w:val="18"/>
          <w:szCs w:val="18"/>
          <w:shd w:val="clear" w:color="auto" w:fill="E6E6E6"/>
          <w:lang w:val="de-CH"/>
        </w:rPr>
        <w:fldChar w:fldCharType="separate"/>
      </w:r>
      <w:r w:rsidRPr="006C56FA">
        <w:rPr>
          <w:rFonts w:ascii="Wingdings 2" w:eastAsia="Wingdings 2" w:hAnsi="Wingdings 2" w:cs="Wingdings 2"/>
          <w:sz w:val="18"/>
          <w:szCs w:val="18"/>
          <w:lang w:val="de-CH"/>
        </w:rPr>
        <w:t>£</w:t>
      </w:r>
      <w:r w:rsidRPr="006C56FA">
        <w:rPr>
          <w:color w:val="2B579A"/>
          <w:sz w:val="18"/>
          <w:szCs w:val="18"/>
          <w:shd w:val="clear" w:color="auto" w:fill="E6E6E6"/>
          <w:lang w:val="de-CH"/>
        </w:rPr>
        <w:fldChar w:fldCharType="end"/>
      </w:r>
      <w:r w:rsidRPr="006C56FA">
        <w:rPr>
          <w:sz w:val="18"/>
          <w:szCs w:val="18"/>
          <w:lang w:val="de-CH"/>
        </w:rPr>
        <w:tab/>
      </w:r>
      <w:r w:rsidRPr="006C56FA">
        <w:rPr>
          <w:color w:val="2B579A"/>
          <w:sz w:val="18"/>
          <w:szCs w:val="18"/>
          <w:shd w:val="clear" w:color="auto" w:fill="E6E6E6"/>
          <w:lang w:val="de-CH"/>
        </w:rPr>
        <w:fldChar w:fldCharType="begin"/>
      </w:r>
      <w:r w:rsidRPr="006C56FA">
        <w:rPr>
          <w:sz w:val="18"/>
          <w:szCs w:val="18"/>
          <w:lang w:val="de-CH"/>
        </w:rPr>
        <w:instrText xml:space="preserve"> IF</w:instrText>
      </w:r>
      <w:r w:rsidRPr="006C56FA">
        <w:rPr>
          <w:color w:val="2B579A"/>
          <w:sz w:val="18"/>
          <w:szCs w:val="18"/>
          <w:shd w:val="clear" w:color="auto" w:fill="E6E6E6"/>
          <w:lang w:val="de-CH"/>
        </w:rPr>
        <w:fldChar w:fldCharType="begin"/>
      </w:r>
      <w:r w:rsidRPr="006C56FA">
        <w:rPr>
          <w:sz w:val="18"/>
          <w:szCs w:val="18"/>
          <w:lang w:val="de-CH"/>
        </w:rPr>
        <w:instrText xml:space="preserve"> MERGEFIELD  DidYouHadSeriousReactionBeforAfterVaccine_Yes </w:instrText>
      </w:r>
      <w:r w:rsidRPr="006C56FA">
        <w:rPr>
          <w:color w:val="2B579A"/>
          <w:sz w:val="18"/>
          <w:szCs w:val="18"/>
          <w:shd w:val="clear" w:color="auto" w:fill="E6E6E6"/>
          <w:lang w:val="de-CH"/>
        </w:rPr>
        <w:fldChar w:fldCharType="separate"/>
      </w:r>
      <w:r w:rsidRPr="006C56FA">
        <w:rPr>
          <w:sz w:val="18"/>
          <w:szCs w:val="18"/>
          <w:lang w:val="de-CH"/>
        </w:rPr>
        <w:instrText>«DidYouHadSeriousReactionBeforAfterVaccin»</w:instrText>
      </w:r>
      <w:r w:rsidRPr="006C56FA">
        <w:rPr>
          <w:color w:val="2B579A"/>
          <w:sz w:val="18"/>
          <w:szCs w:val="18"/>
          <w:shd w:val="clear" w:color="auto" w:fill="E6E6E6"/>
          <w:lang w:val="de-CH"/>
        </w:rPr>
        <w:fldChar w:fldCharType="end"/>
      </w:r>
      <w:r w:rsidRPr="006C56FA">
        <w:rPr>
          <w:sz w:val="18"/>
          <w:szCs w:val="18"/>
          <w:lang w:val="de-CH"/>
        </w:rPr>
        <w:instrText xml:space="preserve"> ="1" "</w:instrText>
      </w:r>
      <w:r w:rsidRPr="006C56FA">
        <w:rPr>
          <w:rFonts w:ascii="Wingdings 2" w:eastAsia="Wingdings 2" w:hAnsi="Wingdings 2" w:cs="Wingdings 2"/>
          <w:sz w:val="18"/>
          <w:szCs w:val="18"/>
          <w:lang w:val="de-CH"/>
        </w:rPr>
        <w:instrText>R</w:instrText>
      </w:r>
      <w:r w:rsidRPr="006C56FA">
        <w:rPr>
          <w:sz w:val="18"/>
          <w:szCs w:val="18"/>
          <w:lang w:val="de-CH"/>
        </w:rPr>
        <w:instrText>" "</w:instrText>
      </w:r>
      <w:r w:rsidRPr="006C56FA">
        <w:rPr>
          <w:rFonts w:ascii="Wingdings 2" w:eastAsia="Wingdings 2" w:hAnsi="Wingdings 2" w:cs="Wingdings 2"/>
          <w:sz w:val="18"/>
          <w:szCs w:val="18"/>
          <w:lang w:val="de-CH"/>
        </w:rPr>
        <w:instrText>£</w:instrText>
      </w:r>
      <w:r w:rsidRPr="006C56FA">
        <w:rPr>
          <w:sz w:val="18"/>
          <w:szCs w:val="18"/>
          <w:lang w:val="de-CH"/>
        </w:rPr>
        <w:instrText>"</w:instrText>
      </w:r>
      <w:r w:rsidRPr="006C56FA">
        <w:rPr>
          <w:color w:val="2B579A"/>
          <w:sz w:val="18"/>
          <w:szCs w:val="18"/>
          <w:shd w:val="clear" w:color="auto" w:fill="E6E6E6"/>
          <w:lang w:val="de-CH"/>
        </w:rPr>
        <w:fldChar w:fldCharType="separate"/>
      </w:r>
      <w:r w:rsidRPr="006C56FA">
        <w:rPr>
          <w:rFonts w:ascii="Wingdings 2" w:eastAsia="Wingdings 2" w:hAnsi="Wingdings 2" w:cs="Wingdings 2"/>
          <w:sz w:val="18"/>
          <w:szCs w:val="18"/>
          <w:lang w:val="de-CH"/>
        </w:rPr>
        <w:t>£</w:t>
      </w:r>
      <w:r w:rsidRPr="006C56FA">
        <w:rPr>
          <w:color w:val="2B579A"/>
          <w:sz w:val="18"/>
          <w:szCs w:val="18"/>
          <w:shd w:val="clear" w:color="auto" w:fill="E6E6E6"/>
          <w:lang w:val="de-CH"/>
        </w:rPr>
        <w:fldChar w:fldCharType="end"/>
      </w:r>
    </w:p>
    <w:p w14:paraId="206A7ED2" w14:textId="02B660C9" w:rsidR="00974505" w:rsidRPr="006C56FA" w:rsidRDefault="008F23CD" w:rsidP="00974505">
      <w:pPr>
        <w:pStyle w:val="berschrift2"/>
        <w:tabs>
          <w:tab w:val="clear" w:pos="8222"/>
          <w:tab w:val="clear" w:pos="9214"/>
          <w:tab w:val="center" w:pos="8364"/>
          <w:tab w:val="center" w:pos="9072"/>
        </w:tabs>
        <w:spacing w:after="120"/>
        <w:rPr>
          <w:b w:val="0"/>
          <w:bCs w:val="0"/>
          <w:sz w:val="18"/>
          <w:szCs w:val="18"/>
          <w:lang w:val="de-CH"/>
        </w:rPr>
      </w:pPr>
      <w:r w:rsidRPr="006C56FA">
        <w:rPr>
          <w:sz w:val="18"/>
          <w:szCs w:val="18"/>
          <w:lang w:val="de-CH"/>
        </w:rPr>
        <w:t>Besonderes Impfrisiko</w:t>
      </w:r>
      <w:r w:rsidR="001F43A3">
        <w:rPr>
          <w:sz w:val="18"/>
          <w:szCs w:val="18"/>
          <w:lang w:val="de-CH"/>
        </w:rPr>
        <w:t xml:space="preserve"> (Impfung möglich mit den nötigen Vorsichtsmassnahmen)</w:t>
      </w:r>
      <w:r w:rsidR="00974505" w:rsidRPr="006C56FA">
        <w:rPr>
          <w:sz w:val="18"/>
          <w:szCs w:val="18"/>
          <w:lang w:val="de-CH"/>
        </w:rPr>
        <w:t xml:space="preserve"> </w:t>
      </w:r>
      <w:r w:rsidR="00974505" w:rsidRPr="006C56FA">
        <w:rPr>
          <w:sz w:val="18"/>
          <w:szCs w:val="18"/>
          <w:lang w:val="de-CH"/>
        </w:rPr>
        <w:tab/>
        <w:t>JA</w:t>
      </w:r>
      <w:r w:rsidR="00974505" w:rsidRPr="006C56FA">
        <w:rPr>
          <w:sz w:val="18"/>
          <w:szCs w:val="18"/>
          <w:lang w:val="de-CH"/>
        </w:rPr>
        <w:tab/>
        <w:t>NEIN</w:t>
      </w:r>
    </w:p>
    <w:p w14:paraId="308FF151" w14:textId="1C110632" w:rsidR="00974505" w:rsidRPr="006C56FA" w:rsidRDefault="003B02BF" w:rsidP="009C38D1">
      <w:pPr>
        <w:pStyle w:val="Nummerierung1"/>
        <w:numPr>
          <w:ilvl w:val="0"/>
          <w:numId w:val="9"/>
        </w:numPr>
        <w:tabs>
          <w:tab w:val="clear" w:pos="8222"/>
          <w:tab w:val="clear" w:pos="9214"/>
          <w:tab w:val="center" w:pos="8364"/>
          <w:tab w:val="center" w:pos="9072"/>
        </w:tabs>
        <w:ind w:left="284" w:hanging="284"/>
        <w:rPr>
          <w:sz w:val="18"/>
          <w:szCs w:val="18"/>
          <w:lang w:val="de-CH"/>
        </w:rPr>
      </w:pPr>
      <w:r w:rsidRPr="39D05992">
        <w:rPr>
          <w:sz w:val="18"/>
          <w:szCs w:val="18"/>
          <w:lang w:val="de-CH"/>
        </w:rPr>
        <w:t xml:space="preserve">Leiden </w:t>
      </w:r>
      <w:r w:rsidR="00974505" w:rsidRPr="39D05992">
        <w:rPr>
          <w:sz w:val="18"/>
          <w:szCs w:val="18"/>
          <w:lang w:val="de-CH"/>
        </w:rPr>
        <w:t>Sie</w:t>
      </w:r>
      <w:r w:rsidRPr="39D05992">
        <w:rPr>
          <w:sz w:val="18"/>
          <w:szCs w:val="18"/>
          <w:lang w:val="de-CH"/>
        </w:rPr>
        <w:t xml:space="preserve"> an einem Gerinnungsleiden (z.B. Mangel an Gerinnungsfaktoren, Bluterkrankheit</w:t>
      </w:r>
      <w:r w:rsidR="00136A6C">
        <w:rPr>
          <w:rStyle w:val="Funotenzeichen"/>
          <w:sz w:val="18"/>
          <w:szCs w:val="18"/>
          <w:lang w:val="de-CH"/>
        </w:rPr>
        <w:footnoteReference w:id="6"/>
      </w:r>
      <w:r w:rsidRPr="39D05992">
        <w:rPr>
          <w:sz w:val="18"/>
          <w:szCs w:val="18"/>
          <w:lang w:val="de-CH"/>
        </w:rPr>
        <w:t>)</w:t>
      </w:r>
      <w:r w:rsidR="00136A6C">
        <w:rPr>
          <w:rStyle w:val="Funotenzeichen"/>
          <w:sz w:val="18"/>
          <w:szCs w:val="18"/>
          <w:lang w:val="de-CH"/>
        </w:rPr>
        <w:footnoteReference w:id="7"/>
      </w:r>
      <w:r w:rsidR="00916ADD" w:rsidRPr="39D05992">
        <w:rPr>
          <w:sz w:val="18"/>
          <w:szCs w:val="18"/>
          <w:lang w:val="de-CH"/>
        </w:rPr>
        <w:t>?</w:t>
      </w:r>
      <w:r w:rsidR="00974505" w:rsidRPr="39D05992">
        <w:rPr>
          <w:sz w:val="18"/>
          <w:szCs w:val="18"/>
          <w:lang w:val="de-CH"/>
        </w:rPr>
        <w:t xml:space="preserve"> </w:t>
      </w:r>
      <w:r w:rsidRPr="00BB5125">
        <w:rPr>
          <w:lang w:val="de-CH"/>
        </w:rPr>
        <w:tab/>
      </w:r>
      <w:r w:rsidRPr="39D05992">
        <w:rPr>
          <w:color w:val="2B579A"/>
          <w:sz w:val="18"/>
          <w:szCs w:val="18"/>
          <w:lang w:val="de-CH"/>
        </w:rPr>
        <w:fldChar w:fldCharType="begin"/>
      </w:r>
      <w:r w:rsidRPr="39D05992">
        <w:rPr>
          <w:sz w:val="18"/>
          <w:szCs w:val="18"/>
          <w:lang w:val="de-CH"/>
        </w:rPr>
        <w:instrText xml:space="preserve"> IF</w:instrText>
      </w:r>
      <w:r w:rsidRPr="39D05992">
        <w:rPr>
          <w:color w:val="2B579A"/>
          <w:sz w:val="18"/>
          <w:szCs w:val="18"/>
          <w:lang w:val="de-CH"/>
        </w:rPr>
        <w:fldChar w:fldCharType="begin"/>
      </w:r>
      <w:r w:rsidRPr="39D05992">
        <w:rPr>
          <w:sz w:val="18"/>
          <w:szCs w:val="18"/>
          <w:lang w:val="de-CH"/>
        </w:rPr>
        <w:instrText xml:space="preserve"> MERGEFIELD  DidYouHadSeriousReactionBeforAfterVaccine_Yes </w:instrText>
      </w:r>
      <w:r w:rsidRPr="39D05992">
        <w:rPr>
          <w:color w:val="2B579A"/>
          <w:sz w:val="18"/>
          <w:szCs w:val="18"/>
          <w:lang w:val="de-CH"/>
        </w:rPr>
        <w:fldChar w:fldCharType="separate"/>
      </w:r>
      <w:r w:rsidRPr="39D05992">
        <w:rPr>
          <w:sz w:val="18"/>
          <w:szCs w:val="18"/>
          <w:lang w:val="de-CH"/>
        </w:rPr>
        <w:instrText>«DidYouHadSeriousReactionBeforAfterVaccin»</w:instrText>
      </w:r>
      <w:r w:rsidRPr="39D05992">
        <w:rPr>
          <w:color w:val="2B579A"/>
          <w:sz w:val="18"/>
          <w:szCs w:val="18"/>
          <w:lang w:val="de-CH"/>
        </w:rPr>
        <w:fldChar w:fldCharType="end"/>
      </w:r>
      <w:r w:rsidRPr="39D05992">
        <w:rPr>
          <w:sz w:val="18"/>
          <w:szCs w:val="18"/>
          <w:lang w:val="de-CH"/>
        </w:rPr>
        <w:instrText xml:space="preserve"> ="1" "</w:instrText>
      </w:r>
      <w:r w:rsidRPr="39D05992">
        <w:rPr>
          <w:rFonts w:ascii="Wingdings 2" w:eastAsia="Wingdings 2" w:hAnsi="Wingdings 2" w:cs="Wingdings 2"/>
          <w:sz w:val="18"/>
          <w:szCs w:val="18"/>
          <w:lang w:val="de-CH"/>
        </w:rPr>
        <w:instrText>R</w:instrText>
      </w:r>
      <w:r w:rsidRPr="39D05992">
        <w:rPr>
          <w:sz w:val="18"/>
          <w:szCs w:val="18"/>
          <w:lang w:val="de-CH"/>
        </w:rPr>
        <w:instrText>" "</w:instrText>
      </w:r>
      <w:r w:rsidRPr="39D05992">
        <w:rPr>
          <w:rFonts w:ascii="Wingdings 2" w:eastAsia="Wingdings 2" w:hAnsi="Wingdings 2" w:cs="Wingdings 2"/>
          <w:sz w:val="18"/>
          <w:szCs w:val="18"/>
          <w:lang w:val="de-CH"/>
        </w:rPr>
        <w:instrText>£</w:instrText>
      </w:r>
      <w:r w:rsidRPr="39D05992">
        <w:rPr>
          <w:sz w:val="18"/>
          <w:szCs w:val="18"/>
          <w:lang w:val="de-CH"/>
        </w:rPr>
        <w:instrText>"</w:instrText>
      </w:r>
      <w:r w:rsidRPr="39D05992">
        <w:rPr>
          <w:color w:val="2B579A"/>
          <w:sz w:val="18"/>
          <w:szCs w:val="18"/>
          <w:lang w:val="de-CH"/>
        </w:rPr>
        <w:fldChar w:fldCharType="separate"/>
      </w:r>
      <w:r w:rsidR="004014CE" w:rsidRPr="39D05992">
        <w:rPr>
          <w:rFonts w:ascii="Wingdings 2" w:eastAsia="Wingdings 2" w:hAnsi="Wingdings 2" w:cs="Wingdings 2"/>
          <w:sz w:val="18"/>
          <w:szCs w:val="18"/>
          <w:lang w:val="de-CH"/>
        </w:rPr>
        <w:t>£</w:t>
      </w:r>
      <w:r w:rsidRPr="39D05992">
        <w:rPr>
          <w:color w:val="2B579A"/>
          <w:sz w:val="18"/>
          <w:szCs w:val="18"/>
          <w:lang w:val="de-CH"/>
        </w:rPr>
        <w:fldChar w:fldCharType="end"/>
      </w:r>
      <w:r w:rsidRPr="00136A6C">
        <w:rPr>
          <w:lang w:val="de-CH"/>
        </w:rPr>
        <w:tab/>
      </w:r>
      <w:r w:rsidRPr="39D05992">
        <w:rPr>
          <w:color w:val="2B579A"/>
          <w:sz w:val="18"/>
          <w:szCs w:val="18"/>
          <w:lang w:val="de-CH"/>
        </w:rPr>
        <w:fldChar w:fldCharType="begin"/>
      </w:r>
      <w:r w:rsidRPr="39D05992">
        <w:rPr>
          <w:sz w:val="18"/>
          <w:szCs w:val="18"/>
          <w:lang w:val="de-CH"/>
        </w:rPr>
        <w:instrText xml:space="preserve"> IF</w:instrText>
      </w:r>
      <w:r w:rsidRPr="39D05992">
        <w:rPr>
          <w:color w:val="2B579A"/>
          <w:sz w:val="18"/>
          <w:szCs w:val="18"/>
          <w:lang w:val="de-CH"/>
        </w:rPr>
        <w:fldChar w:fldCharType="begin"/>
      </w:r>
      <w:r w:rsidRPr="39D05992">
        <w:rPr>
          <w:sz w:val="18"/>
          <w:szCs w:val="18"/>
          <w:lang w:val="de-CH"/>
        </w:rPr>
        <w:instrText xml:space="preserve"> MERGEFIELD  DidYouHadSeriousReactionBeforAfterVaccine_Yes </w:instrText>
      </w:r>
      <w:r w:rsidRPr="39D05992">
        <w:rPr>
          <w:color w:val="2B579A"/>
          <w:sz w:val="18"/>
          <w:szCs w:val="18"/>
          <w:lang w:val="de-CH"/>
        </w:rPr>
        <w:fldChar w:fldCharType="separate"/>
      </w:r>
      <w:r w:rsidRPr="39D05992">
        <w:rPr>
          <w:sz w:val="18"/>
          <w:szCs w:val="18"/>
          <w:lang w:val="de-CH"/>
        </w:rPr>
        <w:instrText>«DidYouHadSeriousReactionBeforAfterVaccin»</w:instrText>
      </w:r>
      <w:r w:rsidRPr="39D05992">
        <w:rPr>
          <w:color w:val="2B579A"/>
          <w:sz w:val="18"/>
          <w:szCs w:val="18"/>
          <w:lang w:val="de-CH"/>
        </w:rPr>
        <w:fldChar w:fldCharType="end"/>
      </w:r>
      <w:r w:rsidRPr="39D05992">
        <w:rPr>
          <w:sz w:val="18"/>
          <w:szCs w:val="18"/>
          <w:lang w:val="de-CH"/>
        </w:rPr>
        <w:instrText xml:space="preserve"> ="1" "</w:instrText>
      </w:r>
      <w:r w:rsidRPr="39D05992">
        <w:rPr>
          <w:rFonts w:ascii="Wingdings 2" w:eastAsia="Wingdings 2" w:hAnsi="Wingdings 2" w:cs="Wingdings 2"/>
          <w:sz w:val="18"/>
          <w:szCs w:val="18"/>
          <w:lang w:val="de-CH"/>
        </w:rPr>
        <w:instrText>R</w:instrText>
      </w:r>
      <w:r w:rsidRPr="39D05992">
        <w:rPr>
          <w:sz w:val="18"/>
          <w:szCs w:val="18"/>
          <w:lang w:val="de-CH"/>
        </w:rPr>
        <w:instrText>" "</w:instrText>
      </w:r>
      <w:r w:rsidRPr="39D05992">
        <w:rPr>
          <w:rFonts w:ascii="Wingdings 2" w:eastAsia="Wingdings 2" w:hAnsi="Wingdings 2" w:cs="Wingdings 2"/>
          <w:sz w:val="18"/>
          <w:szCs w:val="18"/>
          <w:lang w:val="de-CH"/>
        </w:rPr>
        <w:instrText>£</w:instrText>
      </w:r>
      <w:r w:rsidRPr="39D05992">
        <w:rPr>
          <w:sz w:val="18"/>
          <w:szCs w:val="18"/>
          <w:lang w:val="de-CH"/>
        </w:rPr>
        <w:instrText>"</w:instrText>
      </w:r>
      <w:r w:rsidRPr="39D05992">
        <w:rPr>
          <w:color w:val="2B579A"/>
          <w:sz w:val="18"/>
          <w:szCs w:val="18"/>
          <w:lang w:val="de-CH"/>
        </w:rPr>
        <w:fldChar w:fldCharType="separate"/>
      </w:r>
      <w:r w:rsidR="004014CE" w:rsidRPr="39D05992">
        <w:rPr>
          <w:rFonts w:ascii="Wingdings 2" w:eastAsia="Wingdings 2" w:hAnsi="Wingdings 2" w:cs="Wingdings 2"/>
          <w:sz w:val="18"/>
          <w:szCs w:val="18"/>
          <w:lang w:val="de-CH"/>
        </w:rPr>
        <w:t>£</w:t>
      </w:r>
      <w:r w:rsidRPr="39D05992">
        <w:rPr>
          <w:color w:val="2B579A"/>
          <w:sz w:val="18"/>
          <w:szCs w:val="18"/>
          <w:lang w:val="de-CH"/>
        </w:rPr>
        <w:fldChar w:fldCharType="end"/>
      </w:r>
    </w:p>
    <w:p w14:paraId="4AD383A9" w14:textId="7DC9A3A8" w:rsidR="00916ADD" w:rsidRDefault="00056707" w:rsidP="009C38D1">
      <w:pPr>
        <w:pStyle w:val="Nummerierung1"/>
        <w:numPr>
          <w:ilvl w:val="0"/>
          <w:numId w:val="9"/>
        </w:numPr>
        <w:tabs>
          <w:tab w:val="clear" w:pos="8222"/>
          <w:tab w:val="clear" w:pos="9214"/>
          <w:tab w:val="center" w:pos="8364"/>
          <w:tab w:val="center" w:pos="9072"/>
        </w:tabs>
        <w:ind w:left="284" w:hanging="284"/>
        <w:rPr>
          <w:sz w:val="18"/>
          <w:szCs w:val="18"/>
          <w:lang w:val="de-CH"/>
        </w:rPr>
      </w:pPr>
      <w:r w:rsidRPr="39D05992">
        <w:rPr>
          <w:sz w:val="18"/>
          <w:szCs w:val="18"/>
          <w:lang w:val="de-CH"/>
        </w:rPr>
        <w:t xml:space="preserve">Nehmen Sie </w:t>
      </w:r>
      <w:r w:rsidR="00994534" w:rsidRPr="39D05992">
        <w:rPr>
          <w:sz w:val="18"/>
          <w:szCs w:val="18"/>
          <w:lang w:val="de-CH"/>
        </w:rPr>
        <w:t xml:space="preserve">regelmässig </w:t>
      </w:r>
      <w:r w:rsidRPr="39D05992">
        <w:rPr>
          <w:sz w:val="18"/>
          <w:szCs w:val="18"/>
          <w:lang w:val="de-CH"/>
        </w:rPr>
        <w:t>Medikamente</w:t>
      </w:r>
      <w:r w:rsidR="00994534" w:rsidRPr="39D05992">
        <w:rPr>
          <w:sz w:val="18"/>
          <w:szCs w:val="18"/>
          <w:lang w:val="de-CH"/>
        </w:rPr>
        <w:t xml:space="preserve"> zur Gerinnungshemmung (B</w:t>
      </w:r>
      <w:r w:rsidR="00D651EE" w:rsidRPr="39D05992">
        <w:rPr>
          <w:sz w:val="18"/>
          <w:szCs w:val="18"/>
          <w:lang w:val="de-CH"/>
        </w:rPr>
        <w:t>l</w:t>
      </w:r>
      <w:r w:rsidR="00994534" w:rsidRPr="39D05992">
        <w:rPr>
          <w:sz w:val="18"/>
          <w:szCs w:val="18"/>
          <w:lang w:val="de-CH"/>
        </w:rPr>
        <w:t>utverdünner</w:t>
      </w:r>
      <w:r w:rsidR="00D651EE" w:rsidRPr="39D05992">
        <w:rPr>
          <w:sz w:val="18"/>
          <w:szCs w:val="18"/>
          <w:lang w:val="de-CH"/>
        </w:rPr>
        <w:t>) ein?</w:t>
      </w:r>
      <w:r w:rsidR="00994534" w:rsidRPr="39D05992">
        <w:rPr>
          <w:sz w:val="18"/>
          <w:szCs w:val="18"/>
          <w:lang w:val="de-CH"/>
        </w:rPr>
        <w:t xml:space="preserve"> </w:t>
      </w:r>
      <w:r w:rsidRPr="00BB5125">
        <w:rPr>
          <w:lang w:val="de-CH"/>
        </w:rPr>
        <w:tab/>
      </w:r>
      <w:r w:rsidRPr="39D05992">
        <w:rPr>
          <w:color w:val="2B579A"/>
          <w:sz w:val="18"/>
          <w:szCs w:val="18"/>
          <w:lang w:val="de-CH"/>
        </w:rPr>
        <w:fldChar w:fldCharType="begin"/>
      </w:r>
      <w:r w:rsidRPr="39D05992">
        <w:rPr>
          <w:sz w:val="18"/>
          <w:szCs w:val="18"/>
          <w:lang w:val="de-CH"/>
        </w:rPr>
        <w:instrText xml:space="preserve"> IF</w:instrText>
      </w:r>
      <w:r w:rsidRPr="39D05992">
        <w:rPr>
          <w:color w:val="2B579A"/>
          <w:sz w:val="18"/>
          <w:szCs w:val="18"/>
          <w:lang w:val="de-CH"/>
        </w:rPr>
        <w:fldChar w:fldCharType="begin"/>
      </w:r>
      <w:r w:rsidRPr="39D05992">
        <w:rPr>
          <w:sz w:val="18"/>
          <w:szCs w:val="18"/>
          <w:lang w:val="de-CH"/>
        </w:rPr>
        <w:instrText xml:space="preserve"> MERGEFIELD  DidYouHadSeriousReactionBeforAfterVaccine_Yes </w:instrText>
      </w:r>
      <w:r w:rsidRPr="39D05992">
        <w:rPr>
          <w:color w:val="2B579A"/>
          <w:sz w:val="18"/>
          <w:szCs w:val="18"/>
          <w:lang w:val="de-CH"/>
        </w:rPr>
        <w:fldChar w:fldCharType="separate"/>
      </w:r>
      <w:r w:rsidRPr="39D05992">
        <w:rPr>
          <w:sz w:val="18"/>
          <w:szCs w:val="18"/>
          <w:lang w:val="de-CH"/>
        </w:rPr>
        <w:instrText>«DidYouHadSeriousReactionBeforAfterVaccin»</w:instrText>
      </w:r>
      <w:r w:rsidRPr="39D05992">
        <w:rPr>
          <w:color w:val="2B579A"/>
          <w:sz w:val="18"/>
          <w:szCs w:val="18"/>
          <w:lang w:val="de-CH"/>
        </w:rPr>
        <w:fldChar w:fldCharType="end"/>
      </w:r>
      <w:r w:rsidRPr="39D05992">
        <w:rPr>
          <w:sz w:val="18"/>
          <w:szCs w:val="18"/>
          <w:lang w:val="de-CH"/>
        </w:rPr>
        <w:instrText xml:space="preserve"> ="1" "</w:instrText>
      </w:r>
      <w:r w:rsidRPr="39D05992">
        <w:rPr>
          <w:rFonts w:ascii="Wingdings 2" w:eastAsia="Wingdings 2" w:hAnsi="Wingdings 2" w:cs="Wingdings 2"/>
          <w:sz w:val="18"/>
          <w:szCs w:val="18"/>
          <w:lang w:val="de-CH"/>
        </w:rPr>
        <w:instrText>R</w:instrText>
      </w:r>
      <w:r w:rsidRPr="39D05992">
        <w:rPr>
          <w:sz w:val="18"/>
          <w:szCs w:val="18"/>
          <w:lang w:val="de-CH"/>
        </w:rPr>
        <w:instrText>" "</w:instrText>
      </w:r>
      <w:r w:rsidRPr="39D05992">
        <w:rPr>
          <w:rFonts w:ascii="Wingdings 2" w:eastAsia="Wingdings 2" w:hAnsi="Wingdings 2" w:cs="Wingdings 2"/>
          <w:sz w:val="18"/>
          <w:szCs w:val="18"/>
          <w:lang w:val="de-CH"/>
        </w:rPr>
        <w:instrText>£</w:instrText>
      </w:r>
      <w:r w:rsidRPr="39D05992">
        <w:rPr>
          <w:sz w:val="18"/>
          <w:szCs w:val="18"/>
          <w:lang w:val="de-CH"/>
        </w:rPr>
        <w:instrText>"</w:instrText>
      </w:r>
      <w:r w:rsidRPr="39D05992">
        <w:rPr>
          <w:color w:val="2B579A"/>
          <w:sz w:val="18"/>
          <w:szCs w:val="18"/>
          <w:lang w:val="de-CH"/>
        </w:rPr>
        <w:fldChar w:fldCharType="separate"/>
      </w:r>
      <w:r w:rsidR="00F36864" w:rsidRPr="39D05992">
        <w:rPr>
          <w:rFonts w:ascii="Wingdings 2" w:eastAsia="Wingdings 2" w:hAnsi="Wingdings 2" w:cs="Wingdings 2"/>
          <w:sz w:val="18"/>
          <w:szCs w:val="18"/>
          <w:lang w:val="de-CH"/>
        </w:rPr>
        <w:t>£</w:t>
      </w:r>
      <w:r w:rsidRPr="39D05992">
        <w:rPr>
          <w:color w:val="2B579A"/>
          <w:sz w:val="18"/>
          <w:szCs w:val="18"/>
          <w:lang w:val="de-CH"/>
        </w:rPr>
        <w:fldChar w:fldCharType="end"/>
      </w:r>
      <w:r>
        <w:tab/>
      </w:r>
      <w:r w:rsidRPr="39D05992">
        <w:rPr>
          <w:color w:val="2B579A"/>
          <w:sz w:val="18"/>
          <w:szCs w:val="18"/>
          <w:lang w:val="de-CH"/>
        </w:rPr>
        <w:fldChar w:fldCharType="begin"/>
      </w:r>
      <w:r w:rsidRPr="39D05992">
        <w:rPr>
          <w:sz w:val="18"/>
          <w:szCs w:val="18"/>
          <w:lang w:val="de-CH"/>
        </w:rPr>
        <w:instrText xml:space="preserve"> IF</w:instrText>
      </w:r>
      <w:r w:rsidRPr="39D05992">
        <w:rPr>
          <w:color w:val="2B579A"/>
          <w:sz w:val="18"/>
          <w:szCs w:val="18"/>
          <w:lang w:val="de-CH"/>
        </w:rPr>
        <w:fldChar w:fldCharType="begin"/>
      </w:r>
      <w:r w:rsidRPr="39D05992">
        <w:rPr>
          <w:sz w:val="18"/>
          <w:szCs w:val="18"/>
          <w:lang w:val="de-CH"/>
        </w:rPr>
        <w:instrText xml:space="preserve"> MERGEFIELD  DidYouHadSeriousReactionBeforAfterVaccine_Yes </w:instrText>
      </w:r>
      <w:r w:rsidRPr="39D05992">
        <w:rPr>
          <w:color w:val="2B579A"/>
          <w:sz w:val="18"/>
          <w:szCs w:val="18"/>
          <w:lang w:val="de-CH"/>
        </w:rPr>
        <w:fldChar w:fldCharType="separate"/>
      </w:r>
      <w:r w:rsidRPr="39D05992">
        <w:rPr>
          <w:sz w:val="18"/>
          <w:szCs w:val="18"/>
          <w:lang w:val="de-CH"/>
        </w:rPr>
        <w:instrText>«DidYouHadSeriousReactionBeforAfterVaccin»</w:instrText>
      </w:r>
      <w:r w:rsidRPr="39D05992">
        <w:rPr>
          <w:color w:val="2B579A"/>
          <w:sz w:val="18"/>
          <w:szCs w:val="18"/>
          <w:lang w:val="de-CH"/>
        </w:rPr>
        <w:fldChar w:fldCharType="end"/>
      </w:r>
      <w:r w:rsidRPr="39D05992">
        <w:rPr>
          <w:sz w:val="18"/>
          <w:szCs w:val="18"/>
          <w:lang w:val="de-CH"/>
        </w:rPr>
        <w:instrText xml:space="preserve"> ="1" "</w:instrText>
      </w:r>
      <w:r w:rsidRPr="39D05992">
        <w:rPr>
          <w:rFonts w:ascii="Wingdings 2" w:eastAsia="Wingdings 2" w:hAnsi="Wingdings 2" w:cs="Wingdings 2"/>
          <w:sz w:val="18"/>
          <w:szCs w:val="18"/>
          <w:lang w:val="de-CH"/>
        </w:rPr>
        <w:instrText>R</w:instrText>
      </w:r>
      <w:r w:rsidRPr="39D05992">
        <w:rPr>
          <w:sz w:val="18"/>
          <w:szCs w:val="18"/>
          <w:lang w:val="de-CH"/>
        </w:rPr>
        <w:instrText>" "</w:instrText>
      </w:r>
      <w:r w:rsidRPr="39D05992">
        <w:rPr>
          <w:rFonts w:ascii="Wingdings 2" w:eastAsia="Wingdings 2" w:hAnsi="Wingdings 2" w:cs="Wingdings 2"/>
          <w:sz w:val="18"/>
          <w:szCs w:val="18"/>
          <w:lang w:val="de-CH"/>
        </w:rPr>
        <w:instrText>£</w:instrText>
      </w:r>
      <w:r w:rsidRPr="39D05992">
        <w:rPr>
          <w:sz w:val="18"/>
          <w:szCs w:val="18"/>
          <w:lang w:val="de-CH"/>
        </w:rPr>
        <w:instrText>"</w:instrText>
      </w:r>
      <w:r w:rsidRPr="39D05992">
        <w:rPr>
          <w:color w:val="2B579A"/>
          <w:sz w:val="18"/>
          <w:szCs w:val="18"/>
          <w:lang w:val="de-CH"/>
        </w:rPr>
        <w:fldChar w:fldCharType="separate"/>
      </w:r>
      <w:r w:rsidR="00F36864" w:rsidRPr="39D05992">
        <w:rPr>
          <w:rFonts w:ascii="Wingdings 2" w:eastAsia="Wingdings 2" w:hAnsi="Wingdings 2" w:cs="Wingdings 2"/>
          <w:sz w:val="18"/>
          <w:szCs w:val="18"/>
          <w:lang w:val="de-CH"/>
        </w:rPr>
        <w:t>£</w:t>
      </w:r>
      <w:r w:rsidRPr="39D05992">
        <w:rPr>
          <w:color w:val="2B579A"/>
          <w:sz w:val="18"/>
          <w:szCs w:val="18"/>
          <w:lang w:val="de-CH"/>
        </w:rPr>
        <w:fldChar w:fldCharType="end"/>
      </w:r>
    </w:p>
    <w:p w14:paraId="5D6E6CF9" w14:textId="0B9F238B" w:rsidR="00880AC8" w:rsidRDefault="00880AC8" w:rsidP="009C38D1">
      <w:pPr>
        <w:pStyle w:val="Nummerierung1"/>
        <w:numPr>
          <w:ilvl w:val="0"/>
          <w:numId w:val="9"/>
        </w:numPr>
        <w:tabs>
          <w:tab w:val="clear" w:pos="8222"/>
          <w:tab w:val="clear" w:pos="9214"/>
          <w:tab w:val="center" w:pos="8364"/>
          <w:tab w:val="center" w:pos="9072"/>
        </w:tabs>
        <w:ind w:left="284" w:hanging="284"/>
        <w:rPr>
          <w:sz w:val="18"/>
          <w:szCs w:val="18"/>
          <w:lang w:val="de-CH"/>
        </w:rPr>
      </w:pPr>
      <w:r w:rsidRPr="39D05992">
        <w:rPr>
          <w:sz w:val="18"/>
          <w:szCs w:val="18"/>
          <w:lang w:val="de-CH"/>
        </w:rPr>
        <w:t xml:space="preserve">Leiden Sie unter chronischen Krankheiten oder nehmen Sie regelmässig Medikamente ein?  </w:t>
      </w:r>
      <w:r w:rsidRPr="00BB5125">
        <w:rPr>
          <w:lang w:val="de-CH"/>
        </w:rPr>
        <w:tab/>
      </w:r>
      <w:r w:rsidRPr="39D05992">
        <w:rPr>
          <w:color w:val="2B579A"/>
          <w:sz w:val="18"/>
          <w:szCs w:val="18"/>
          <w:lang w:val="de-CH"/>
        </w:rPr>
        <w:fldChar w:fldCharType="begin"/>
      </w:r>
      <w:r w:rsidRPr="39D05992">
        <w:rPr>
          <w:sz w:val="18"/>
          <w:szCs w:val="18"/>
          <w:lang w:val="de-CH"/>
        </w:rPr>
        <w:instrText xml:space="preserve"> IF</w:instrText>
      </w:r>
      <w:r w:rsidRPr="39D05992">
        <w:rPr>
          <w:color w:val="2B579A"/>
          <w:sz w:val="18"/>
          <w:szCs w:val="18"/>
          <w:lang w:val="de-CH"/>
        </w:rPr>
        <w:fldChar w:fldCharType="begin"/>
      </w:r>
      <w:r w:rsidRPr="39D05992">
        <w:rPr>
          <w:sz w:val="18"/>
          <w:szCs w:val="18"/>
          <w:lang w:val="de-CH"/>
        </w:rPr>
        <w:instrText xml:space="preserve"> MERGEFIELD  DidYouHadSeriousReactionBeforAfterVaccine_Yes </w:instrText>
      </w:r>
      <w:r w:rsidRPr="39D05992">
        <w:rPr>
          <w:color w:val="2B579A"/>
          <w:sz w:val="18"/>
          <w:szCs w:val="18"/>
          <w:lang w:val="de-CH"/>
        </w:rPr>
        <w:fldChar w:fldCharType="separate"/>
      </w:r>
      <w:r w:rsidRPr="39D05992">
        <w:rPr>
          <w:sz w:val="18"/>
          <w:szCs w:val="18"/>
          <w:lang w:val="de-CH"/>
        </w:rPr>
        <w:instrText>«DidYouHadSeriousReactionBeforAfterVaccin»</w:instrText>
      </w:r>
      <w:r w:rsidRPr="39D05992">
        <w:rPr>
          <w:color w:val="2B579A"/>
          <w:sz w:val="18"/>
          <w:szCs w:val="18"/>
          <w:lang w:val="de-CH"/>
        </w:rPr>
        <w:fldChar w:fldCharType="end"/>
      </w:r>
      <w:r w:rsidRPr="39D05992">
        <w:rPr>
          <w:sz w:val="18"/>
          <w:szCs w:val="18"/>
          <w:lang w:val="de-CH"/>
        </w:rPr>
        <w:instrText xml:space="preserve"> ="1" "</w:instrText>
      </w:r>
      <w:r w:rsidRPr="39D05992">
        <w:rPr>
          <w:rFonts w:ascii="Wingdings 2" w:eastAsia="Wingdings 2" w:hAnsi="Wingdings 2" w:cs="Wingdings 2"/>
          <w:sz w:val="18"/>
          <w:szCs w:val="18"/>
          <w:lang w:val="de-CH"/>
        </w:rPr>
        <w:instrText>R</w:instrText>
      </w:r>
      <w:r w:rsidRPr="39D05992">
        <w:rPr>
          <w:sz w:val="18"/>
          <w:szCs w:val="18"/>
          <w:lang w:val="de-CH"/>
        </w:rPr>
        <w:instrText>" "</w:instrText>
      </w:r>
      <w:r w:rsidRPr="39D05992">
        <w:rPr>
          <w:rFonts w:ascii="Wingdings 2" w:eastAsia="Wingdings 2" w:hAnsi="Wingdings 2" w:cs="Wingdings 2"/>
          <w:sz w:val="18"/>
          <w:szCs w:val="18"/>
          <w:lang w:val="de-CH"/>
        </w:rPr>
        <w:instrText>£</w:instrText>
      </w:r>
      <w:r w:rsidRPr="39D05992">
        <w:rPr>
          <w:sz w:val="18"/>
          <w:szCs w:val="18"/>
          <w:lang w:val="de-CH"/>
        </w:rPr>
        <w:instrText>"</w:instrText>
      </w:r>
      <w:r w:rsidRPr="39D05992">
        <w:rPr>
          <w:color w:val="2B579A"/>
          <w:sz w:val="18"/>
          <w:szCs w:val="18"/>
          <w:lang w:val="de-CH"/>
        </w:rPr>
        <w:fldChar w:fldCharType="separate"/>
      </w:r>
      <w:r w:rsidRPr="39D05992">
        <w:rPr>
          <w:rFonts w:ascii="Wingdings 2" w:eastAsia="Wingdings 2" w:hAnsi="Wingdings 2" w:cs="Wingdings 2"/>
          <w:sz w:val="18"/>
          <w:szCs w:val="18"/>
          <w:lang w:val="de-CH"/>
        </w:rPr>
        <w:t>£</w:t>
      </w:r>
      <w:r w:rsidRPr="39D05992">
        <w:rPr>
          <w:color w:val="2B579A"/>
          <w:sz w:val="18"/>
          <w:szCs w:val="18"/>
          <w:lang w:val="de-CH"/>
        </w:rPr>
        <w:fldChar w:fldCharType="end"/>
      </w:r>
      <w:r>
        <w:tab/>
      </w:r>
      <w:r w:rsidRPr="39D05992">
        <w:rPr>
          <w:color w:val="2B579A"/>
          <w:sz w:val="18"/>
          <w:szCs w:val="18"/>
          <w:lang w:val="de-CH"/>
        </w:rPr>
        <w:fldChar w:fldCharType="begin"/>
      </w:r>
      <w:r w:rsidRPr="39D05992">
        <w:rPr>
          <w:sz w:val="18"/>
          <w:szCs w:val="18"/>
          <w:lang w:val="de-CH"/>
        </w:rPr>
        <w:instrText xml:space="preserve"> IF</w:instrText>
      </w:r>
      <w:r w:rsidRPr="39D05992">
        <w:rPr>
          <w:color w:val="2B579A"/>
          <w:sz w:val="18"/>
          <w:szCs w:val="18"/>
          <w:lang w:val="de-CH"/>
        </w:rPr>
        <w:fldChar w:fldCharType="begin"/>
      </w:r>
      <w:r w:rsidRPr="39D05992">
        <w:rPr>
          <w:sz w:val="18"/>
          <w:szCs w:val="18"/>
          <w:lang w:val="de-CH"/>
        </w:rPr>
        <w:instrText xml:space="preserve"> MERGEFIELD  DidYouHadSeriousReactionBeforAfterVaccine_Yes </w:instrText>
      </w:r>
      <w:r w:rsidRPr="39D05992">
        <w:rPr>
          <w:color w:val="2B579A"/>
          <w:sz w:val="18"/>
          <w:szCs w:val="18"/>
          <w:lang w:val="de-CH"/>
        </w:rPr>
        <w:fldChar w:fldCharType="separate"/>
      </w:r>
      <w:r w:rsidRPr="39D05992">
        <w:rPr>
          <w:sz w:val="18"/>
          <w:szCs w:val="18"/>
          <w:lang w:val="de-CH"/>
        </w:rPr>
        <w:instrText>«DidYouHadSeriousReactionBeforAfterVaccin»</w:instrText>
      </w:r>
      <w:r w:rsidRPr="39D05992">
        <w:rPr>
          <w:color w:val="2B579A"/>
          <w:sz w:val="18"/>
          <w:szCs w:val="18"/>
          <w:lang w:val="de-CH"/>
        </w:rPr>
        <w:fldChar w:fldCharType="end"/>
      </w:r>
      <w:r w:rsidRPr="39D05992">
        <w:rPr>
          <w:sz w:val="18"/>
          <w:szCs w:val="18"/>
          <w:lang w:val="de-CH"/>
        </w:rPr>
        <w:instrText xml:space="preserve"> ="1" "</w:instrText>
      </w:r>
      <w:r w:rsidRPr="39D05992">
        <w:rPr>
          <w:rFonts w:ascii="Wingdings 2" w:eastAsia="Wingdings 2" w:hAnsi="Wingdings 2" w:cs="Wingdings 2"/>
          <w:sz w:val="18"/>
          <w:szCs w:val="18"/>
          <w:lang w:val="de-CH"/>
        </w:rPr>
        <w:instrText>R</w:instrText>
      </w:r>
      <w:r w:rsidRPr="39D05992">
        <w:rPr>
          <w:sz w:val="18"/>
          <w:szCs w:val="18"/>
          <w:lang w:val="de-CH"/>
        </w:rPr>
        <w:instrText>" "</w:instrText>
      </w:r>
      <w:r w:rsidRPr="39D05992">
        <w:rPr>
          <w:rFonts w:ascii="Wingdings 2" w:eastAsia="Wingdings 2" w:hAnsi="Wingdings 2" w:cs="Wingdings 2"/>
          <w:sz w:val="18"/>
          <w:szCs w:val="18"/>
          <w:lang w:val="de-CH"/>
        </w:rPr>
        <w:instrText>£</w:instrText>
      </w:r>
      <w:r w:rsidRPr="39D05992">
        <w:rPr>
          <w:sz w:val="18"/>
          <w:szCs w:val="18"/>
          <w:lang w:val="de-CH"/>
        </w:rPr>
        <w:instrText>"</w:instrText>
      </w:r>
      <w:r w:rsidRPr="39D05992">
        <w:rPr>
          <w:color w:val="2B579A"/>
          <w:sz w:val="18"/>
          <w:szCs w:val="18"/>
          <w:lang w:val="de-CH"/>
        </w:rPr>
        <w:fldChar w:fldCharType="separate"/>
      </w:r>
      <w:r w:rsidRPr="39D05992">
        <w:rPr>
          <w:rFonts w:ascii="Wingdings 2" w:eastAsia="Wingdings 2" w:hAnsi="Wingdings 2" w:cs="Wingdings 2"/>
          <w:sz w:val="18"/>
          <w:szCs w:val="18"/>
          <w:lang w:val="de-CH"/>
        </w:rPr>
        <w:t>£</w:t>
      </w:r>
      <w:r w:rsidRPr="39D05992">
        <w:rPr>
          <w:color w:val="2B579A"/>
          <w:sz w:val="18"/>
          <w:szCs w:val="18"/>
          <w:lang w:val="de-CH"/>
        </w:rPr>
        <w:fldChar w:fldCharType="end"/>
      </w:r>
      <w:r>
        <w:br/>
      </w:r>
      <w:r w:rsidR="00913F3D" w:rsidRPr="39D05992">
        <w:rPr>
          <w:sz w:val="18"/>
          <w:szCs w:val="18"/>
          <w:lang w:val="de-CH"/>
        </w:rPr>
        <w:t>Falls ja, welche? ……………………………………………………………………………………………………………………..</w:t>
      </w:r>
    </w:p>
    <w:p w14:paraId="096D804F" w14:textId="77777777" w:rsidR="00730044" w:rsidRPr="00337806" w:rsidRDefault="00161202" w:rsidP="009C38D1">
      <w:pPr>
        <w:pStyle w:val="berschrift1nummeriert"/>
        <w:numPr>
          <w:ilvl w:val="0"/>
          <w:numId w:val="8"/>
        </w:numPr>
        <w:spacing w:before="240"/>
        <w:ind w:left="426" w:hanging="426"/>
        <w:rPr>
          <w:lang w:val="de-CH"/>
        </w:rPr>
      </w:pPr>
      <w:r w:rsidRPr="004D44FB">
        <w:rPr>
          <w:lang w:val="de-CH"/>
        </w:rPr>
        <w:t>Zusätzl</w:t>
      </w:r>
      <w:r w:rsidR="00AE35D8" w:rsidRPr="004D44FB">
        <w:rPr>
          <w:lang w:val="de-CH"/>
        </w:rPr>
        <w:t xml:space="preserve">iche </w:t>
      </w:r>
      <w:r w:rsidR="000A22C9" w:rsidRPr="004D44FB">
        <w:rPr>
          <w:lang w:val="de-CH"/>
        </w:rPr>
        <w:t xml:space="preserve">Kriterien </w:t>
      </w:r>
      <w:r w:rsidR="00257BDC" w:rsidRPr="004D44FB">
        <w:rPr>
          <w:lang w:val="de-CH"/>
        </w:rPr>
        <w:t>des Kantons</w:t>
      </w:r>
      <w:r w:rsidR="001876A7" w:rsidRPr="001374BD">
        <w:rPr>
          <w:b w:val="0"/>
          <w:lang w:val="de-CH"/>
        </w:rPr>
        <w:t>……</w:t>
      </w:r>
      <w:proofErr w:type="gramStart"/>
      <w:r w:rsidR="001876A7" w:rsidRPr="001374BD">
        <w:rPr>
          <w:b w:val="0"/>
          <w:lang w:val="de-CH"/>
        </w:rPr>
        <w:t>…….</w:t>
      </w:r>
      <w:proofErr w:type="gramEnd"/>
      <w:r w:rsidR="001876A7" w:rsidRPr="001374BD">
        <w:rPr>
          <w:b w:val="0"/>
          <w:lang w:val="de-CH"/>
        </w:rPr>
        <w:t>.</w:t>
      </w:r>
      <w:r w:rsidR="00257BDC" w:rsidRPr="004D44FB">
        <w:rPr>
          <w:lang w:val="de-CH"/>
        </w:rPr>
        <w:t xml:space="preserve"> </w:t>
      </w:r>
      <w:r w:rsidR="00BD61A6" w:rsidRPr="00337806">
        <w:rPr>
          <w:b w:val="0"/>
          <w:bCs w:val="0"/>
          <w:sz w:val="14"/>
          <w:szCs w:val="14"/>
          <w:lang w:val="de-CH"/>
        </w:rPr>
        <w:t>(</w:t>
      </w:r>
      <w:r w:rsidR="00257BDC" w:rsidRPr="008916B3">
        <w:rPr>
          <w:b w:val="0"/>
          <w:bCs w:val="0"/>
          <w:sz w:val="14"/>
          <w:szCs w:val="14"/>
          <w:lang w:val="de-CH"/>
        </w:rPr>
        <w:t>vo</w:t>
      </w:r>
      <w:r w:rsidR="00444436" w:rsidRPr="008916B3">
        <w:rPr>
          <w:b w:val="0"/>
          <w:bCs w:val="0"/>
          <w:sz w:val="14"/>
          <w:szCs w:val="14"/>
          <w:lang w:val="de-CH"/>
        </w:rPr>
        <w:t xml:space="preserve">n der Apotheke selbst, resp. vom </w:t>
      </w:r>
      <w:r w:rsidR="00257BDC" w:rsidRPr="008916B3">
        <w:rPr>
          <w:b w:val="0"/>
          <w:bCs w:val="0"/>
          <w:sz w:val="14"/>
          <w:szCs w:val="14"/>
          <w:lang w:val="de-CH"/>
        </w:rPr>
        <w:t xml:space="preserve">kantonalen </w:t>
      </w:r>
      <w:r w:rsidR="00444436" w:rsidRPr="008916B3">
        <w:rPr>
          <w:b w:val="0"/>
          <w:bCs w:val="0"/>
          <w:sz w:val="14"/>
          <w:szCs w:val="14"/>
          <w:lang w:val="de-CH"/>
        </w:rPr>
        <w:t>Apothekerv</w:t>
      </w:r>
      <w:r w:rsidR="00257BDC" w:rsidRPr="008916B3">
        <w:rPr>
          <w:b w:val="0"/>
          <w:bCs w:val="0"/>
          <w:sz w:val="14"/>
          <w:szCs w:val="14"/>
          <w:lang w:val="de-CH"/>
        </w:rPr>
        <w:t>erband</w:t>
      </w:r>
      <w:r w:rsidR="00444436" w:rsidRPr="008916B3">
        <w:rPr>
          <w:b w:val="0"/>
          <w:bCs w:val="0"/>
          <w:sz w:val="14"/>
          <w:szCs w:val="14"/>
          <w:lang w:val="de-CH"/>
        </w:rPr>
        <w:t xml:space="preserve"> </w:t>
      </w:r>
      <w:r w:rsidR="00257BDC" w:rsidRPr="008916B3">
        <w:rPr>
          <w:b w:val="0"/>
          <w:bCs w:val="0"/>
          <w:sz w:val="14"/>
          <w:szCs w:val="14"/>
          <w:lang w:val="de-CH"/>
        </w:rPr>
        <w:t>auszufüllen</w:t>
      </w:r>
      <w:r w:rsidR="00BD61A6" w:rsidRPr="00337806">
        <w:rPr>
          <w:b w:val="0"/>
          <w:bCs w:val="0"/>
          <w:sz w:val="14"/>
          <w:szCs w:val="14"/>
          <w:lang w:val="de-CH"/>
        </w:rPr>
        <w:t>)</w:t>
      </w:r>
    </w:p>
    <w:p w14:paraId="2BBA7DA3" w14:textId="3231E8ED" w:rsidR="00AF675E" w:rsidRPr="00337806" w:rsidRDefault="00BA790D" w:rsidP="005B5890">
      <w:pPr>
        <w:pStyle w:val="berschrift2"/>
        <w:pBdr>
          <w:top w:val="single" w:sz="4" w:space="1" w:color="BFBFBF" w:themeColor="background1" w:themeShade="BF"/>
          <w:left w:val="single" w:sz="4" w:space="4" w:color="BFBFBF" w:themeColor="background1" w:themeShade="BF"/>
          <w:bottom w:val="single" w:sz="4" w:space="4" w:color="BFBFBF" w:themeColor="background1" w:themeShade="BF"/>
          <w:right w:val="single" w:sz="4" w:space="0" w:color="BFBFBF" w:themeColor="background1" w:themeShade="BF"/>
        </w:pBdr>
        <w:tabs>
          <w:tab w:val="clear" w:pos="8222"/>
          <w:tab w:val="clear" w:pos="9214"/>
          <w:tab w:val="center" w:pos="8364"/>
          <w:tab w:val="center" w:pos="9072"/>
        </w:tabs>
        <w:spacing w:after="0"/>
        <w:rPr>
          <w:b w:val="0"/>
          <w:bCs w:val="0"/>
          <w:sz w:val="18"/>
          <w:szCs w:val="18"/>
          <w:lang w:val="de-CH"/>
        </w:rPr>
      </w:pPr>
      <w:r w:rsidRPr="00337806">
        <w:rPr>
          <w:sz w:val="18"/>
          <w:szCs w:val="18"/>
          <w:lang w:val="de-CH"/>
        </w:rPr>
        <w:t>Treffen diese Kriterien auf Sie zu</w:t>
      </w:r>
      <w:r w:rsidR="00950A78" w:rsidRPr="00337806">
        <w:rPr>
          <w:sz w:val="18"/>
          <w:szCs w:val="18"/>
          <w:lang w:val="de-CH"/>
        </w:rPr>
        <w:t>?</w:t>
      </w:r>
      <w:r w:rsidR="00950A78" w:rsidRPr="00337806">
        <w:rPr>
          <w:b w:val="0"/>
          <w:bCs w:val="0"/>
          <w:sz w:val="18"/>
          <w:szCs w:val="18"/>
          <w:lang w:val="de-CH"/>
        </w:rPr>
        <w:t xml:space="preserve"> </w:t>
      </w:r>
      <w:r w:rsidR="00AF675E" w:rsidRPr="00337806">
        <w:rPr>
          <w:b w:val="0"/>
          <w:bCs w:val="0"/>
          <w:sz w:val="18"/>
          <w:szCs w:val="18"/>
          <w:lang w:val="de-CH"/>
        </w:rPr>
        <w:tab/>
      </w:r>
      <w:r w:rsidR="00241D6C" w:rsidRPr="00337806">
        <w:rPr>
          <w:sz w:val="18"/>
          <w:szCs w:val="18"/>
          <w:lang w:val="de-CH"/>
        </w:rPr>
        <w:t>JA</w:t>
      </w:r>
      <w:r w:rsidR="00241D6C" w:rsidRPr="00337806">
        <w:rPr>
          <w:sz w:val="18"/>
          <w:szCs w:val="18"/>
          <w:lang w:val="de-CH"/>
        </w:rPr>
        <w:tab/>
        <w:t>NEIN</w:t>
      </w:r>
    </w:p>
    <w:p w14:paraId="445D5FC5" w14:textId="3131E64E" w:rsidR="00AF675E" w:rsidRPr="00337806" w:rsidRDefault="00AF675E" w:rsidP="005B5890">
      <w:pPr>
        <w:pStyle w:val="berschrift2"/>
        <w:pBdr>
          <w:top w:val="single" w:sz="4" w:space="1" w:color="BFBFBF" w:themeColor="background1" w:themeShade="BF"/>
          <w:left w:val="single" w:sz="4" w:space="4" w:color="BFBFBF" w:themeColor="background1" w:themeShade="BF"/>
          <w:bottom w:val="single" w:sz="4" w:space="4" w:color="BFBFBF" w:themeColor="background1" w:themeShade="BF"/>
          <w:right w:val="single" w:sz="4" w:space="0" w:color="BFBFBF" w:themeColor="background1" w:themeShade="BF"/>
        </w:pBdr>
        <w:tabs>
          <w:tab w:val="clear" w:pos="8222"/>
          <w:tab w:val="clear" w:pos="9214"/>
          <w:tab w:val="center" w:pos="8364"/>
          <w:tab w:val="center" w:pos="9072"/>
        </w:tabs>
        <w:spacing w:after="0"/>
        <w:rPr>
          <w:b w:val="0"/>
          <w:bCs w:val="0"/>
          <w:sz w:val="16"/>
          <w:szCs w:val="16"/>
          <w:lang w:val="de-CH"/>
        </w:rPr>
      </w:pPr>
      <w:r w:rsidRPr="008916B3">
        <w:rPr>
          <w:b w:val="0"/>
          <w:bCs w:val="0"/>
          <w:sz w:val="16"/>
          <w:szCs w:val="16"/>
          <w:lang w:val="de-CH"/>
        </w:rPr>
        <w:t xml:space="preserve">1. </w:t>
      </w:r>
      <w:r w:rsidR="000E30C6" w:rsidRPr="008916B3">
        <w:rPr>
          <w:b w:val="0"/>
          <w:bCs w:val="0"/>
          <w:sz w:val="16"/>
          <w:szCs w:val="16"/>
          <w:lang w:val="de-CH"/>
        </w:rPr>
        <w:t xml:space="preserve">Bsp. ZRH: </w:t>
      </w:r>
      <w:r w:rsidR="009E6A58" w:rsidRPr="008916B3">
        <w:rPr>
          <w:b w:val="0"/>
          <w:bCs w:val="0"/>
          <w:sz w:val="16"/>
          <w:szCs w:val="16"/>
          <w:lang w:val="de-CH"/>
        </w:rPr>
        <w:t xml:space="preserve">Impfrezept </w:t>
      </w:r>
      <w:r w:rsidR="006100A5" w:rsidRPr="008916B3">
        <w:rPr>
          <w:b w:val="0"/>
          <w:bCs w:val="0"/>
          <w:sz w:val="16"/>
          <w:szCs w:val="16"/>
          <w:lang w:val="de-CH"/>
        </w:rPr>
        <w:t xml:space="preserve">für </w:t>
      </w:r>
      <w:r w:rsidR="000B3F12" w:rsidRPr="008916B3">
        <w:rPr>
          <w:b w:val="0"/>
          <w:bCs w:val="0"/>
          <w:sz w:val="16"/>
          <w:szCs w:val="16"/>
          <w:lang w:val="de-CH"/>
        </w:rPr>
        <w:t>Hochr</w:t>
      </w:r>
      <w:r w:rsidR="006100A5" w:rsidRPr="008916B3">
        <w:rPr>
          <w:b w:val="0"/>
          <w:bCs w:val="0"/>
          <w:sz w:val="16"/>
          <w:szCs w:val="16"/>
          <w:lang w:val="de-CH"/>
        </w:rPr>
        <w:t>isikopati</w:t>
      </w:r>
      <w:r w:rsidR="000E30C6" w:rsidRPr="008916B3">
        <w:rPr>
          <w:b w:val="0"/>
          <w:bCs w:val="0"/>
          <w:sz w:val="16"/>
          <w:szCs w:val="16"/>
          <w:lang w:val="de-CH"/>
        </w:rPr>
        <w:t xml:space="preserve">enten </w:t>
      </w:r>
      <w:r w:rsidR="009E6A58" w:rsidRPr="008916B3">
        <w:rPr>
          <w:b w:val="0"/>
          <w:bCs w:val="0"/>
          <w:sz w:val="16"/>
          <w:szCs w:val="16"/>
          <w:lang w:val="de-CH"/>
        </w:rPr>
        <w:t xml:space="preserve">vorhanden? </w:t>
      </w:r>
      <w:r w:rsidRPr="008916B3">
        <w:rPr>
          <w:b w:val="0"/>
          <w:bCs w:val="0"/>
          <w:sz w:val="16"/>
          <w:szCs w:val="16"/>
          <w:lang w:val="de-CH"/>
        </w:rPr>
        <w:t>………………………………</w:t>
      </w:r>
      <w:r w:rsidRPr="008916B3">
        <w:rPr>
          <w:b w:val="0"/>
          <w:bCs w:val="0"/>
          <w:sz w:val="16"/>
          <w:szCs w:val="16"/>
          <w:lang w:val="de-CH"/>
        </w:rPr>
        <w:tab/>
      </w:r>
      <w:r w:rsidRPr="008916B3">
        <w:rPr>
          <w:b w:val="0"/>
          <w:bCs w:val="0"/>
          <w:color w:val="2B579A"/>
          <w:sz w:val="16"/>
          <w:szCs w:val="16"/>
          <w:shd w:val="clear" w:color="auto" w:fill="E6E6E6"/>
          <w:lang w:val="de-CH"/>
        </w:rPr>
        <w:fldChar w:fldCharType="begin"/>
      </w:r>
      <w:r w:rsidRPr="008916B3">
        <w:rPr>
          <w:b w:val="0"/>
          <w:bCs w:val="0"/>
          <w:sz w:val="16"/>
          <w:szCs w:val="16"/>
          <w:lang w:val="de-CH"/>
        </w:rPr>
        <w:instrText xml:space="preserve"> IF</w:instrText>
      </w:r>
      <w:r w:rsidRPr="008916B3">
        <w:rPr>
          <w:b w:val="0"/>
          <w:bCs w:val="0"/>
          <w:color w:val="2B579A"/>
          <w:sz w:val="16"/>
          <w:szCs w:val="16"/>
          <w:shd w:val="clear" w:color="auto" w:fill="E6E6E6"/>
          <w:lang w:val="de-CH"/>
        </w:rPr>
        <w:fldChar w:fldCharType="begin"/>
      </w:r>
      <w:r w:rsidRPr="008916B3">
        <w:rPr>
          <w:b w:val="0"/>
          <w:bCs w:val="0"/>
          <w:sz w:val="16"/>
          <w:szCs w:val="16"/>
          <w:lang w:val="de-CH"/>
        </w:rPr>
        <w:instrText xml:space="preserve"> MERGEFIELD  DidYouHadSeriousReactionBeforAfterVaccine_Yes </w:instrText>
      </w:r>
      <w:r w:rsidRPr="008916B3">
        <w:rPr>
          <w:b w:val="0"/>
          <w:bCs w:val="0"/>
          <w:color w:val="2B579A"/>
          <w:sz w:val="16"/>
          <w:szCs w:val="16"/>
          <w:shd w:val="clear" w:color="auto" w:fill="E6E6E6"/>
          <w:lang w:val="de-CH"/>
        </w:rPr>
        <w:fldChar w:fldCharType="separate"/>
      </w:r>
      <w:r w:rsidRPr="008916B3">
        <w:rPr>
          <w:b w:val="0"/>
          <w:bCs w:val="0"/>
          <w:sz w:val="16"/>
          <w:szCs w:val="16"/>
          <w:lang w:val="de-CH"/>
        </w:rPr>
        <w:instrText>«DidYouHadSeriousReactionBeforAfterVaccin»</w:instrText>
      </w:r>
      <w:r w:rsidRPr="008916B3">
        <w:rPr>
          <w:b w:val="0"/>
          <w:bCs w:val="0"/>
          <w:color w:val="2B579A"/>
          <w:sz w:val="16"/>
          <w:szCs w:val="16"/>
          <w:shd w:val="clear" w:color="auto" w:fill="E6E6E6"/>
          <w:lang w:val="de-CH"/>
        </w:rPr>
        <w:fldChar w:fldCharType="end"/>
      </w:r>
      <w:r w:rsidRPr="008916B3">
        <w:rPr>
          <w:b w:val="0"/>
          <w:bCs w:val="0"/>
          <w:sz w:val="16"/>
          <w:szCs w:val="16"/>
          <w:lang w:val="de-CH"/>
        </w:rPr>
        <w:instrText xml:space="preserve"> ="1" "</w:instrText>
      </w:r>
      <w:r w:rsidRPr="008916B3">
        <w:rPr>
          <w:rFonts w:ascii="Wingdings 2" w:eastAsia="Wingdings 2" w:hAnsi="Wingdings 2" w:cs="Wingdings 2"/>
          <w:b w:val="0"/>
          <w:bCs w:val="0"/>
          <w:sz w:val="16"/>
          <w:szCs w:val="16"/>
          <w:lang w:val="de-CH"/>
        </w:rPr>
        <w:instrText>R</w:instrText>
      </w:r>
      <w:r w:rsidRPr="008916B3">
        <w:rPr>
          <w:b w:val="0"/>
          <w:bCs w:val="0"/>
          <w:sz w:val="16"/>
          <w:szCs w:val="16"/>
          <w:lang w:val="de-CH"/>
        </w:rPr>
        <w:instrText>" "</w:instrText>
      </w:r>
      <w:r w:rsidRPr="008916B3">
        <w:rPr>
          <w:rFonts w:ascii="Wingdings 2" w:eastAsia="Wingdings 2" w:hAnsi="Wingdings 2" w:cs="Wingdings 2"/>
          <w:b w:val="0"/>
          <w:bCs w:val="0"/>
          <w:sz w:val="16"/>
          <w:szCs w:val="16"/>
          <w:lang w:val="de-CH"/>
        </w:rPr>
        <w:instrText>£</w:instrText>
      </w:r>
      <w:r w:rsidRPr="008916B3">
        <w:rPr>
          <w:b w:val="0"/>
          <w:bCs w:val="0"/>
          <w:sz w:val="16"/>
          <w:szCs w:val="16"/>
          <w:lang w:val="de-CH"/>
        </w:rPr>
        <w:instrText>"</w:instrText>
      </w:r>
      <w:r w:rsidRPr="008916B3">
        <w:rPr>
          <w:b w:val="0"/>
          <w:bCs w:val="0"/>
          <w:color w:val="2B579A"/>
          <w:sz w:val="16"/>
          <w:szCs w:val="16"/>
          <w:shd w:val="clear" w:color="auto" w:fill="E6E6E6"/>
          <w:lang w:val="de-CH"/>
        </w:rPr>
        <w:fldChar w:fldCharType="separate"/>
      </w:r>
      <w:r w:rsidRPr="008916B3">
        <w:rPr>
          <w:rFonts w:ascii="Wingdings 2" w:eastAsia="Wingdings 2" w:hAnsi="Wingdings 2" w:cs="Wingdings 2"/>
          <w:b w:val="0"/>
          <w:bCs w:val="0"/>
          <w:sz w:val="16"/>
          <w:szCs w:val="16"/>
          <w:lang w:val="de-CH"/>
        </w:rPr>
        <w:t>£</w:t>
      </w:r>
      <w:r w:rsidRPr="008916B3">
        <w:rPr>
          <w:b w:val="0"/>
          <w:bCs w:val="0"/>
          <w:color w:val="2B579A"/>
          <w:sz w:val="16"/>
          <w:szCs w:val="16"/>
          <w:shd w:val="clear" w:color="auto" w:fill="E6E6E6"/>
          <w:lang w:val="de-CH"/>
        </w:rPr>
        <w:fldChar w:fldCharType="end"/>
      </w:r>
      <w:r w:rsidRPr="008916B3">
        <w:rPr>
          <w:b w:val="0"/>
          <w:bCs w:val="0"/>
          <w:sz w:val="16"/>
          <w:szCs w:val="16"/>
          <w:lang w:val="de-CH"/>
        </w:rPr>
        <w:tab/>
      </w:r>
      <w:r w:rsidRPr="008916B3">
        <w:rPr>
          <w:b w:val="0"/>
          <w:bCs w:val="0"/>
          <w:color w:val="2B579A"/>
          <w:sz w:val="16"/>
          <w:szCs w:val="16"/>
          <w:shd w:val="clear" w:color="auto" w:fill="E6E6E6"/>
          <w:lang w:val="de-CH"/>
        </w:rPr>
        <w:fldChar w:fldCharType="begin"/>
      </w:r>
      <w:r w:rsidRPr="008916B3">
        <w:rPr>
          <w:b w:val="0"/>
          <w:bCs w:val="0"/>
          <w:sz w:val="16"/>
          <w:szCs w:val="16"/>
          <w:lang w:val="de-CH"/>
        </w:rPr>
        <w:instrText xml:space="preserve"> IF</w:instrText>
      </w:r>
      <w:r w:rsidRPr="008916B3">
        <w:rPr>
          <w:b w:val="0"/>
          <w:bCs w:val="0"/>
          <w:color w:val="2B579A"/>
          <w:sz w:val="16"/>
          <w:szCs w:val="16"/>
          <w:shd w:val="clear" w:color="auto" w:fill="E6E6E6"/>
          <w:lang w:val="de-CH"/>
        </w:rPr>
        <w:fldChar w:fldCharType="begin"/>
      </w:r>
      <w:r w:rsidRPr="008916B3">
        <w:rPr>
          <w:b w:val="0"/>
          <w:bCs w:val="0"/>
          <w:sz w:val="16"/>
          <w:szCs w:val="16"/>
          <w:lang w:val="de-CH"/>
        </w:rPr>
        <w:instrText xml:space="preserve"> MERGEFIELD  DidYouHadSeriousReactionBeforAfterVaccine_Yes </w:instrText>
      </w:r>
      <w:r w:rsidRPr="008916B3">
        <w:rPr>
          <w:b w:val="0"/>
          <w:bCs w:val="0"/>
          <w:color w:val="2B579A"/>
          <w:sz w:val="16"/>
          <w:szCs w:val="16"/>
          <w:shd w:val="clear" w:color="auto" w:fill="E6E6E6"/>
          <w:lang w:val="de-CH"/>
        </w:rPr>
        <w:fldChar w:fldCharType="separate"/>
      </w:r>
      <w:r w:rsidRPr="008916B3">
        <w:rPr>
          <w:b w:val="0"/>
          <w:bCs w:val="0"/>
          <w:sz w:val="16"/>
          <w:szCs w:val="16"/>
          <w:lang w:val="de-CH"/>
        </w:rPr>
        <w:instrText>«DidYouHadSeriousReactionBeforAfterVaccin»</w:instrText>
      </w:r>
      <w:r w:rsidRPr="008916B3">
        <w:rPr>
          <w:b w:val="0"/>
          <w:bCs w:val="0"/>
          <w:color w:val="2B579A"/>
          <w:sz w:val="16"/>
          <w:szCs w:val="16"/>
          <w:shd w:val="clear" w:color="auto" w:fill="E6E6E6"/>
          <w:lang w:val="de-CH"/>
        </w:rPr>
        <w:fldChar w:fldCharType="end"/>
      </w:r>
      <w:r w:rsidRPr="008916B3">
        <w:rPr>
          <w:b w:val="0"/>
          <w:bCs w:val="0"/>
          <w:sz w:val="16"/>
          <w:szCs w:val="16"/>
          <w:lang w:val="de-CH"/>
        </w:rPr>
        <w:instrText xml:space="preserve"> ="1" "</w:instrText>
      </w:r>
      <w:r w:rsidRPr="008916B3">
        <w:rPr>
          <w:rFonts w:ascii="Wingdings 2" w:eastAsia="Wingdings 2" w:hAnsi="Wingdings 2" w:cs="Wingdings 2"/>
          <w:b w:val="0"/>
          <w:bCs w:val="0"/>
          <w:sz w:val="16"/>
          <w:szCs w:val="16"/>
          <w:lang w:val="de-CH"/>
        </w:rPr>
        <w:instrText>R</w:instrText>
      </w:r>
      <w:r w:rsidRPr="008916B3">
        <w:rPr>
          <w:b w:val="0"/>
          <w:bCs w:val="0"/>
          <w:sz w:val="16"/>
          <w:szCs w:val="16"/>
          <w:lang w:val="de-CH"/>
        </w:rPr>
        <w:instrText>" "</w:instrText>
      </w:r>
      <w:r w:rsidRPr="008916B3">
        <w:rPr>
          <w:rFonts w:ascii="Wingdings 2" w:eastAsia="Wingdings 2" w:hAnsi="Wingdings 2" w:cs="Wingdings 2"/>
          <w:b w:val="0"/>
          <w:bCs w:val="0"/>
          <w:sz w:val="16"/>
          <w:szCs w:val="16"/>
          <w:lang w:val="de-CH"/>
        </w:rPr>
        <w:instrText>£</w:instrText>
      </w:r>
      <w:r w:rsidRPr="008916B3">
        <w:rPr>
          <w:b w:val="0"/>
          <w:bCs w:val="0"/>
          <w:sz w:val="16"/>
          <w:szCs w:val="16"/>
          <w:lang w:val="de-CH"/>
        </w:rPr>
        <w:instrText>"</w:instrText>
      </w:r>
      <w:r w:rsidRPr="008916B3">
        <w:rPr>
          <w:b w:val="0"/>
          <w:bCs w:val="0"/>
          <w:color w:val="2B579A"/>
          <w:sz w:val="16"/>
          <w:szCs w:val="16"/>
          <w:shd w:val="clear" w:color="auto" w:fill="E6E6E6"/>
          <w:lang w:val="de-CH"/>
        </w:rPr>
        <w:fldChar w:fldCharType="separate"/>
      </w:r>
      <w:r w:rsidRPr="008916B3">
        <w:rPr>
          <w:rFonts w:ascii="Wingdings 2" w:eastAsia="Wingdings 2" w:hAnsi="Wingdings 2" w:cs="Wingdings 2"/>
          <w:b w:val="0"/>
          <w:bCs w:val="0"/>
          <w:sz w:val="16"/>
          <w:szCs w:val="16"/>
          <w:lang w:val="de-CH"/>
        </w:rPr>
        <w:t>£</w:t>
      </w:r>
      <w:r w:rsidRPr="008916B3">
        <w:rPr>
          <w:b w:val="0"/>
          <w:bCs w:val="0"/>
          <w:color w:val="2B579A"/>
          <w:sz w:val="16"/>
          <w:szCs w:val="16"/>
          <w:shd w:val="clear" w:color="auto" w:fill="E6E6E6"/>
          <w:lang w:val="de-CH"/>
        </w:rPr>
        <w:fldChar w:fldCharType="end"/>
      </w:r>
    </w:p>
    <w:p w14:paraId="6F972DE2" w14:textId="2CA92BCF" w:rsidR="00074C55" w:rsidRDefault="00074C55" w:rsidP="005B5890">
      <w:pPr>
        <w:pStyle w:val="berschrift2"/>
        <w:pBdr>
          <w:top w:val="single" w:sz="4" w:space="1" w:color="BFBFBF" w:themeColor="background1" w:themeShade="BF"/>
          <w:left w:val="single" w:sz="4" w:space="4" w:color="BFBFBF" w:themeColor="background1" w:themeShade="BF"/>
          <w:bottom w:val="single" w:sz="4" w:space="4" w:color="BFBFBF" w:themeColor="background1" w:themeShade="BF"/>
          <w:right w:val="single" w:sz="4" w:space="0" w:color="BFBFBF" w:themeColor="background1" w:themeShade="BF"/>
        </w:pBdr>
        <w:tabs>
          <w:tab w:val="clear" w:pos="8222"/>
          <w:tab w:val="clear" w:pos="9214"/>
          <w:tab w:val="center" w:pos="8364"/>
          <w:tab w:val="center" w:pos="9072"/>
        </w:tabs>
        <w:spacing w:after="0"/>
        <w:rPr>
          <w:b w:val="0"/>
          <w:bCs w:val="0"/>
          <w:sz w:val="16"/>
          <w:szCs w:val="16"/>
          <w:lang w:val="de-CH"/>
        </w:rPr>
      </w:pPr>
      <w:r w:rsidRPr="008916B3">
        <w:rPr>
          <w:b w:val="0"/>
          <w:bCs w:val="0"/>
          <w:sz w:val="16"/>
          <w:szCs w:val="16"/>
          <w:lang w:val="de-CH"/>
        </w:rPr>
        <w:t>2. ………………………………</w:t>
      </w:r>
      <w:r w:rsidRPr="008916B3">
        <w:rPr>
          <w:b w:val="0"/>
          <w:bCs w:val="0"/>
          <w:sz w:val="16"/>
          <w:szCs w:val="16"/>
          <w:lang w:val="de-CH"/>
        </w:rPr>
        <w:tab/>
      </w:r>
      <w:r w:rsidRPr="008916B3">
        <w:rPr>
          <w:b w:val="0"/>
          <w:bCs w:val="0"/>
          <w:color w:val="2B579A"/>
          <w:sz w:val="16"/>
          <w:szCs w:val="16"/>
          <w:shd w:val="clear" w:color="auto" w:fill="E6E6E6"/>
          <w:lang w:val="de-CH"/>
        </w:rPr>
        <w:fldChar w:fldCharType="begin"/>
      </w:r>
      <w:r w:rsidRPr="008916B3">
        <w:rPr>
          <w:b w:val="0"/>
          <w:bCs w:val="0"/>
          <w:sz w:val="16"/>
          <w:szCs w:val="16"/>
          <w:lang w:val="de-CH"/>
        </w:rPr>
        <w:instrText xml:space="preserve"> IF</w:instrText>
      </w:r>
      <w:r w:rsidRPr="008916B3">
        <w:rPr>
          <w:b w:val="0"/>
          <w:bCs w:val="0"/>
          <w:color w:val="2B579A"/>
          <w:sz w:val="16"/>
          <w:szCs w:val="16"/>
          <w:shd w:val="clear" w:color="auto" w:fill="E6E6E6"/>
          <w:lang w:val="de-CH"/>
        </w:rPr>
        <w:fldChar w:fldCharType="begin"/>
      </w:r>
      <w:r w:rsidRPr="008916B3">
        <w:rPr>
          <w:b w:val="0"/>
          <w:bCs w:val="0"/>
          <w:sz w:val="16"/>
          <w:szCs w:val="16"/>
          <w:lang w:val="de-CH"/>
        </w:rPr>
        <w:instrText xml:space="preserve"> MERGEFIELD  DidYouHadSeriousReactionBeforAfterVaccine_Yes </w:instrText>
      </w:r>
      <w:r w:rsidRPr="008916B3">
        <w:rPr>
          <w:b w:val="0"/>
          <w:bCs w:val="0"/>
          <w:color w:val="2B579A"/>
          <w:sz w:val="16"/>
          <w:szCs w:val="16"/>
          <w:shd w:val="clear" w:color="auto" w:fill="E6E6E6"/>
          <w:lang w:val="de-CH"/>
        </w:rPr>
        <w:fldChar w:fldCharType="separate"/>
      </w:r>
      <w:r w:rsidRPr="008916B3">
        <w:rPr>
          <w:b w:val="0"/>
          <w:bCs w:val="0"/>
          <w:sz w:val="16"/>
          <w:szCs w:val="16"/>
          <w:lang w:val="de-CH"/>
        </w:rPr>
        <w:instrText>«DidYouHadSeriousReactionBeforAfterVaccin»</w:instrText>
      </w:r>
      <w:r w:rsidRPr="008916B3">
        <w:rPr>
          <w:b w:val="0"/>
          <w:bCs w:val="0"/>
          <w:color w:val="2B579A"/>
          <w:sz w:val="16"/>
          <w:szCs w:val="16"/>
          <w:shd w:val="clear" w:color="auto" w:fill="E6E6E6"/>
          <w:lang w:val="de-CH"/>
        </w:rPr>
        <w:fldChar w:fldCharType="end"/>
      </w:r>
      <w:r w:rsidRPr="008916B3">
        <w:rPr>
          <w:b w:val="0"/>
          <w:bCs w:val="0"/>
          <w:sz w:val="16"/>
          <w:szCs w:val="16"/>
          <w:lang w:val="de-CH"/>
        </w:rPr>
        <w:instrText xml:space="preserve"> ="1" "</w:instrText>
      </w:r>
      <w:r w:rsidRPr="008916B3">
        <w:rPr>
          <w:rFonts w:ascii="Wingdings 2" w:eastAsia="Wingdings 2" w:hAnsi="Wingdings 2" w:cs="Wingdings 2"/>
          <w:b w:val="0"/>
          <w:bCs w:val="0"/>
          <w:sz w:val="16"/>
          <w:szCs w:val="16"/>
          <w:lang w:val="de-CH"/>
        </w:rPr>
        <w:instrText>R</w:instrText>
      </w:r>
      <w:r w:rsidRPr="008916B3">
        <w:rPr>
          <w:b w:val="0"/>
          <w:bCs w:val="0"/>
          <w:sz w:val="16"/>
          <w:szCs w:val="16"/>
          <w:lang w:val="de-CH"/>
        </w:rPr>
        <w:instrText>" "</w:instrText>
      </w:r>
      <w:r w:rsidRPr="008916B3">
        <w:rPr>
          <w:rFonts w:ascii="Wingdings 2" w:eastAsia="Wingdings 2" w:hAnsi="Wingdings 2" w:cs="Wingdings 2"/>
          <w:b w:val="0"/>
          <w:bCs w:val="0"/>
          <w:sz w:val="16"/>
          <w:szCs w:val="16"/>
          <w:lang w:val="de-CH"/>
        </w:rPr>
        <w:instrText>£</w:instrText>
      </w:r>
      <w:r w:rsidRPr="008916B3">
        <w:rPr>
          <w:b w:val="0"/>
          <w:bCs w:val="0"/>
          <w:sz w:val="16"/>
          <w:szCs w:val="16"/>
          <w:lang w:val="de-CH"/>
        </w:rPr>
        <w:instrText>"</w:instrText>
      </w:r>
      <w:r w:rsidRPr="008916B3">
        <w:rPr>
          <w:b w:val="0"/>
          <w:bCs w:val="0"/>
          <w:color w:val="2B579A"/>
          <w:sz w:val="16"/>
          <w:szCs w:val="16"/>
          <w:shd w:val="clear" w:color="auto" w:fill="E6E6E6"/>
          <w:lang w:val="de-CH"/>
        </w:rPr>
        <w:fldChar w:fldCharType="separate"/>
      </w:r>
      <w:r w:rsidRPr="008916B3">
        <w:rPr>
          <w:rFonts w:ascii="Wingdings 2" w:eastAsia="Wingdings 2" w:hAnsi="Wingdings 2" w:cs="Wingdings 2"/>
          <w:b w:val="0"/>
          <w:bCs w:val="0"/>
          <w:sz w:val="16"/>
          <w:szCs w:val="16"/>
          <w:lang w:val="de-CH"/>
        </w:rPr>
        <w:t>£</w:t>
      </w:r>
      <w:r w:rsidRPr="008916B3">
        <w:rPr>
          <w:b w:val="0"/>
          <w:bCs w:val="0"/>
          <w:color w:val="2B579A"/>
          <w:sz w:val="16"/>
          <w:szCs w:val="16"/>
          <w:shd w:val="clear" w:color="auto" w:fill="E6E6E6"/>
          <w:lang w:val="de-CH"/>
        </w:rPr>
        <w:fldChar w:fldCharType="end"/>
      </w:r>
      <w:r w:rsidRPr="008916B3">
        <w:rPr>
          <w:b w:val="0"/>
          <w:bCs w:val="0"/>
          <w:sz w:val="16"/>
          <w:szCs w:val="16"/>
          <w:lang w:val="de-CH"/>
        </w:rPr>
        <w:tab/>
      </w:r>
      <w:r w:rsidRPr="008916B3">
        <w:rPr>
          <w:b w:val="0"/>
          <w:bCs w:val="0"/>
          <w:color w:val="2B579A"/>
          <w:sz w:val="16"/>
          <w:szCs w:val="16"/>
          <w:shd w:val="clear" w:color="auto" w:fill="E6E6E6"/>
          <w:lang w:val="de-CH"/>
        </w:rPr>
        <w:fldChar w:fldCharType="begin"/>
      </w:r>
      <w:r w:rsidRPr="008916B3">
        <w:rPr>
          <w:b w:val="0"/>
          <w:bCs w:val="0"/>
          <w:sz w:val="16"/>
          <w:szCs w:val="16"/>
          <w:lang w:val="de-CH"/>
        </w:rPr>
        <w:instrText xml:space="preserve"> IF</w:instrText>
      </w:r>
      <w:r w:rsidRPr="008916B3">
        <w:rPr>
          <w:b w:val="0"/>
          <w:bCs w:val="0"/>
          <w:color w:val="2B579A"/>
          <w:sz w:val="16"/>
          <w:szCs w:val="16"/>
          <w:shd w:val="clear" w:color="auto" w:fill="E6E6E6"/>
          <w:lang w:val="de-CH"/>
        </w:rPr>
        <w:fldChar w:fldCharType="begin"/>
      </w:r>
      <w:r w:rsidRPr="008916B3">
        <w:rPr>
          <w:b w:val="0"/>
          <w:bCs w:val="0"/>
          <w:sz w:val="16"/>
          <w:szCs w:val="16"/>
          <w:lang w:val="de-CH"/>
        </w:rPr>
        <w:instrText xml:space="preserve"> MERGEFIELD  DidYouHadSeriousReactionBeforAfterVaccine_Yes </w:instrText>
      </w:r>
      <w:r w:rsidRPr="008916B3">
        <w:rPr>
          <w:b w:val="0"/>
          <w:bCs w:val="0"/>
          <w:color w:val="2B579A"/>
          <w:sz w:val="16"/>
          <w:szCs w:val="16"/>
          <w:shd w:val="clear" w:color="auto" w:fill="E6E6E6"/>
          <w:lang w:val="de-CH"/>
        </w:rPr>
        <w:fldChar w:fldCharType="separate"/>
      </w:r>
      <w:r w:rsidRPr="008916B3">
        <w:rPr>
          <w:b w:val="0"/>
          <w:bCs w:val="0"/>
          <w:sz w:val="16"/>
          <w:szCs w:val="16"/>
          <w:lang w:val="de-CH"/>
        </w:rPr>
        <w:instrText>«DidYouHadSeriousReactionBeforAfterVaccin»</w:instrText>
      </w:r>
      <w:r w:rsidRPr="008916B3">
        <w:rPr>
          <w:b w:val="0"/>
          <w:bCs w:val="0"/>
          <w:color w:val="2B579A"/>
          <w:sz w:val="16"/>
          <w:szCs w:val="16"/>
          <w:shd w:val="clear" w:color="auto" w:fill="E6E6E6"/>
          <w:lang w:val="de-CH"/>
        </w:rPr>
        <w:fldChar w:fldCharType="end"/>
      </w:r>
      <w:r w:rsidRPr="008916B3">
        <w:rPr>
          <w:b w:val="0"/>
          <w:bCs w:val="0"/>
          <w:sz w:val="16"/>
          <w:szCs w:val="16"/>
          <w:lang w:val="de-CH"/>
        </w:rPr>
        <w:instrText xml:space="preserve"> ="1" "</w:instrText>
      </w:r>
      <w:r w:rsidRPr="008916B3">
        <w:rPr>
          <w:rFonts w:ascii="Wingdings 2" w:eastAsia="Wingdings 2" w:hAnsi="Wingdings 2" w:cs="Wingdings 2"/>
          <w:b w:val="0"/>
          <w:bCs w:val="0"/>
          <w:sz w:val="16"/>
          <w:szCs w:val="16"/>
          <w:lang w:val="de-CH"/>
        </w:rPr>
        <w:instrText>R</w:instrText>
      </w:r>
      <w:r w:rsidRPr="008916B3">
        <w:rPr>
          <w:b w:val="0"/>
          <w:bCs w:val="0"/>
          <w:sz w:val="16"/>
          <w:szCs w:val="16"/>
          <w:lang w:val="de-CH"/>
        </w:rPr>
        <w:instrText>" "</w:instrText>
      </w:r>
      <w:r w:rsidRPr="008916B3">
        <w:rPr>
          <w:rFonts w:ascii="Wingdings 2" w:eastAsia="Wingdings 2" w:hAnsi="Wingdings 2" w:cs="Wingdings 2"/>
          <w:b w:val="0"/>
          <w:bCs w:val="0"/>
          <w:sz w:val="16"/>
          <w:szCs w:val="16"/>
          <w:lang w:val="de-CH"/>
        </w:rPr>
        <w:instrText>£</w:instrText>
      </w:r>
      <w:r w:rsidRPr="008916B3">
        <w:rPr>
          <w:b w:val="0"/>
          <w:bCs w:val="0"/>
          <w:sz w:val="16"/>
          <w:szCs w:val="16"/>
          <w:lang w:val="de-CH"/>
        </w:rPr>
        <w:instrText>"</w:instrText>
      </w:r>
      <w:r w:rsidRPr="008916B3">
        <w:rPr>
          <w:b w:val="0"/>
          <w:bCs w:val="0"/>
          <w:color w:val="2B579A"/>
          <w:sz w:val="16"/>
          <w:szCs w:val="16"/>
          <w:shd w:val="clear" w:color="auto" w:fill="E6E6E6"/>
          <w:lang w:val="de-CH"/>
        </w:rPr>
        <w:fldChar w:fldCharType="separate"/>
      </w:r>
      <w:r w:rsidRPr="008916B3">
        <w:rPr>
          <w:rFonts w:ascii="Wingdings 2" w:eastAsia="Wingdings 2" w:hAnsi="Wingdings 2" w:cs="Wingdings 2"/>
          <w:b w:val="0"/>
          <w:bCs w:val="0"/>
          <w:sz w:val="16"/>
          <w:szCs w:val="16"/>
          <w:lang w:val="de-CH"/>
        </w:rPr>
        <w:t>£</w:t>
      </w:r>
      <w:r w:rsidRPr="008916B3">
        <w:rPr>
          <w:b w:val="0"/>
          <w:bCs w:val="0"/>
          <w:color w:val="2B579A"/>
          <w:sz w:val="16"/>
          <w:szCs w:val="16"/>
          <w:shd w:val="clear" w:color="auto" w:fill="E6E6E6"/>
          <w:lang w:val="de-CH"/>
        </w:rPr>
        <w:fldChar w:fldCharType="end"/>
      </w:r>
    </w:p>
    <w:p w14:paraId="1BEF8EB0" w14:textId="09018823" w:rsidR="005A62AE" w:rsidRPr="005A62AE" w:rsidRDefault="003F12CC" w:rsidP="005A62AE">
      <w:pPr>
        <w:rPr>
          <w:lang w:val="de-CH"/>
        </w:rPr>
      </w:pPr>
      <w:r w:rsidRPr="004D44FB">
        <w:rPr>
          <w:noProof/>
          <w:color w:val="2B579A"/>
          <w:shd w:val="clear" w:color="auto" w:fill="E6E6E6"/>
          <w:lang w:val="de-CH" w:eastAsia="de-CH"/>
        </w:rPr>
        <mc:AlternateContent>
          <mc:Choice Requires="wpg">
            <w:drawing>
              <wp:anchor distT="0" distB="0" distL="114300" distR="114300" simplePos="0" relativeHeight="251658244" behindDoc="0" locked="0" layoutInCell="1" allowOverlap="1" wp14:anchorId="175A4678" wp14:editId="1F61389B">
                <wp:simplePos x="0" y="0"/>
                <wp:positionH relativeFrom="margin">
                  <wp:posOffset>-552450</wp:posOffset>
                </wp:positionH>
                <wp:positionV relativeFrom="paragraph">
                  <wp:posOffset>230505</wp:posOffset>
                </wp:positionV>
                <wp:extent cx="308610" cy="308610"/>
                <wp:effectExtent l="0" t="0" r="15240" b="0"/>
                <wp:wrapNone/>
                <wp:docPr id="15" name="Gruppieren 15"/>
                <wp:cNvGraphicFramePr/>
                <a:graphic xmlns:a="http://schemas.openxmlformats.org/drawingml/2006/main">
                  <a:graphicData uri="http://schemas.microsoft.com/office/word/2010/wordprocessingGroup">
                    <wpg:wgp>
                      <wpg:cNvGrpSpPr/>
                      <wpg:grpSpPr>
                        <a:xfrm>
                          <a:off x="0" y="0"/>
                          <a:ext cx="308610" cy="308610"/>
                          <a:chOff x="0" y="0"/>
                          <a:chExt cx="308938" cy="308938"/>
                        </a:xfrm>
                      </wpg:grpSpPr>
                      <wps:wsp>
                        <wps:cNvPr id="16" name="Flussdiagramm: Verbinder 16"/>
                        <wps:cNvSpPr/>
                        <wps:spPr>
                          <a:xfrm>
                            <a:off x="0" y="0"/>
                            <a:ext cx="308938" cy="308938"/>
                          </a:xfrm>
                          <a:prstGeom prst="flowChartConnector">
                            <a:avLst/>
                          </a:prstGeom>
                          <a:solidFill>
                            <a:srgbClr val="ED6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feld 17"/>
                        <wps:cNvSpPr txBox="1"/>
                        <wps:spPr>
                          <a:xfrm>
                            <a:off x="0" y="17929"/>
                            <a:ext cx="308610" cy="27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5B2D4" w14:textId="03B640F6" w:rsidR="00B879E9" w:rsidRPr="00802998" w:rsidRDefault="00B879E9" w:rsidP="00E201EE">
                              <w:pPr>
                                <w:pStyle w:val="Buchstabe"/>
                              </w:pPr>
                              <w:r>
                                <w:t>B</w:t>
                              </w:r>
                            </w:p>
                          </w:txbxContent>
                        </wps:txbx>
                        <wps:bodyPr rot="0" spcFirstLastPara="0" vertOverflow="overflow" horzOverflow="overflow" vert="horz" wrap="square" lIns="0" tIns="0" rIns="0" bIns="2520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C30A5F">
              <v:group id="Gruppieren 15" style="position:absolute;margin-left:-43.5pt;margin-top:18.15pt;width:24.3pt;height:24.3pt;z-index:251658244;mso-position-horizontal-relative:margin" coordsize="308938,308938" o:spid="_x0000_s1029" w14:anchorId="175A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">
                <v:shape id="Flussdiagramm: Verbinder 16" style="position:absolute;width:308938;height:308938;visibility:visible;mso-wrap-style:square;v-text-anchor:middle" o:spid="_x0000_s1030" fillcolor="#ed6c7d"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"/>
                <v:shape id="Textfeld 17" style="position:absolute;top:17929;width:308610;height:273079;visibility:visible;mso-wrap-style:square;v-text-anchor:middle"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">
                  <v:textbox inset="0,0,0,.7mm">
                    <w:txbxContent>
                      <w:p w:rsidRPr="00802998" w:rsidR="00B879E9" w:rsidP="00E201EE" w:rsidRDefault="00B879E9" w14:paraId="61ED4E73" w14:textId="03B640F6">
                        <w:pPr>
                          <w:pStyle w:val="Buchstabe"/>
                        </w:pPr>
                        <w:r>
                          <w:t>B</w:t>
                        </w:r>
                      </w:p>
                    </w:txbxContent>
                  </v:textbox>
                </v:shape>
                <w10:wrap anchorx="margin"/>
              </v:group>
            </w:pict>
          </mc:Fallback>
        </mc:AlternateContent>
      </w:r>
    </w:p>
    <w:p w14:paraId="3D8AD2D7" w14:textId="4970D754" w:rsidR="005141F5" w:rsidRPr="00C9056B" w:rsidRDefault="0004740C" w:rsidP="00E02DFE">
      <w:pPr>
        <w:pStyle w:val="berschrift1nummeriert"/>
        <w:numPr>
          <w:ilvl w:val="0"/>
          <w:numId w:val="8"/>
        </w:numPr>
        <w:spacing w:before="120"/>
        <w:ind w:left="425" w:hanging="425"/>
        <w:rPr>
          <w:lang w:val="de-CH"/>
        </w:rPr>
      </w:pPr>
      <w:r w:rsidRPr="004D44FB">
        <w:rPr>
          <w:lang w:val="de-CH"/>
        </w:rPr>
        <w:t xml:space="preserve">Angaben zur Person </w:t>
      </w:r>
      <w:r w:rsidR="00610B94" w:rsidRPr="00C9056B">
        <w:rPr>
          <w:b w:val="0"/>
          <w:bCs w:val="0"/>
          <w:sz w:val="20"/>
          <w:szCs w:val="20"/>
          <w:lang w:val="de-CH"/>
        </w:rPr>
        <w:t>(</w:t>
      </w:r>
      <w:r w:rsidRPr="00C9056B">
        <w:rPr>
          <w:b w:val="0"/>
          <w:bCs w:val="0"/>
          <w:sz w:val="20"/>
          <w:szCs w:val="20"/>
          <w:lang w:val="de-CH"/>
        </w:rPr>
        <w:t>e</w:t>
      </w:r>
      <w:r w:rsidR="00610B94" w:rsidRPr="00C9056B">
        <w:rPr>
          <w:b w:val="0"/>
          <w:bCs w:val="0"/>
          <w:sz w:val="20"/>
          <w:szCs w:val="20"/>
          <w:lang w:val="de-CH"/>
        </w:rPr>
        <w:t xml:space="preserve">vtl. </w:t>
      </w:r>
      <w:r w:rsidRPr="00C9056B">
        <w:rPr>
          <w:b w:val="0"/>
          <w:bCs w:val="0"/>
          <w:sz w:val="20"/>
          <w:szCs w:val="20"/>
          <w:lang w:val="de-CH"/>
        </w:rPr>
        <w:t>Etikette aufkleben</w:t>
      </w:r>
      <w:r w:rsidR="00610B94" w:rsidRPr="00C9056B">
        <w:rPr>
          <w:b w:val="0"/>
          <w:bCs w:val="0"/>
          <w:sz w:val="20"/>
          <w:szCs w:val="20"/>
          <w:lang w:val="de-CH"/>
        </w:rPr>
        <w:t>)</w:t>
      </w:r>
    </w:p>
    <w:p w14:paraId="12D8F675" w14:textId="729398D4" w:rsidR="00610B94" w:rsidRPr="001B05A1" w:rsidRDefault="00610B94" w:rsidP="005B5890">
      <w:pPr>
        <w:pStyle w:val="StandardmitAbstandnach"/>
        <w:pBdr>
          <w:top w:val="dotted" w:sz="4" w:space="3" w:color="auto"/>
          <w:left w:val="dotted" w:sz="4" w:space="4" w:color="auto"/>
          <w:bottom w:val="dotted" w:sz="4" w:space="1" w:color="auto"/>
          <w:right w:val="dotted" w:sz="4" w:space="4" w:color="auto"/>
        </w:pBdr>
        <w:tabs>
          <w:tab w:val="clear" w:pos="8222"/>
          <w:tab w:val="clear" w:pos="9214"/>
          <w:tab w:val="center" w:leader="dot" w:pos="4536"/>
          <w:tab w:val="center" w:leader="dot" w:pos="9639"/>
        </w:tabs>
        <w:spacing w:after="0" w:line="240" w:lineRule="auto"/>
        <w:rPr>
          <w:sz w:val="18"/>
          <w:szCs w:val="18"/>
          <w:lang w:val="de-CH"/>
        </w:rPr>
      </w:pPr>
      <w:r w:rsidRPr="001B05A1">
        <w:rPr>
          <w:sz w:val="18"/>
          <w:szCs w:val="18"/>
          <w:lang w:val="de-CH"/>
        </w:rPr>
        <w:t>N</w:t>
      </w:r>
      <w:r w:rsidR="001F4B76" w:rsidRPr="001B05A1">
        <w:rPr>
          <w:sz w:val="18"/>
          <w:szCs w:val="18"/>
          <w:lang w:val="de-CH"/>
        </w:rPr>
        <w:t>achname</w:t>
      </w:r>
      <w:proofErr w:type="gramStart"/>
      <w:r w:rsidR="00595C98" w:rsidRPr="00C7728B">
        <w:rPr>
          <w:sz w:val="18"/>
          <w:szCs w:val="18"/>
          <w:vertAlign w:val="superscript"/>
          <w:lang w:val="de-CH"/>
        </w:rPr>
        <w:t>*</w:t>
      </w:r>
      <w:r w:rsidRPr="001B05A1">
        <w:rPr>
          <w:sz w:val="18"/>
          <w:szCs w:val="18"/>
          <w:lang w:val="de-CH"/>
        </w:rPr>
        <w:t> :</w:t>
      </w:r>
      <w:proofErr w:type="gramEnd"/>
      <w:r w:rsidRPr="001B05A1">
        <w:rPr>
          <w:sz w:val="18"/>
          <w:szCs w:val="18"/>
          <w:lang w:val="de-CH"/>
        </w:rPr>
        <w:t xml:space="preserve"> </w:t>
      </w:r>
      <w:r w:rsidRPr="001B05A1">
        <w:rPr>
          <w:sz w:val="18"/>
          <w:szCs w:val="18"/>
          <w:lang w:val="de-CH"/>
        </w:rPr>
        <w:tab/>
      </w:r>
      <w:r w:rsidRPr="001B05A1">
        <w:rPr>
          <w:sz w:val="18"/>
          <w:szCs w:val="18"/>
          <w:lang w:val="de-CH"/>
        </w:rPr>
        <w:tab/>
      </w:r>
      <w:r w:rsidR="001F4B76" w:rsidRPr="001B05A1">
        <w:rPr>
          <w:sz w:val="18"/>
          <w:szCs w:val="18"/>
          <w:lang w:val="de-CH"/>
        </w:rPr>
        <w:t>Vorname</w:t>
      </w:r>
      <w:r w:rsidR="00E53991" w:rsidRPr="00AA35CB">
        <w:rPr>
          <w:sz w:val="18"/>
          <w:szCs w:val="18"/>
          <w:vertAlign w:val="superscript"/>
          <w:lang w:val="de-CH"/>
        </w:rPr>
        <w:t>*</w:t>
      </w:r>
      <w:r w:rsidRPr="001B05A1">
        <w:rPr>
          <w:sz w:val="18"/>
          <w:szCs w:val="18"/>
          <w:lang w:val="de-CH"/>
        </w:rPr>
        <w:t xml:space="preserve"> : </w:t>
      </w:r>
      <w:r w:rsidRPr="001B05A1">
        <w:rPr>
          <w:sz w:val="18"/>
          <w:szCs w:val="18"/>
          <w:lang w:val="de-CH"/>
        </w:rPr>
        <w:tab/>
      </w:r>
    </w:p>
    <w:p w14:paraId="28739230" w14:textId="7A2175A1" w:rsidR="00610B94" w:rsidRPr="001B05A1" w:rsidRDefault="001F4B76" w:rsidP="005B5890">
      <w:pPr>
        <w:pStyle w:val="StandardmitAbstandnach"/>
        <w:pBdr>
          <w:top w:val="dotted" w:sz="4" w:space="3" w:color="auto"/>
          <w:left w:val="dotted" w:sz="4" w:space="4" w:color="auto"/>
          <w:bottom w:val="dotted" w:sz="4" w:space="1" w:color="auto"/>
          <w:right w:val="dotted" w:sz="4" w:space="4" w:color="auto"/>
        </w:pBdr>
        <w:tabs>
          <w:tab w:val="clear" w:pos="8222"/>
          <w:tab w:val="clear" w:pos="9214"/>
          <w:tab w:val="center" w:leader="dot" w:pos="4536"/>
          <w:tab w:val="center" w:leader="dot" w:pos="9639"/>
        </w:tabs>
        <w:spacing w:before="120" w:after="0" w:line="240" w:lineRule="auto"/>
        <w:rPr>
          <w:sz w:val="18"/>
          <w:szCs w:val="18"/>
          <w:lang w:val="de-CH"/>
        </w:rPr>
      </w:pPr>
      <w:r w:rsidRPr="001B05A1">
        <w:rPr>
          <w:sz w:val="18"/>
          <w:szCs w:val="18"/>
          <w:lang w:val="de-CH"/>
        </w:rPr>
        <w:t>Geburtsdatum</w:t>
      </w:r>
      <w:r w:rsidR="00610B94" w:rsidRPr="001B05A1">
        <w:rPr>
          <w:sz w:val="18"/>
          <w:szCs w:val="18"/>
          <w:lang w:val="de-CH"/>
        </w:rPr>
        <w:t xml:space="preserve"> : </w:t>
      </w:r>
      <w:r w:rsidR="00610B94" w:rsidRPr="001B05A1">
        <w:rPr>
          <w:sz w:val="18"/>
          <w:szCs w:val="18"/>
          <w:lang w:val="de-CH"/>
        </w:rPr>
        <w:tab/>
      </w:r>
      <w:r w:rsidR="00610B94" w:rsidRPr="001B05A1">
        <w:rPr>
          <w:sz w:val="18"/>
          <w:szCs w:val="18"/>
          <w:lang w:val="de-CH"/>
        </w:rPr>
        <w:tab/>
      </w:r>
      <w:r w:rsidR="008E5F35">
        <w:rPr>
          <w:sz w:val="18"/>
          <w:szCs w:val="18"/>
          <w:lang w:val="de-CH"/>
        </w:rPr>
        <w:t>Pass /ID-Nr.</w:t>
      </w:r>
      <w:r w:rsidR="00CA66A7" w:rsidRPr="00CA66A7">
        <w:rPr>
          <w:rStyle w:val="Funotenzeichen"/>
          <w:color w:val="231F20"/>
          <w:sz w:val="18"/>
          <w:szCs w:val="18"/>
          <w:lang w:val="de-CH"/>
        </w:rPr>
        <w:t xml:space="preserve"> </w:t>
      </w:r>
      <w:r w:rsidR="00CA66A7" w:rsidRPr="001B05A1">
        <w:rPr>
          <w:rStyle w:val="Funotenzeichen"/>
          <w:color w:val="231F20"/>
          <w:sz w:val="18"/>
          <w:szCs w:val="18"/>
          <w:lang w:val="de-CH"/>
        </w:rPr>
        <w:footnoteReference w:id="8"/>
      </w:r>
      <w:r w:rsidR="00610B94" w:rsidRPr="001B05A1">
        <w:rPr>
          <w:sz w:val="18"/>
          <w:szCs w:val="18"/>
          <w:lang w:val="de-CH"/>
        </w:rPr>
        <w:t xml:space="preserve">: </w:t>
      </w:r>
      <w:r w:rsidR="00610B94" w:rsidRPr="001B05A1">
        <w:rPr>
          <w:sz w:val="18"/>
          <w:szCs w:val="18"/>
          <w:lang w:val="de-CH"/>
        </w:rPr>
        <w:tab/>
      </w:r>
    </w:p>
    <w:p w14:paraId="74BC114D" w14:textId="0657AE46" w:rsidR="00610B94" w:rsidRPr="001B05A1" w:rsidRDefault="005B7CAA" w:rsidP="005B5890">
      <w:pPr>
        <w:pStyle w:val="StandardmitAbstandnach"/>
        <w:pBdr>
          <w:top w:val="dotted" w:sz="4" w:space="3" w:color="auto"/>
          <w:left w:val="dotted" w:sz="4" w:space="4" w:color="auto"/>
          <w:bottom w:val="dotted" w:sz="4" w:space="1" w:color="auto"/>
          <w:right w:val="dotted" w:sz="4" w:space="4" w:color="auto"/>
        </w:pBdr>
        <w:tabs>
          <w:tab w:val="clear" w:pos="8222"/>
          <w:tab w:val="clear" w:pos="9214"/>
          <w:tab w:val="left" w:pos="1418"/>
          <w:tab w:val="left" w:pos="2835"/>
          <w:tab w:val="left" w:pos="4253"/>
          <w:tab w:val="center" w:leader="dot" w:pos="9639"/>
        </w:tabs>
        <w:spacing w:before="120" w:after="0" w:line="240" w:lineRule="auto"/>
        <w:rPr>
          <w:sz w:val="18"/>
          <w:szCs w:val="18"/>
          <w:lang w:val="de-CH"/>
        </w:rPr>
      </w:pPr>
      <w:r w:rsidRPr="001B05A1">
        <w:rPr>
          <w:sz w:val="18"/>
          <w:szCs w:val="18"/>
          <w:lang w:val="de-CH"/>
        </w:rPr>
        <w:t>Geschlecht</w:t>
      </w:r>
      <w:r w:rsidR="00610B94" w:rsidRPr="001B05A1">
        <w:rPr>
          <w:sz w:val="18"/>
          <w:szCs w:val="18"/>
          <w:lang w:val="de-CH"/>
        </w:rPr>
        <w:t xml:space="preserve"> :   </w:t>
      </w:r>
      <w:r w:rsidR="00610B94" w:rsidRPr="001B05A1">
        <w:rPr>
          <w:color w:val="2B579A"/>
          <w:sz w:val="18"/>
          <w:szCs w:val="18"/>
          <w:shd w:val="clear" w:color="auto" w:fill="E6E6E6"/>
          <w:lang w:val="de-CH"/>
        </w:rPr>
        <w:fldChar w:fldCharType="begin"/>
      </w:r>
      <w:r w:rsidR="00610B94" w:rsidRPr="001B05A1">
        <w:rPr>
          <w:sz w:val="18"/>
          <w:szCs w:val="18"/>
          <w:lang w:val="de-CH"/>
        </w:rPr>
        <w:instrText xml:space="preserve"> IF</w:instrText>
      </w:r>
      <w:r w:rsidR="00610B94" w:rsidRPr="001B05A1">
        <w:rPr>
          <w:color w:val="2B579A"/>
          <w:sz w:val="18"/>
          <w:szCs w:val="18"/>
          <w:shd w:val="clear" w:color="auto" w:fill="E6E6E6"/>
          <w:lang w:val="de-CH"/>
        </w:rPr>
        <w:fldChar w:fldCharType="begin"/>
      </w:r>
      <w:r w:rsidR="00610B94" w:rsidRPr="001B05A1">
        <w:rPr>
          <w:sz w:val="18"/>
          <w:szCs w:val="18"/>
          <w:lang w:val="de-CH"/>
        </w:rPr>
        <w:instrText xml:space="preserve"> MERGEFIELD  DoYouHaveImmuneDeficiency_Yes </w:instrText>
      </w:r>
      <w:r w:rsidR="00610B94" w:rsidRPr="001B05A1">
        <w:rPr>
          <w:color w:val="2B579A"/>
          <w:sz w:val="18"/>
          <w:szCs w:val="18"/>
          <w:shd w:val="clear" w:color="auto" w:fill="E6E6E6"/>
          <w:lang w:val="de-CH"/>
        </w:rPr>
        <w:fldChar w:fldCharType="separate"/>
      </w:r>
      <w:r w:rsidR="00610B94" w:rsidRPr="001B05A1">
        <w:rPr>
          <w:sz w:val="18"/>
          <w:szCs w:val="18"/>
          <w:lang w:val="de-CH"/>
        </w:rPr>
        <w:instrText>«DoYouHaveImmuneDeficiency_Yes»</w:instrText>
      </w:r>
      <w:r w:rsidR="00610B94" w:rsidRPr="001B05A1">
        <w:rPr>
          <w:color w:val="2B579A"/>
          <w:sz w:val="18"/>
          <w:szCs w:val="18"/>
          <w:shd w:val="clear" w:color="auto" w:fill="E6E6E6"/>
          <w:lang w:val="de-CH"/>
        </w:rPr>
        <w:fldChar w:fldCharType="end"/>
      </w:r>
      <w:r w:rsidR="00610B94" w:rsidRPr="001B05A1">
        <w:rPr>
          <w:sz w:val="18"/>
          <w:szCs w:val="18"/>
          <w:lang w:val="de-CH"/>
        </w:rPr>
        <w:instrText xml:space="preserve"> ="1" "</w:instrText>
      </w:r>
      <w:r w:rsidR="00610B94" w:rsidRPr="001B05A1">
        <w:rPr>
          <w:rFonts w:ascii="Wingdings 2" w:eastAsia="Wingdings 2" w:hAnsi="Wingdings 2" w:cs="Wingdings 2"/>
          <w:sz w:val="18"/>
          <w:szCs w:val="18"/>
          <w:lang w:val="de-CH"/>
        </w:rPr>
        <w:instrText>R</w:instrText>
      </w:r>
      <w:r w:rsidR="00610B94" w:rsidRPr="001B05A1">
        <w:rPr>
          <w:sz w:val="18"/>
          <w:szCs w:val="18"/>
          <w:lang w:val="de-CH"/>
        </w:rPr>
        <w:instrText>" "</w:instrText>
      </w:r>
      <w:r w:rsidR="00610B94" w:rsidRPr="001B05A1">
        <w:rPr>
          <w:rFonts w:ascii="Wingdings 2" w:eastAsia="Wingdings 2" w:hAnsi="Wingdings 2" w:cs="Wingdings 2"/>
          <w:sz w:val="18"/>
          <w:szCs w:val="18"/>
          <w:lang w:val="de-CH"/>
        </w:rPr>
        <w:instrText>£</w:instrText>
      </w:r>
      <w:r w:rsidR="00610B94" w:rsidRPr="001B05A1">
        <w:rPr>
          <w:sz w:val="18"/>
          <w:szCs w:val="18"/>
          <w:lang w:val="de-CH"/>
        </w:rPr>
        <w:instrText>"</w:instrText>
      </w:r>
      <w:r w:rsidR="00610B94" w:rsidRPr="001B05A1">
        <w:rPr>
          <w:color w:val="2B579A"/>
          <w:sz w:val="18"/>
          <w:szCs w:val="18"/>
          <w:shd w:val="clear" w:color="auto" w:fill="E6E6E6"/>
          <w:lang w:val="de-CH"/>
        </w:rPr>
        <w:fldChar w:fldCharType="separate"/>
      </w:r>
      <w:r w:rsidR="00610B94" w:rsidRPr="001B05A1">
        <w:rPr>
          <w:rFonts w:ascii="Wingdings 2" w:eastAsia="Wingdings 2" w:hAnsi="Wingdings 2" w:cs="Wingdings 2"/>
          <w:sz w:val="18"/>
          <w:szCs w:val="18"/>
          <w:lang w:val="de-CH"/>
        </w:rPr>
        <w:t>£</w:t>
      </w:r>
      <w:r w:rsidR="00610B94" w:rsidRPr="001B05A1">
        <w:rPr>
          <w:color w:val="2B579A"/>
          <w:sz w:val="18"/>
          <w:szCs w:val="18"/>
          <w:shd w:val="clear" w:color="auto" w:fill="E6E6E6"/>
          <w:lang w:val="de-CH"/>
        </w:rPr>
        <w:fldChar w:fldCharType="end"/>
      </w:r>
      <w:r w:rsidR="00610B94" w:rsidRPr="001B05A1">
        <w:rPr>
          <w:sz w:val="18"/>
          <w:szCs w:val="18"/>
          <w:lang w:val="de-CH"/>
        </w:rPr>
        <w:t xml:space="preserve"> </w:t>
      </w:r>
      <w:r w:rsidRPr="001B05A1">
        <w:rPr>
          <w:sz w:val="18"/>
          <w:szCs w:val="18"/>
          <w:lang w:val="de-CH"/>
        </w:rPr>
        <w:t>Männlich</w:t>
      </w:r>
      <w:r w:rsidR="00610B94" w:rsidRPr="001B05A1">
        <w:rPr>
          <w:sz w:val="18"/>
          <w:szCs w:val="18"/>
          <w:lang w:val="de-CH"/>
        </w:rPr>
        <w:t xml:space="preserve">   </w:t>
      </w:r>
      <w:r w:rsidR="00610B94" w:rsidRPr="001B05A1">
        <w:rPr>
          <w:color w:val="2B579A"/>
          <w:sz w:val="18"/>
          <w:szCs w:val="18"/>
          <w:shd w:val="clear" w:color="auto" w:fill="E6E6E6"/>
          <w:lang w:val="de-CH"/>
        </w:rPr>
        <w:fldChar w:fldCharType="begin"/>
      </w:r>
      <w:r w:rsidR="00610B94" w:rsidRPr="001B05A1">
        <w:rPr>
          <w:sz w:val="18"/>
          <w:szCs w:val="18"/>
          <w:lang w:val="de-CH"/>
        </w:rPr>
        <w:instrText xml:space="preserve"> IF</w:instrText>
      </w:r>
      <w:r w:rsidR="00610B94" w:rsidRPr="001B05A1">
        <w:rPr>
          <w:color w:val="2B579A"/>
          <w:sz w:val="18"/>
          <w:szCs w:val="18"/>
          <w:shd w:val="clear" w:color="auto" w:fill="E6E6E6"/>
          <w:lang w:val="de-CH"/>
        </w:rPr>
        <w:fldChar w:fldCharType="begin"/>
      </w:r>
      <w:r w:rsidR="00610B94" w:rsidRPr="001B05A1">
        <w:rPr>
          <w:sz w:val="18"/>
          <w:szCs w:val="18"/>
          <w:lang w:val="de-CH"/>
        </w:rPr>
        <w:instrText xml:space="preserve"> MERGEFIELD  DoYouHaveImmuneDeficiency_Yes </w:instrText>
      </w:r>
      <w:r w:rsidR="00610B94" w:rsidRPr="001B05A1">
        <w:rPr>
          <w:color w:val="2B579A"/>
          <w:sz w:val="18"/>
          <w:szCs w:val="18"/>
          <w:shd w:val="clear" w:color="auto" w:fill="E6E6E6"/>
          <w:lang w:val="de-CH"/>
        </w:rPr>
        <w:fldChar w:fldCharType="separate"/>
      </w:r>
      <w:r w:rsidR="00610B94" w:rsidRPr="001B05A1">
        <w:rPr>
          <w:sz w:val="18"/>
          <w:szCs w:val="18"/>
          <w:lang w:val="de-CH"/>
        </w:rPr>
        <w:instrText>«DoYouHaveImmuneDeficiency_Yes»</w:instrText>
      </w:r>
      <w:r w:rsidR="00610B94" w:rsidRPr="001B05A1">
        <w:rPr>
          <w:color w:val="2B579A"/>
          <w:sz w:val="18"/>
          <w:szCs w:val="18"/>
          <w:shd w:val="clear" w:color="auto" w:fill="E6E6E6"/>
          <w:lang w:val="de-CH"/>
        </w:rPr>
        <w:fldChar w:fldCharType="end"/>
      </w:r>
      <w:r w:rsidR="00610B94" w:rsidRPr="001B05A1">
        <w:rPr>
          <w:sz w:val="18"/>
          <w:szCs w:val="18"/>
          <w:lang w:val="de-CH"/>
        </w:rPr>
        <w:instrText xml:space="preserve"> ="1" "</w:instrText>
      </w:r>
      <w:r w:rsidR="00610B94" w:rsidRPr="001B05A1">
        <w:rPr>
          <w:rFonts w:ascii="Wingdings 2" w:eastAsia="Wingdings 2" w:hAnsi="Wingdings 2" w:cs="Wingdings 2"/>
          <w:sz w:val="18"/>
          <w:szCs w:val="18"/>
          <w:lang w:val="de-CH"/>
        </w:rPr>
        <w:instrText>R</w:instrText>
      </w:r>
      <w:r w:rsidR="00610B94" w:rsidRPr="001B05A1">
        <w:rPr>
          <w:sz w:val="18"/>
          <w:szCs w:val="18"/>
          <w:lang w:val="de-CH"/>
        </w:rPr>
        <w:instrText>" "</w:instrText>
      </w:r>
      <w:r w:rsidR="00610B94" w:rsidRPr="001B05A1">
        <w:rPr>
          <w:rFonts w:ascii="Wingdings 2" w:eastAsia="Wingdings 2" w:hAnsi="Wingdings 2" w:cs="Wingdings 2"/>
          <w:sz w:val="18"/>
          <w:szCs w:val="18"/>
          <w:lang w:val="de-CH"/>
        </w:rPr>
        <w:instrText>£</w:instrText>
      </w:r>
      <w:r w:rsidR="00610B94" w:rsidRPr="001B05A1">
        <w:rPr>
          <w:sz w:val="18"/>
          <w:szCs w:val="18"/>
          <w:lang w:val="de-CH"/>
        </w:rPr>
        <w:instrText>"</w:instrText>
      </w:r>
      <w:r w:rsidR="00610B94" w:rsidRPr="001B05A1">
        <w:rPr>
          <w:color w:val="2B579A"/>
          <w:sz w:val="18"/>
          <w:szCs w:val="18"/>
          <w:shd w:val="clear" w:color="auto" w:fill="E6E6E6"/>
          <w:lang w:val="de-CH"/>
        </w:rPr>
        <w:fldChar w:fldCharType="separate"/>
      </w:r>
      <w:r w:rsidR="00610B94" w:rsidRPr="001B05A1">
        <w:rPr>
          <w:rFonts w:ascii="Wingdings 2" w:eastAsia="Wingdings 2" w:hAnsi="Wingdings 2" w:cs="Wingdings 2"/>
          <w:sz w:val="18"/>
          <w:szCs w:val="18"/>
          <w:lang w:val="de-CH"/>
        </w:rPr>
        <w:t>£</w:t>
      </w:r>
      <w:r w:rsidR="00610B94" w:rsidRPr="001B05A1">
        <w:rPr>
          <w:color w:val="2B579A"/>
          <w:sz w:val="18"/>
          <w:szCs w:val="18"/>
          <w:shd w:val="clear" w:color="auto" w:fill="E6E6E6"/>
          <w:lang w:val="de-CH"/>
        </w:rPr>
        <w:fldChar w:fldCharType="end"/>
      </w:r>
      <w:r w:rsidR="00610B94" w:rsidRPr="001B05A1">
        <w:rPr>
          <w:sz w:val="18"/>
          <w:szCs w:val="18"/>
          <w:lang w:val="de-CH"/>
        </w:rPr>
        <w:t xml:space="preserve"> </w:t>
      </w:r>
      <w:r w:rsidRPr="001B05A1">
        <w:rPr>
          <w:sz w:val="18"/>
          <w:szCs w:val="18"/>
          <w:lang w:val="de-CH"/>
        </w:rPr>
        <w:t>Weiblich</w:t>
      </w:r>
      <w:r w:rsidR="00610B94" w:rsidRPr="001B05A1">
        <w:rPr>
          <w:sz w:val="18"/>
          <w:szCs w:val="18"/>
          <w:lang w:val="de-CH"/>
        </w:rPr>
        <w:t xml:space="preserve">    </w:t>
      </w:r>
      <w:r w:rsidR="00610B94" w:rsidRPr="001B05A1">
        <w:rPr>
          <w:color w:val="2B579A"/>
          <w:sz w:val="18"/>
          <w:szCs w:val="18"/>
          <w:shd w:val="clear" w:color="auto" w:fill="E6E6E6"/>
          <w:lang w:val="de-CH"/>
        </w:rPr>
        <w:fldChar w:fldCharType="begin"/>
      </w:r>
      <w:r w:rsidR="00610B94" w:rsidRPr="001B05A1">
        <w:rPr>
          <w:sz w:val="18"/>
          <w:szCs w:val="18"/>
          <w:lang w:val="de-CH"/>
        </w:rPr>
        <w:instrText xml:space="preserve"> IF</w:instrText>
      </w:r>
      <w:r w:rsidR="00610B94" w:rsidRPr="001B05A1">
        <w:rPr>
          <w:color w:val="2B579A"/>
          <w:sz w:val="18"/>
          <w:szCs w:val="18"/>
          <w:shd w:val="clear" w:color="auto" w:fill="E6E6E6"/>
          <w:lang w:val="de-CH"/>
        </w:rPr>
        <w:fldChar w:fldCharType="begin"/>
      </w:r>
      <w:r w:rsidR="00610B94" w:rsidRPr="001B05A1">
        <w:rPr>
          <w:sz w:val="18"/>
          <w:szCs w:val="18"/>
          <w:lang w:val="de-CH"/>
        </w:rPr>
        <w:instrText xml:space="preserve"> MERGEFIELD  DoYouHaveImmuneDeficiency_Yes </w:instrText>
      </w:r>
      <w:r w:rsidR="00610B94" w:rsidRPr="001B05A1">
        <w:rPr>
          <w:color w:val="2B579A"/>
          <w:sz w:val="18"/>
          <w:szCs w:val="18"/>
          <w:shd w:val="clear" w:color="auto" w:fill="E6E6E6"/>
          <w:lang w:val="de-CH"/>
        </w:rPr>
        <w:fldChar w:fldCharType="separate"/>
      </w:r>
      <w:r w:rsidR="00610B94" w:rsidRPr="001B05A1">
        <w:rPr>
          <w:sz w:val="18"/>
          <w:szCs w:val="18"/>
          <w:lang w:val="de-CH"/>
        </w:rPr>
        <w:instrText>«DoYouHaveImmuneDeficiency_Yes»</w:instrText>
      </w:r>
      <w:r w:rsidR="00610B94" w:rsidRPr="001B05A1">
        <w:rPr>
          <w:color w:val="2B579A"/>
          <w:sz w:val="18"/>
          <w:szCs w:val="18"/>
          <w:shd w:val="clear" w:color="auto" w:fill="E6E6E6"/>
          <w:lang w:val="de-CH"/>
        </w:rPr>
        <w:fldChar w:fldCharType="end"/>
      </w:r>
      <w:r w:rsidR="00610B94" w:rsidRPr="001B05A1">
        <w:rPr>
          <w:sz w:val="18"/>
          <w:szCs w:val="18"/>
          <w:lang w:val="de-CH"/>
        </w:rPr>
        <w:instrText xml:space="preserve"> ="1" "</w:instrText>
      </w:r>
      <w:r w:rsidR="00610B94" w:rsidRPr="001B05A1">
        <w:rPr>
          <w:rFonts w:ascii="Wingdings 2" w:eastAsia="Wingdings 2" w:hAnsi="Wingdings 2" w:cs="Wingdings 2"/>
          <w:sz w:val="18"/>
          <w:szCs w:val="18"/>
          <w:lang w:val="de-CH"/>
        </w:rPr>
        <w:instrText>R</w:instrText>
      </w:r>
      <w:r w:rsidR="00610B94" w:rsidRPr="001B05A1">
        <w:rPr>
          <w:sz w:val="18"/>
          <w:szCs w:val="18"/>
          <w:lang w:val="de-CH"/>
        </w:rPr>
        <w:instrText>" "</w:instrText>
      </w:r>
      <w:r w:rsidR="00610B94" w:rsidRPr="001B05A1">
        <w:rPr>
          <w:rFonts w:ascii="Wingdings 2" w:eastAsia="Wingdings 2" w:hAnsi="Wingdings 2" w:cs="Wingdings 2"/>
          <w:sz w:val="18"/>
          <w:szCs w:val="18"/>
          <w:lang w:val="de-CH"/>
        </w:rPr>
        <w:instrText>£</w:instrText>
      </w:r>
      <w:r w:rsidR="00610B94" w:rsidRPr="001B05A1">
        <w:rPr>
          <w:sz w:val="18"/>
          <w:szCs w:val="18"/>
          <w:lang w:val="de-CH"/>
        </w:rPr>
        <w:instrText>"</w:instrText>
      </w:r>
      <w:r w:rsidR="00610B94" w:rsidRPr="001B05A1">
        <w:rPr>
          <w:color w:val="2B579A"/>
          <w:sz w:val="18"/>
          <w:szCs w:val="18"/>
          <w:shd w:val="clear" w:color="auto" w:fill="E6E6E6"/>
          <w:lang w:val="de-CH"/>
        </w:rPr>
        <w:fldChar w:fldCharType="separate"/>
      </w:r>
      <w:r w:rsidR="00610B94" w:rsidRPr="001B05A1">
        <w:rPr>
          <w:rFonts w:ascii="Wingdings 2" w:eastAsia="Wingdings 2" w:hAnsi="Wingdings 2" w:cs="Wingdings 2"/>
          <w:sz w:val="18"/>
          <w:szCs w:val="18"/>
          <w:lang w:val="de-CH"/>
        </w:rPr>
        <w:t>£</w:t>
      </w:r>
      <w:r w:rsidR="00610B94" w:rsidRPr="001B05A1">
        <w:rPr>
          <w:color w:val="2B579A"/>
          <w:sz w:val="18"/>
          <w:szCs w:val="18"/>
          <w:shd w:val="clear" w:color="auto" w:fill="E6E6E6"/>
          <w:lang w:val="de-CH"/>
        </w:rPr>
        <w:fldChar w:fldCharType="end"/>
      </w:r>
      <w:r w:rsidR="00610B94" w:rsidRPr="001B05A1">
        <w:rPr>
          <w:sz w:val="18"/>
          <w:szCs w:val="18"/>
          <w:lang w:val="de-CH"/>
        </w:rPr>
        <w:t xml:space="preserve"> A</w:t>
      </w:r>
      <w:r w:rsidRPr="001B05A1">
        <w:rPr>
          <w:sz w:val="18"/>
          <w:szCs w:val="18"/>
          <w:lang w:val="de-CH"/>
        </w:rPr>
        <w:t>ndere</w:t>
      </w:r>
      <w:r w:rsidR="00610B94" w:rsidRPr="001B05A1">
        <w:rPr>
          <w:sz w:val="18"/>
          <w:szCs w:val="18"/>
          <w:lang w:val="de-CH"/>
        </w:rPr>
        <w:tab/>
      </w:r>
      <w:r w:rsidR="00610B94" w:rsidRPr="001B05A1">
        <w:rPr>
          <w:sz w:val="18"/>
          <w:szCs w:val="18"/>
          <w:lang w:val="de-CH"/>
        </w:rPr>
        <w:tab/>
      </w:r>
      <w:r w:rsidR="006B3AAD" w:rsidRPr="001B05A1">
        <w:rPr>
          <w:sz w:val="18"/>
          <w:szCs w:val="18"/>
          <w:lang w:val="de-CH"/>
        </w:rPr>
        <w:t>Strasse</w:t>
      </w:r>
      <w:r w:rsidR="00610B94" w:rsidRPr="001B05A1">
        <w:rPr>
          <w:sz w:val="18"/>
          <w:szCs w:val="18"/>
          <w:lang w:val="de-CH"/>
        </w:rPr>
        <w:t xml:space="preserve"> : </w:t>
      </w:r>
      <w:r w:rsidR="00610B94" w:rsidRPr="001B05A1">
        <w:rPr>
          <w:sz w:val="18"/>
          <w:szCs w:val="18"/>
          <w:lang w:val="de-CH"/>
        </w:rPr>
        <w:tab/>
      </w:r>
    </w:p>
    <w:p w14:paraId="17165949" w14:textId="13ECE7D7" w:rsidR="00B4363C" w:rsidRPr="001B05A1" w:rsidRDefault="00610B94" w:rsidP="005B5890">
      <w:pPr>
        <w:pStyle w:val="StandardmitAbstandnach"/>
        <w:pBdr>
          <w:top w:val="dotted" w:sz="4" w:space="3" w:color="auto"/>
          <w:left w:val="dotted" w:sz="4" w:space="4" w:color="auto"/>
          <w:bottom w:val="dotted" w:sz="4" w:space="1" w:color="auto"/>
          <w:right w:val="dotted" w:sz="4" w:space="4" w:color="auto"/>
        </w:pBdr>
        <w:tabs>
          <w:tab w:val="clear" w:pos="8222"/>
          <w:tab w:val="clear" w:pos="9214"/>
          <w:tab w:val="center" w:leader="dot" w:pos="4536"/>
          <w:tab w:val="center" w:leader="dot" w:pos="9639"/>
        </w:tabs>
        <w:spacing w:before="120" w:after="0" w:line="240" w:lineRule="auto"/>
        <w:rPr>
          <w:sz w:val="18"/>
          <w:szCs w:val="18"/>
          <w:lang w:val="de-CH"/>
        </w:rPr>
      </w:pPr>
      <w:r w:rsidRPr="001B05A1">
        <w:rPr>
          <w:sz w:val="18"/>
          <w:szCs w:val="18"/>
          <w:lang w:val="de-CH"/>
        </w:rPr>
        <w:t>P</w:t>
      </w:r>
      <w:r w:rsidR="00F07431" w:rsidRPr="001B05A1">
        <w:rPr>
          <w:sz w:val="18"/>
          <w:szCs w:val="18"/>
          <w:lang w:val="de-CH"/>
        </w:rPr>
        <w:t>LZ</w:t>
      </w:r>
      <w:r w:rsidRPr="001B05A1">
        <w:rPr>
          <w:sz w:val="18"/>
          <w:szCs w:val="18"/>
          <w:lang w:val="de-CH"/>
        </w:rPr>
        <w:t> / </w:t>
      </w:r>
      <w:proofErr w:type="gramStart"/>
      <w:r w:rsidR="00F07431" w:rsidRPr="001B05A1">
        <w:rPr>
          <w:sz w:val="18"/>
          <w:szCs w:val="18"/>
          <w:lang w:val="de-CH"/>
        </w:rPr>
        <w:t>Ort</w:t>
      </w:r>
      <w:r w:rsidRPr="001B05A1">
        <w:rPr>
          <w:sz w:val="18"/>
          <w:szCs w:val="18"/>
          <w:lang w:val="de-CH"/>
        </w:rPr>
        <w:t> :</w:t>
      </w:r>
      <w:proofErr w:type="gramEnd"/>
      <w:r w:rsidRPr="001B05A1">
        <w:rPr>
          <w:sz w:val="18"/>
          <w:szCs w:val="18"/>
          <w:lang w:val="de-CH"/>
        </w:rPr>
        <w:tab/>
      </w:r>
      <w:r w:rsidRPr="001B05A1">
        <w:rPr>
          <w:sz w:val="18"/>
          <w:szCs w:val="18"/>
          <w:lang w:val="de-CH"/>
        </w:rPr>
        <w:tab/>
      </w:r>
      <w:r w:rsidR="00770CCF" w:rsidRPr="001B05A1">
        <w:rPr>
          <w:sz w:val="18"/>
          <w:szCs w:val="18"/>
          <w:lang w:val="de-CH"/>
        </w:rPr>
        <w:t>Telefonnummer (Mobil)</w:t>
      </w:r>
      <w:r w:rsidRPr="001B05A1">
        <w:rPr>
          <w:sz w:val="18"/>
          <w:szCs w:val="18"/>
          <w:lang w:val="de-CH"/>
        </w:rPr>
        <w:t xml:space="preserve"> : </w:t>
      </w:r>
      <w:r w:rsidRPr="001B05A1">
        <w:rPr>
          <w:sz w:val="18"/>
          <w:szCs w:val="18"/>
          <w:lang w:val="de-CH"/>
        </w:rPr>
        <w:tab/>
      </w:r>
    </w:p>
    <w:p w14:paraId="52295280" w14:textId="1E8966AD" w:rsidR="00EE41DA" w:rsidRPr="00EE41DA" w:rsidRDefault="00AD01F7" w:rsidP="00EE41DA">
      <w:pPr>
        <w:pStyle w:val="StandardmitAbstandnach"/>
        <w:pBdr>
          <w:top w:val="dotted" w:sz="4" w:space="3" w:color="auto"/>
          <w:left w:val="dotted" w:sz="4" w:space="4" w:color="auto"/>
          <w:bottom w:val="dotted" w:sz="4" w:space="1" w:color="auto"/>
          <w:right w:val="dotted" w:sz="4" w:space="4" w:color="auto"/>
        </w:pBdr>
        <w:tabs>
          <w:tab w:val="clear" w:pos="8222"/>
          <w:tab w:val="clear" w:pos="9214"/>
          <w:tab w:val="center" w:leader="dot" w:pos="4536"/>
          <w:tab w:val="center" w:leader="dot" w:pos="9639"/>
        </w:tabs>
        <w:spacing w:before="120" w:after="0" w:line="240" w:lineRule="auto"/>
        <w:rPr>
          <w:color w:val="231F20"/>
          <w:sz w:val="18"/>
          <w:szCs w:val="18"/>
          <w:lang w:val="de-CH"/>
        </w:rPr>
      </w:pPr>
      <w:r w:rsidRPr="001B05A1">
        <w:rPr>
          <w:color w:val="231F20"/>
          <w:sz w:val="18"/>
          <w:szCs w:val="18"/>
          <w:lang w:val="de-CH"/>
        </w:rPr>
        <w:t xml:space="preserve">Krankenkasse: </w:t>
      </w:r>
      <w:r w:rsidRPr="001B05A1">
        <w:rPr>
          <w:color w:val="231F20"/>
          <w:sz w:val="18"/>
          <w:szCs w:val="18"/>
          <w:lang w:val="de-CH"/>
        </w:rPr>
        <w:tab/>
      </w:r>
      <w:r w:rsidRPr="001B05A1">
        <w:rPr>
          <w:color w:val="231F20"/>
          <w:sz w:val="18"/>
          <w:szCs w:val="18"/>
          <w:lang w:val="de-CH"/>
        </w:rPr>
        <w:tab/>
      </w:r>
      <w:proofErr w:type="spellStart"/>
      <w:r w:rsidRPr="001B05A1">
        <w:rPr>
          <w:color w:val="231F20"/>
          <w:sz w:val="18"/>
          <w:szCs w:val="18"/>
          <w:lang w:val="de-CH"/>
        </w:rPr>
        <w:t>Versicherungs</w:t>
      </w:r>
      <w:r w:rsidR="00BD4A97">
        <w:rPr>
          <w:color w:val="231F20"/>
          <w:sz w:val="18"/>
          <w:szCs w:val="18"/>
          <w:lang w:val="de-CH"/>
        </w:rPr>
        <w:t>k</w:t>
      </w:r>
      <w:r w:rsidR="004A2B82">
        <w:rPr>
          <w:color w:val="231F20"/>
          <w:sz w:val="18"/>
          <w:szCs w:val="18"/>
          <w:lang w:val="de-CH"/>
        </w:rPr>
        <w:t>arten</w:t>
      </w:r>
      <w:r w:rsidRPr="001B05A1">
        <w:rPr>
          <w:color w:val="231F20"/>
          <w:sz w:val="18"/>
          <w:szCs w:val="18"/>
          <w:lang w:val="de-CH"/>
        </w:rPr>
        <w:t>nr</w:t>
      </w:r>
      <w:proofErr w:type="spellEnd"/>
      <w:r w:rsidRPr="001B05A1">
        <w:rPr>
          <w:color w:val="231F20"/>
          <w:sz w:val="18"/>
          <w:szCs w:val="18"/>
          <w:lang w:val="de-CH"/>
        </w:rPr>
        <w:t xml:space="preserve">.: </w:t>
      </w:r>
      <w:r w:rsidR="005A69C8">
        <w:rPr>
          <w:color w:val="231F20"/>
          <w:sz w:val="18"/>
          <w:szCs w:val="18"/>
          <w:lang w:val="de-CH"/>
        </w:rPr>
        <w:t>80756</w:t>
      </w:r>
      <w:r w:rsidRPr="001B05A1">
        <w:rPr>
          <w:color w:val="231F20"/>
          <w:sz w:val="18"/>
          <w:szCs w:val="18"/>
          <w:lang w:val="de-CH"/>
        </w:rPr>
        <w:tab/>
      </w:r>
    </w:p>
    <w:p w14:paraId="479BC07D" w14:textId="3F3AF57B" w:rsidR="00610B94" w:rsidRPr="001B05A1" w:rsidRDefault="004F57B5" w:rsidP="005B5890">
      <w:pPr>
        <w:pStyle w:val="StandardmitAbstandnach"/>
        <w:pBdr>
          <w:top w:val="dotted" w:sz="4" w:space="3" w:color="auto"/>
          <w:left w:val="dotted" w:sz="4" w:space="4" w:color="auto"/>
          <w:bottom w:val="dotted" w:sz="4" w:space="1" w:color="auto"/>
          <w:right w:val="dotted" w:sz="4" w:space="4" w:color="auto"/>
        </w:pBdr>
        <w:tabs>
          <w:tab w:val="clear" w:pos="8222"/>
          <w:tab w:val="clear" w:pos="9214"/>
          <w:tab w:val="center" w:leader="dot" w:pos="4536"/>
          <w:tab w:val="center" w:leader="dot" w:pos="9639"/>
        </w:tabs>
        <w:spacing w:before="120" w:after="0" w:line="240" w:lineRule="auto"/>
        <w:rPr>
          <w:sz w:val="18"/>
          <w:szCs w:val="18"/>
          <w:lang w:val="de-CH"/>
        </w:rPr>
      </w:pPr>
      <w:r w:rsidRPr="00C7728B">
        <w:rPr>
          <w:sz w:val="18"/>
          <w:szCs w:val="18"/>
          <w:vertAlign w:val="superscript"/>
          <w:lang w:val="de-CH"/>
        </w:rPr>
        <w:t>*</w:t>
      </w:r>
      <w:r>
        <w:rPr>
          <w:sz w:val="18"/>
          <w:szCs w:val="18"/>
          <w:vertAlign w:val="superscript"/>
          <w:lang w:val="de-CH"/>
        </w:rPr>
        <w:t xml:space="preserve"> </w:t>
      </w:r>
      <w:r w:rsidRPr="00AA35CB">
        <w:rPr>
          <w:sz w:val="12"/>
          <w:szCs w:val="12"/>
          <w:lang w:val="de-CH"/>
        </w:rPr>
        <w:t>Für das Covid-Zertifikat bitte alle Vor</w:t>
      </w:r>
      <w:r w:rsidR="00595C98">
        <w:rPr>
          <w:sz w:val="12"/>
          <w:szCs w:val="12"/>
          <w:lang w:val="de-CH"/>
        </w:rPr>
        <w:t>- und Nach</w:t>
      </w:r>
      <w:r w:rsidRPr="00AA35CB">
        <w:rPr>
          <w:sz w:val="12"/>
          <w:szCs w:val="12"/>
          <w:lang w:val="de-CH"/>
        </w:rPr>
        <w:t>name</w:t>
      </w:r>
      <w:r w:rsidR="00BD252A">
        <w:rPr>
          <w:sz w:val="12"/>
          <w:szCs w:val="12"/>
          <w:lang w:val="de-CH"/>
        </w:rPr>
        <w:t>(</w:t>
      </w:r>
      <w:r w:rsidRPr="00AA35CB">
        <w:rPr>
          <w:sz w:val="12"/>
          <w:szCs w:val="12"/>
          <w:lang w:val="de-CH"/>
        </w:rPr>
        <w:t>n</w:t>
      </w:r>
      <w:r w:rsidR="00BD252A">
        <w:rPr>
          <w:sz w:val="12"/>
          <w:szCs w:val="12"/>
          <w:lang w:val="de-CH"/>
        </w:rPr>
        <w:t>)</w:t>
      </w:r>
      <w:r w:rsidRPr="00AA35CB">
        <w:rPr>
          <w:sz w:val="12"/>
          <w:szCs w:val="12"/>
          <w:lang w:val="de-CH"/>
        </w:rPr>
        <w:t xml:space="preserve"> gemäss </w:t>
      </w:r>
      <w:r w:rsidR="00F432E0" w:rsidRPr="00AA35CB">
        <w:rPr>
          <w:sz w:val="12"/>
          <w:szCs w:val="12"/>
          <w:lang w:val="de-CH"/>
        </w:rPr>
        <w:t>Pass angeben</w:t>
      </w:r>
      <w:r w:rsidR="00610B94" w:rsidRPr="001B05A1">
        <w:rPr>
          <w:color w:val="231F20"/>
          <w:sz w:val="18"/>
          <w:szCs w:val="18"/>
          <w:shd w:val="clear" w:color="auto" w:fill="E6E6E6"/>
          <w:lang w:val="de-CH"/>
        </w:rPr>
        <w:fldChar w:fldCharType="begin"/>
      </w:r>
      <w:r w:rsidR="00610B94" w:rsidRPr="001B05A1">
        <w:rPr>
          <w:color w:val="231F20"/>
          <w:sz w:val="18"/>
          <w:szCs w:val="18"/>
          <w:lang w:val="de-CH"/>
        </w:rPr>
        <w:instrText xml:space="preserve"> MERGEFIELD  Sex  \* MERGEFORMAT </w:instrText>
      </w:r>
      <w:r w:rsidR="00610B94" w:rsidRPr="001B05A1">
        <w:rPr>
          <w:color w:val="231F20"/>
          <w:sz w:val="18"/>
          <w:szCs w:val="18"/>
          <w:shd w:val="clear" w:color="auto" w:fill="E6E6E6"/>
          <w:lang w:val="de-CH"/>
        </w:rPr>
        <w:fldChar w:fldCharType="end"/>
      </w:r>
    </w:p>
    <w:p w14:paraId="50281C93" w14:textId="553060D1" w:rsidR="00765687" w:rsidRPr="004D44FB" w:rsidRDefault="00556242" w:rsidP="00943291">
      <w:pPr>
        <w:pStyle w:val="berschrift1nummeriert"/>
        <w:numPr>
          <w:ilvl w:val="0"/>
          <w:numId w:val="8"/>
        </w:numPr>
        <w:tabs>
          <w:tab w:val="clear" w:pos="8222"/>
          <w:tab w:val="clear" w:pos="9214"/>
          <w:tab w:val="center" w:pos="8364"/>
          <w:tab w:val="center" w:pos="9072"/>
        </w:tabs>
        <w:spacing w:before="120"/>
        <w:ind w:left="425" w:hanging="425"/>
        <w:rPr>
          <w:lang w:val="de-CH"/>
        </w:rPr>
      </w:pPr>
      <w:r w:rsidRPr="004D44FB">
        <w:rPr>
          <w:noProof/>
          <w:color w:val="2B579A"/>
          <w:shd w:val="clear" w:color="auto" w:fill="E6E6E6"/>
          <w:lang w:val="de-CH" w:eastAsia="de-CH"/>
        </w:rPr>
        <w:lastRenderedPageBreak/>
        <mc:AlternateContent>
          <mc:Choice Requires="wpg">
            <w:drawing>
              <wp:anchor distT="0" distB="0" distL="114300" distR="114300" simplePos="0" relativeHeight="251658251" behindDoc="0" locked="0" layoutInCell="1" allowOverlap="1" wp14:anchorId="7701C5CE" wp14:editId="3A37989A">
                <wp:simplePos x="0" y="0"/>
                <wp:positionH relativeFrom="margin">
                  <wp:posOffset>-526530</wp:posOffset>
                </wp:positionH>
                <wp:positionV relativeFrom="paragraph">
                  <wp:posOffset>9814</wp:posOffset>
                </wp:positionV>
                <wp:extent cx="309600" cy="309600"/>
                <wp:effectExtent l="0" t="0" r="14605" b="0"/>
                <wp:wrapNone/>
                <wp:docPr id="19" name="Gruppieren 19"/>
                <wp:cNvGraphicFramePr/>
                <a:graphic xmlns:a="http://schemas.openxmlformats.org/drawingml/2006/main">
                  <a:graphicData uri="http://schemas.microsoft.com/office/word/2010/wordprocessingGroup">
                    <wpg:wgp>
                      <wpg:cNvGrpSpPr/>
                      <wpg:grpSpPr>
                        <a:xfrm>
                          <a:off x="0" y="0"/>
                          <a:ext cx="309600" cy="309600"/>
                          <a:chOff x="0" y="0"/>
                          <a:chExt cx="308938" cy="308938"/>
                        </a:xfrm>
                      </wpg:grpSpPr>
                      <wps:wsp>
                        <wps:cNvPr id="23" name="Flussdiagramm: Verbinder 23"/>
                        <wps:cNvSpPr/>
                        <wps:spPr>
                          <a:xfrm>
                            <a:off x="0" y="0"/>
                            <a:ext cx="308938" cy="308938"/>
                          </a:xfrm>
                          <a:prstGeom prst="flowChartConnector">
                            <a:avLst/>
                          </a:prstGeom>
                          <a:solidFill>
                            <a:srgbClr val="ED6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feld 29"/>
                        <wps:cNvSpPr txBox="1"/>
                        <wps:spPr>
                          <a:xfrm>
                            <a:off x="0" y="17929"/>
                            <a:ext cx="308610" cy="27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87CE8" w14:textId="77777777" w:rsidR="00B879E9" w:rsidRPr="00802998" w:rsidRDefault="00B879E9" w:rsidP="00556242">
                              <w:pPr>
                                <w:pStyle w:val="Buchstabe"/>
                              </w:pPr>
                              <w:r>
                                <w:t>C</w:t>
                              </w:r>
                            </w:p>
                          </w:txbxContent>
                        </wps:txbx>
                        <wps:bodyPr rot="0" spcFirstLastPara="0" vertOverflow="overflow" horzOverflow="overflow" vert="horz" wrap="square" lIns="0" tIns="0" rIns="0" bIns="252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37BDCF8">
              <v:group id="Gruppieren 19" style="position:absolute;left:0;text-align:left;margin-left:-41.45pt;margin-top:.75pt;width:24.4pt;height:24.4pt;z-index:251658251;mso-position-horizontal-relative:margin;mso-width-relative:margin;mso-height-relative:margin" coordsize="308938,308938" o:spid="_x0000_s1032" w14:anchorId="7701C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">
                <v:shape id="Flussdiagramm: Verbinder 23" style="position:absolute;width:308938;height:308938;visibility:visible;mso-wrap-style:square;v-text-anchor:middle" o:spid="_x0000_s1033" fillcolor="#ed6c7d"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"/>
                <v:shape id="Textfeld 29" style="position:absolute;top:17929;width:308610;height:273079;visibility:visible;mso-wrap-style:square;v-text-anchor:middle" o:spid="_x0000_s103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">
                  <v:textbox inset="0,0,0,.7mm">
                    <w:txbxContent>
                      <w:p w:rsidRPr="00802998" w:rsidR="00B879E9" w:rsidP="00556242" w:rsidRDefault="00B879E9" w14:paraId="37AAF844" w14:textId="77777777">
                        <w:pPr>
                          <w:pStyle w:val="Buchstabe"/>
                        </w:pPr>
                        <w:r>
                          <w:t>C</w:t>
                        </w:r>
                      </w:p>
                    </w:txbxContent>
                  </v:textbox>
                </v:shape>
                <w10:wrap anchorx="margin"/>
              </v:group>
            </w:pict>
          </mc:Fallback>
        </mc:AlternateContent>
      </w:r>
      <w:r w:rsidR="006317D2">
        <w:rPr>
          <w:lang w:val="de-CH"/>
        </w:rPr>
        <w:t xml:space="preserve">Mögliche </w:t>
      </w:r>
      <w:r w:rsidR="002279D3" w:rsidRPr="004D44FB">
        <w:rPr>
          <w:lang w:val="de-CH"/>
        </w:rPr>
        <w:t>unerwünschte Wirkungen</w:t>
      </w:r>
      <w:r w:rsidR="00A74DDD">
        <w:rPr>
          <w:lang w:val="de-CH"/>
        </w:rPr>
        <w:t xml:space="preserve"> </w:t>
      </w:r>
    </w:p>
    <w:p w14:paraId="451A8362" w14:textId="5C2EB184" w:rsidR="007C5521" w:rsidRDefault="006B2473" w:rsidP="00B042A9">
      <w:pPr>
        <w:pStyle w:val="StandartmitTab"/>
        <w:tabs>
          <w:tab w:val="clear" w:pos="8222"/>
          <w:tab w:val="clear" w:pos="9214"/>
          <w:tab w:val="left" w:pos="284"/>
          <w:tab w:val="center" w:pos="8364"/>
          <w:tab w:val="center" w:pos="9072"/>
        </w:tabs>
        <w:rPr>
          <w:sz w:val="18"/>
          <w:szCs w:val="18"/>
          <w:lang w:val="de-CH"/>
        </w:rPr>
      </w:pPr>
      <w:r w:rsidRPr="0063106F">
        <w:rPr>
          <w:color w:val="2B579A"/>
          <w:sz w:val="16"/>
          <w:szCs w:val="16"/>
          <w:shd w:val="clear" w:color="auto" w:fill="E6E6E6"/>
          <w:lang w:val="de-CH"/>
        </w:rPr>
        <w:fldChar w:fldCharType="begin"/>
      </w:r>
      <w:r w:rsidRPr="0063106F">
        <w:rPr>
          <w:sz w:val="16"/>
          <w:szCs w:val="16"/>
          <w:lang w:val="de-CH"/>
        </w:rPr>
        <w:instrText xml:space="preserve"> IF</w:instrText>
      </w:r>
      <w:r w:rsidRPr="0063106F">
        <w:rPr>
          <w:color w:val="2B579A"/>
          <w:sz w:val="16"/>
          <w:szCs w:val="16"/>
          <w:shd w:val="clear" w:color="auto" w:fill="E6E6E6"/>
          <w:lang w:val="de-CH"/>
        </w:rPr>
        <w:fldChar w:fldCharType="begin"/>
      </w:r>
      <w:r w:rsidRPr="0063106F">
        <w:rPr>
          <w:sz w:val="16"/>
          <w:szCs w:val="16"/>
          <w:lang w:val="de-CH"/>
        </w:rPr>
        <w:instrText xml:space="preserve"> MERGEFIELD  DidYouHadSeriousReactionBeforAfterVaccine_Yes </w:instrText>
      </w:r>
      <w:r w:rsidRPr="0063106F">
        <w:rPr>
          <w:color w:val="2B579A"/>
          <w:sz w:val="16"/>
          <w:szCs w:val="16"/>
          <w:shd w:val="clear" w:color="auto" w:fill="E6E6E6"/>
          <w:lang w:val="de-CH"/>
        </w:rPr>
        <w:fldChar w:fldCharType="separate"/>
      </w:r>
      <w:r w:rsidRPr="0063106F">
        <w:rPr>
          <w:sz w:val="16"/>
          <w:szCs w:val="16"/>
          <w:lang w:val="de-CH"/>
        </w:rPr>
        <w:instrText>«DidYouHadSeriousReactionBeforAfterVaccin»</w:instrText>
      </w:r>
      <w:r w:rsidRPr="0063106F">
        <w:rPr>
          <w:color w:val="2B579A"/>
          <w:sz w:val="16"/>
          <w:szCs w:val="16"/>
          <w:shd w:val="clear" w:color="auto" w:fill="E6E6E6"/>
          <w:lang w:val="de-CH"/>
        </w:rPr>
        <w:fldChar w:fldCharType="end"/>
      </w:r>
      <w:r w:rsidRPr="0063106F">
        <w:rPr>
          <w:sz w:val="16"/>
          <w:szCs w:val="16"/>
          <w:lang w:val="de-CH"/>
        </w:rPr>
        <w:instrText xml:space="preserve"> ="1" "</w:instrText>
      </w:r>
      <w:r w:rsidRPr="0063106F">
        <w:rPr>
          <w:rFonts w:ascii="Wingdings 2" w:eastAsia="Wingdings 2" w:hAnsi="Wingdings 2" w:cs="Wingdings 2"/>
          <w:sz w:val="16"/>
          <w:szCs w:val="16"/>
          <w:lang w:val="de-CH"/>
        </w:rPr>
        <w:instrText>R</w:instrText>
      </w:r>
      <w:r w:rsidRPr="0063106F">
        <w:rPr>
          <w:sz w:val="16"/>
          <w:szCs w:val="16"/>
          <w:lang w:val="de-CH"/>
        </w:rPr>
        <w:instrText>" "</w:instrText>
      </w:r>
      <w:r w:rsidRPr="0063106F">
        <w:rPr>
          <w:rFonts w:ascii="Wingdings 2" w:eastAsia="Wingdings 2" w:hAnsi="Wingdings 2" w:cs="Wingdings 2"/>
          <w:sz w:val="16"/>
          <w:szCs w:val="16"/>
          <w:lang w:val="de-CH"/>
        </w:rPr>
        <w:instrText>£</w:instrText>
      </w:r>
      <w:r w:rsidRPr="0063106F">
        <w:rPr>
          <w:sz w:val="16"/>
          <w:szCs w:val="16"/>
          <w:lang w:val="de-CH"/>
        </w:rPr>
        <w:instrText>"</w:instrText>
      </w:r>
      <w:r w:rsidRPr="0063106F">
        <w:rPr>
          <w:color w:val="2B579A"/>
          <w:sz w:val="16"/>
          <w:szCs w:val="16"/>
          <w:shd w:val="clear" w:color="auto" w:fill="E6E6E6"/>
          <w:lang w:val="de-CH"/>
        </w:rPr>
        <w:fldChar w:fldCharType="separate"/>
      </w:r>
      <w:r w:rsidRPr="0063106F">
        <w:rPr>
          <w:rFonts w:ascii="Wingdings 2" w:eastAsia="Wingdings 2" w:hAnsi="Wingdings 2" w:cs="Wingdings 2"/>
          <w:sz w:val="16"/>
          <w:szCs w:val="16"/>
          <w:lang w:val="de-CH"/>
        </w:rPr>
        <w:t>£</w:t>
      </w:r>
      <w:r w:rsidRPr="0063106F">
        <w:rPr>
          <w:color w:val="2B579A"/>
          <w:sz w:val="16"/>
          <w:szCs w:val="16"/>
          <w:shd w:val="clear" w:color="auto" w:fill="E6E6E6"/>
          <w:lang w:val="de-CH"/>
        </w:rPr>
        <w:fldChar w:fldCharType="end"/>
      </w:r>
      <w:r w:rsidR="00B879E9">
        <w:rPr>
          <w:sz w:val="16"/>
          <w:szCs w:val="16"/>
          <w:lang w:val="de-CH"/>
        </w:rPr>
        <w:tab/>
      </w:r>
      <w:r w:rsidR="00696604" w:rsidRPr="007E5AF5">
        <w:rPr>
          <w:b/>
          <w:bCs/>
          <w:sz w:val="18"/>
          <w:szCs w:val="18"/>
          <w:lang w:val="de-CH"/>
        </w:rPr>
        <w:t>Lokale Reaktionen:</w:t>
      </w:r>
      <w:r w:rsidR="00696604" w:rsidRPr="007E5AF5">
        <w:rPr>
          <w:sz w:val="18"/>
          <w:szCs w:val="18"/>
          <w:lang w:val="de-CH"/>
        </w:rPr>
        <w:t xml:space="preserve"> </w:t>
      </w:r>
      <w:r w:rsidR="000203AF" w:rsidRPr="007E5AF5">
        <w:rPr>
          <w:sz w:val="18"/>
          <w:szCs w:val="18"/>
          <w:lang w:val="de-CH"/>
        </w:rPr>
        <w:t>Schmerzen</w:t>
      </w:r>
      <w:r w:rsidR="00971B7E" w:rsidRPr="007E5AF5">
        <w:rPr>
          <w:sz w:val="18"/>
          <w:szCs w:val="18"/>
          <w:lang w:val="de-CH"/>
        </w:rPr>
        <w:t xml:space="preserve">, </w:t>
      </w:r>
      <w:r w:rsidR="000203AF" w:rsidRPr="007E5AF5">
        <w:rPr>
          <w:sz w:val="18"/>
          <w:szCs w:val="18"/>
          <w:lang w:val="de-CH"/>
        </w:rPr>
        <w:t>Schwellung</w:t>
      </w:r>
      <w:r w:rsidR="002A27F8" w:rsidRPr="007E5AF5">
        <w:rPr>
          <w:sz w:val="18"/>
          <w:szCs w:val="18"/>
          <w:lang w:val="de-CH"/>
        </w:rPr>
        <w:t xml:space="preserve">, Rötung oder Ausschlag, </w:t>
      </w:r>
      <w:r w:rsidR="000203AF" w:rsidRPr="007E5AF5">
        <w:rPr>
          <w:sz w:val="18"/>
          <w:szCs w:val="18"/>
          <w:lang w:val="de-CH"/>
        </w:rPr>
        <w:t>an der Injektionsstelle</w:t>
      </w:r>
      <w:r w:rsidR="00746E1D" w:rsidRPr="007E5AF5">
        <w:rPr>
          <w:sz w:val="18"/>
          <w:szCs w:val="18"/>
          <w:lang w:val="de-CH"/>
        </w:rPr>
        <w:t xml:space="preserve">, </w:t>
      </w:r>
      <w:r w:rsidR="00432B3B" w:rsidRPr="007E5AF5">
        <w:rPr>
          <w:sz w:val="18"/>
          <w:szCs w:val="18"/>
          <w:lang w:val="de-CH"/>
        </w:rPr>
        <w:t xml:space="preserve">«COVID-Arm», </w:t>
      </w:r>
      <w:r w:rsidR="00746E1D" w:rsidRPr="007E5AF5">
        <w:rPr>
          <w:sz w:val="18"/>
          <w:szCs w:val="18"/>
          <w:lang w:val="de-CH"/>
        </w:rPr>
        <w:t xml:space="preserve">der hauptsächlich </w:t>
      </w:r>
      <w:r w:rsidR="00432B3B" w:rsidRPr="007E5AF5">
        <w:rPr>
          <w:sz w:val="18"/>
          <w:szCs w:val="18"/>
          <w:lang w:val="de-CH"/>
        </w:rPr>
        <w:t xml:space="preserve">ca. </w:t>
      </w:r>
      <w:r w:rsidR="00746E1D" w:rsidRPr="007E5AF5">
        <w:rPr>
          <w:sz w:val="18"/>
          <w:szCs w:val="18"/>
          <w:lang w:val="de-CH"/>
        </w:rPr>
        <w:t xml:space="preserve">1 Woche nach der ersten Injektion mit dem </w:t>
      </w:r>
      <w:r w:rsidR="00AD79BE" w:rsidRPr="007E5AF5">
        <w:rPr>
          <w:sz w:val="18"/>
          <w:szCs w:val="18"/>
          <w:lang w:val="de-CH"/>
        </w:rPr>
        <w:t xml:space="preserve">Impfstoff </w:t>
      </w:r>
      <w:proofErr w:type="spellStart"/>
      <w:r w:rsidR="00AD79BE" w:rsidRPr="007E5AF5">
        <w:rPr>
          <w:sz w:val="18"/>
          <w:szCs w:val="18"/>
          <w:lang w:val="de-CH"/>
        </w:rPr>
        <w:t>Spikevax</w:t>
      </w:r>
      <w:proofErr w:type="spellEnd"/>
      <w:r w:rsidR="00B4383F" w:rsidRPr="007E5AF5">
        <w:rPr>
          <w:sz w:val="18"/>
          <w:szCs w:val="18"/>
          <w:lang w:val="de-CH"/>
        </w:rPr>
        <w:t>®</w:t>
      </w:r>
      <w:r w:rsidR="00AD79BE" w:rsidRPr="007E5AF5">
        <w:rPr>
          <w:sz w:val="18"/>
          <w:szCs w:val="18"/>
          <w:lang w:val="de-CH"/>
        </w:rPr>
        <w:t xml:space="preserve"> </w:t>
      </w:r>
      <w:r w:rsidR="00FC4FE1" w:rsidRPr="007E5AF5">
        <w:rPr>
          <w:sz w:val="18"/>
          <w:szCs w:val="18"/>
          <w:lang w:val="de-CH"/>
        </w:rPr>
        <w:t xml:space="preserve">von </w:t>
      </w:r>
      <w:proofErr w:type="spellStart"/>
      <w:r w:rsidR="003A0D9E" w:rsidRPr="007E5AF5">
        <w:rPr>
          <w:sz w:val="18"/>
          <w:szCs w:val="18"/>
          <w:lang w:val="de-CH"/>
        </w:rPr>
        <w:t>Moderna</w:t>
      </w:r>
      <w:proofErr w:type="spellEnd"/>
      <w:r w:rsidR="003A0D9E" w:rsidRPr="007E5AF5">
        <w:rPr>
          <w:sz w:val="18"/>
          <w:szCs w:val="18"/>
          <w:lang w:val="de-CH"/>
        </w:rPr>
        <w:t xml:space="preserve"> </w:t>
      </w:r>
      <w:r w:rsidR="00746E1D" w:rsidRPr="007E5AF5">
        <w:rPr>
          <w:sz w:val="18"/>
          <w:szCs w:val="18"/>
          <w:lang w:val="de-CH"/>
        </w:rPr>
        <w:t>auftreten kann</w:t>
      </w:r>
      <w:r w:rsidR="00432B3B" w:rsidRPr="007E5AF5">
        <w:rPr>
          <w:sz w:val="18"/>
          <w:szCs w:val="18"/>
          <w:lang w:val="de-CH"/>
        </w:rPr>
        <w:t>.</w:t>
      </w:r>
    </w:p>
    <w:p w14:paraId="131E3B4E" w14:textId="77777777" w:rsidR="00E42039" w:rsidRPr="007E5AF5" w:rsidRDefault="00E42039" w:rsidP="00B042A9">
      <w:pPr>
        <w:pStyle w:val="StandartmitTab"/>
        <w:tabs>
          <w:tab w:val="clear" w:pos="8222"/>
          <w:tab w:val="clear" w:pos="9214"/>
          <w:tab w:val="left" w:pos="284"/>
          <w:tab w:val="center" w:pos="8364"/>
          <w:tab w:val="center" w:pos="9072"/>
        </w:tabs>
        <w:rPr>
          <w:sz w:val="18"/>
          <w:szCs w:val="18"/>
          <w:lang w:val="de-CH"/>
        </w:rPr>
      </w:pPr>
    </w:p>
    <w:p w14:paraId="27F35C34" w14:textId="77777777" w:rsidR="001B390D" w:rsidRDefault="006B2473" w:rsidP="00B042A9">
      <w:pPr>
        <w:pStyle w:val="StandartmitTab"/>
        <w:tabs>
          <w:tab w:val="clear" w:pos="8222"/>
          <w:tab w:val="clear" w:pos="9214"/>
          <w:tab w:val="left" w:pos="284"/>
          <w:tab w:val="center" w:pos="8364"/>
          <w:tab w:val="center" w:pos="9072"/>
        </w:tabs>
        <w:rPr>
          <w:sz w:val="18"/>
          <w:szCs w:val="18"/>
          <w:lang w:val="de-CH"/>
        </w:rPr>
      </w:pPr>
      <w:r w:rsidRPr="007E5AF5">
        <w:rPr>
          <w:color w:val="2B579A"/>
          <w:sz w:val="18"/>
          <w:szCs w:val="18"/>
          <w:shd w:val="clear" w:color="auto" w:fill="E6E6E6"/>
          <w:lang w:val="de-CH"/>
        </w:rPr>
        <w:fldChar w:fldCharType="begin"/>
      </w:r>
      <w:r w:rsidRPr="007E5AF5">
        <w:rPr>
          <w:sz w:val="18"/>
          <w:szCs w:val="18"/>
          <w:lang w:val="de-CH"/>
        </w:rPr>
        <w:instrText xml:space="preserve"> IF</w:instrText>
      </w:r>
      <w:r w:rsidRPr="007E5AF5">
        <w:rPr>
          <w:color w:val="2B579A"/>
          <w:sz w:val="18"/>
          <w:szCs w:val="18"/>
          <w:shd w:val="clear" w:color="auto" w:fill="E6E6E6"/>
          <w:lang w:val="de-CH"/>
        </w:rPr>
        <w:fldChar w:fldCharType="begin"/>
      </w:r>
      <w:r w:rsidRPr="007E5AF5">
        <w:rPr>
          <w:sz w:val="18"/>
          <w:szCs w:val="18"/>
          <w:lang w:val="de-CH"/>
        </w:rPr>
        <w:instrText xml:space="preserve"> MERGEFIELD  DidYouHadSeriousReactionBeforAfterVaccine_Yes </w:instrText>
      </w:r>
      <w:r w:rsidRPr="007E5AF5">
        <w:rPr>
          <w:color w:val="2B579A"/>
          <w:sz w:val="18"/>
          <w:szCs w:val="18"/>
          <w:shd w:val="clear" w:color="auto" w:fill="E6E6E6"/>
          <w:lang w:val="de-CH"/>
        </w:rPr>
        <w:fldChar w:fldCharType="separate"/>
      </w:r>
      <w:r w:rsidRPr="007E5AF5">
        <w:rPr>
          <w:sz w:val="18"/>
          <w:szCs w:val="18"/>
          <w:lang w:val="de-CH"/>
        </w:rPr>
        <w:instrText>«DidYouHadSeriousReactionBeforAfterVaccin»</w:instrText>
      </w:r>
      <w:r w:rsidRPr="007E5AF5">
        <w:rPr>
          <w:color w:val="2B579A"/>
          <w:sz w:val="18"/>
          <w:szCs w:val="18"/>
          <w:shd w:val="clear" w:color="auto" w:fill="E6E6E6"/>
          <w:lang w:val="de-CH"/>
        </w:rPr>
        <w:fldChar w:fldCharType="end"/>
      </w:r>
      <w:r w:rsidRPr="007E5AF5">
        <w:rPr>
          <w:sz w:val="18"/>
          <w:szCs w:val="18"/>
          <w:lang w:val="de-CH"/>
        </w:rPr>
        <w:instrText xml:space="preserve"> ="1" "</w:instrText>
      </w:r>
      <w:r w:rsidRPr="007E5AF5">
        <w:rPr>
          <w:rFonts w:ascii="Wingdings 2" w:eastAsia="Wingdings 2" w:hAnsi="Wingdings 2" w:cs="Wingdings 2"/>
          <w:sz w:val="18"/>
          <w:szCs w:val="18"/>
          <w:lang w:val="de-CH"/>
        </w:rPr>
        <w:instrText>R</w:instrText>
      </w:r>
      <w:r w:rsidRPr="007E5AF5">
        <w:rPr>
          <w:sz w:val="18"/>
          <w:szCs w:val="18"/>
          <w:lang w:val="de-CH"/>
        </w:rPr>
        <w:instrText>" "</w:instrText>
      </w:r>
      <w:r w:rsidRPr="007E5AF5">
        <w:rPr>
          <w:rFonts w:ascii="Wingdings 2" w:eastAsia="Wingdings 2" w:hAnsi="Wingdings 2" w:cs="Wingdings 2"/>
          <w:sz w:val="18"/>
          <w:szCs w:val="18"/>
          <w:lang w:val="de-CH"/>
        </w:rPr>
        <w:instrText>£</w:instrText>
      </w:r>
      <w:r w:rsidRPr="007E5AF5">
        <w:rPr>
          <w:sz w:val="18"/>
          <w:szCs w:val="18"/>
          <w:lang w:val="de-CH"/>
        </w:rPr>
        <w:instrText>"</w:instrText>
      </w:r>
      <w:r w:rsidRPr="007E5AF5">
        <w:rPr>
          <w:color w:val="2B579A"/>
          <w:sz w:val="18"/>
          <w:szCs w:val="18"/>
          <w:shd w:val="clear" w:color="auto" w:fill="E6E6E6"/>
          <w:lang w:val="de-CH"/>
        </w:rPr>
        <w:fldChar w:fldCharType="separate"/>
      </w:r>
      <w:r w:rsidRPr="007E5AF5">
        <w:rPr>
          <w:rFonts w:ascii="Wingdings 2" w:eastAsia="Wingdings 2" w:hAnsi="Wingdings 2" w:cs="Wingdings 2"/>
          <w:sz w:val="18"/>
          <w:szCs w:val="18"/>
          <w:lang w:val="de-CH"/>
        </w:rPr>
        <w:t>£</w:t>
      </w:r>
      <w:r w:rsidRPr="007E5AF5">
        <w:rPr>
          <w:color w:val="2B579A"/>
          <w:sz w:val="18"/>
          <w:szCs w:val="18"/>
          <w:shd w:val="clear" w:color="auto" w:fill="E6E6E6"/>
          <w:lang w:val="de-CH"/>
        </w:rPr>
        <w:fldChar w:fldCharType="end"/>
      </w:r>
      <w:r w:rsidR="00B879E9">
        <w:rPr>
          <w:sz w:val="18"/>
          <w:szCs w:val="18"/>
          <w:lang w:val="de-CH"/>
        </w:rPr>
        <w:tab/>
      </w:r>
      <w:r w:rsidR="00837897" w:rsidRPr="007E5AF5">
        <w:rPr>
          <w:b/>
          <w:bCs/>
          <w:sz w:val="18"/>
          <w:szCs w:val="18"/>
          <w:lang w:val="de-CH"/>
        </w:rPr>
        <w:t>Systemische Reaktionen</w:t>
      </w:r>
      <w:r w:rsidR="00837897" w:rsidRPr="007E5AF5">
        <w:rPr>
          <w:sz w:val="18"/>
          <w:szCs w:val="18"/>
          <w:lang w:val="de-CH"/>
        </w:rPr>
        <w:t xml:space="preserve">: </w:t>
      </w:r>
      <w:r w:rsidR="004E1DA1" w:rsidRPr="007E5AF5">
        <w:rPr>
          <w:sz w:val="18"/>
          <w:szCs w:val="18"/>
          <w:lang w:val="de-CH"/>
        </w:rPr>
        <w:t xml:space="preserve">Müdigkeit, </w:t>
      </w:r>
      <w:r w:rsidR="00171C82" w:rsidRPr="007E5AF5">
        <w:rPr>
          <w:sz w:val="18"/>
          <w:szCs w:val="18"/>
          <w:lang w:val="de-CH"/>
        </w:rPr>
        <w:t xml:space="preserve">Kopfweh, </w:t>
      </w:r>
      <w:r w:rsidR="006D2926" w:rsidRPr="007E5AF5">
        <w:rPr>
          <w:sz w:val="18"/>
          <w:szCs w:val="18"/>
          <w:lang w:val="de-CH"/>
        </w:rPr>
        <w:t>Muskel</w:t>
      </w:r>
      <w:r w:rsidR="00ED3B23" w:rsidRPr="007E5AF5">
        <w:rPr>
          <w:sz w:val="18"/>
          <w:szCs w:val="18"/>
          <w:lang w:val="de-CH"/>
        </w:rPr>
        <w:t>-</w:t>
      </w:r>
      <w:r w:rsidR="004A1215" w:rsidRPr="007E5AF5">
        <w:rPr>
          <w:sz w:val="18"/>
          <w:szCs w:val="18"/>
          <w:lang w:val="de-CH"/>
        </w:rPr>
        <w:t xml:space="preserve"> und </w:t>
      </w:r>
      <w:r w:rsidR="00882BCF" w:rsidRPr="007E5AF5">
        <w:rPr>
          <w:sz w:val="18"/>
          <w:szCs w:val="18"/>
          <w:lang w:val="de-CH"/>
        </w:rPr>
        <w:t>Gelenkschmerzen</w:t>
      </w:r>
      <w:r w:rsidR="00052F43" w:rsidRPr="007E5AF5">
        <w:rPr>
          <w:sz w:val="18"/>
          <w:szCs w:val="18"/>
          <w:lang w:val="de-CH"/>
        </w:rPr>
        <w:t>,</w:t>
      </w:r>
      <w:r w:rsidR="00882BCF" w:rsidRPr="007E5AF5">
        <w:rPr>
          <w:sz w:val="18"/>
          <w:szCs w:val="18"/>
          <w:lang w:val="de-CH"/>
        </w:rPr>
        <w:t xml:space="preserve"> </w:t>
      </w:r>
      <w:r w:rsidR="00052F43" w:rsidRPr="007E5AF5">
        <w:rPr>
          <w:sz w:val="18"/>
          <w:szCs w:val="18"/>
          <w:lang w:val="de-CH"/>
        </w:rPr>
        <w:t>Fieber</w:t>
      </w:r>
      <w:r w:rsidR="003D3867">
        <w:rPr>
          <w:sz w:val="18"/>
          <w:szCs w:val="18"/>
          <w:lang w:val="de-CH"/>
        </w:rPr>
        <w:t xml:space="preserve"> (</w:t>
      </w:r>
      <w:r w:rsidR="001B390D">
        <w:rPr>
          <w:sz w:val="18"/>
          <w:szCs w:val="18"/>
          <w:lang w:val="de-CH"/>
        </w:rPr>
        <w:t>mRNA-Impfstoffe</w:t>
      </w:r>
      <w:r w:rsidR="00074BAC">
        <w:rPr>
          <w:sz w:val="18"/>
          <w:szCs w:val="18"/>
          <w:lang w:val="de-CH"/>
        </w:rPr>
        <w:t>)</w:t>
      </w:r>
      <w:r w:rsidR="008C17C2" w:rsidRPr="007E5AF5">
        <w:rPr>
          <w:sz w:val="18"/>
          <w:szCs w:val="18"/>
          <w:lang w:val="de-CH"/>
        </w:rPr>
        <w:t>, Schüttelfrost</w:t>
      </w:r>
      <w:r w:rsidR="004562CA">
        <w:rPr>
          <w:sz w:val="18"/>
          <w:szCs w:val="18"/>
          <w:lang w:val="de-CH"/>
        </w:rPr>
        <w:t xml:space="preserve"> (mRNA</w:t>
      </w:r>
      <w:r w:rsidR="001B390D">
        <w:rPr>
          <w:sz w:val="18"/>
          <w:szCs w:val="18"/>
          <w:lang w:val="de-CH"/>
        </w:rPr>
        <w:t>-</w:t>
      </w:r>
      <w:r w:rsidR="004562CA">
        <w:rPr>
          <w:sz w:val="18"/>
          <w:szCs w:val="18"/>
          <w:lang w:val="de-CH"/>
        </w:rPr>
        <w:t>Impfstoffe)</w:t>
      </w:r>
      <w:r w:rsidR="00551122" w:rsidRPr="007E5AF5">
        <w:rPr>
          <w:sz w:val="18"/>
          <w:szCs w:val="18"/>
          <w:lang w:val="de-CH"/>
        </w:rPr>
        <w:t>,</w:t>
      </w:r>
      <w:r w:rsidR="00052F43" w:rsidRPr="007E5AF5">
        <w:rPr>
          <w:sz w:val="18"/>
          <w:szCs w:val="18"/>
          <w:lang w:val="de-CH"/>
        </w:rPr>
        <w:t xml:space="preserve"> </w:t>
      </w:r>
      <w:r w:rsidR="00171C82" w:rsidRPr="007E5AF5">
        <w:rPr>
          <w:sz w:val="18"/>
          <w:szCs w:val="18"/>
          <w:lang w:val="de-CH"/>
        </w:rPr>
        <w:t>Übelkeit, Erbrechen</w:t>
      </w:r>
      <w:r w:rsidR="004562CA">
        <w:rPr>
          <w:sz w:val="18"/>
          <w:szCs w:val="18"/>
          <w:lang w:val="de-CH"/>
        </w:rPr>
        <w:t xml:space="preserve">, </w:t>
      </w:r>
      <w:r w:rsidR="00FF1D0B" w:rsidRPr="00FF1D0B">
        <w:rPr>
          <w:sz w:val="18"/>
          <w:szCs w:val="18"/>
          <w:lang w:val="de-CH"/>
        </w:rPr>
        <w:t xml:space="preserve">Unwohlsein (Nuvaxovid®). </w:t>
      </w:r>
    </w:p>
    <w:p w14:paraId="18B216EA" w14:textId="1BC3F4FF" w:rsidR="007C5521" w:rsidRDefault="001B390D" w:rsidP="00B042A9">
      <w:pPr>
        <w:pStyle w:val="StandartmitTab"/>
        <w:tabs>
          <w:tab w:val="clear" w:pos="8222"/>
          <w:tab w:val="clear" w:pos="9214"/>
          <w:tab w:val="left" w:pos="284"/>
          <w:tab w:val="center" w:pos="8364"/>
          <w:tab w:val="center" w:pos="9072"/>
        </w:tabs>
        <w:rPr>
          <w:sz w:val="18"/>
          <w:szCs w:val="18"/>
          <w:lang w:val="de-CH"/>
        </w:rPr>
      </w:pPr>
      <w:r>
        <w:rPr>
          <w:sz w:val="18"/>
          <w:szCs w:val="18"/>
          <w:lang w:val="de-CH"/>
        </w:rPr>
        <w:tab/>
      </w:r>
      <w:r w:rsidR="00FF1D0B" w:rsidRPr="00FF1D0B">
        <w:rPr>
          <w:sz w:val="18"/>
          <w:szCs w:val="18"/>
          <w:lang w:val="de-CH"/>
        </w:rPr>
        <w:t>Die Nebenwirkungen sind in der Regel leicht bis mittelschwer und dauern durchschnittlich einen Tag (Nuvaxovid®) bis zu vier Tage (mRNA-Impfstoff) an.</w:t>
      </w:r>
    </w:p>
    <w:p w14:paraId="7A175AFC" w14:textId="77777777" w:rsidR="00E42039" w:rsidRPr="007E5AF5" w:rsidRDefault="00E42039" w:rsidP="00B042A9">
      <w:pPr>
        <w:pStyle w:val="StandartmitTab"/>
        <w:tabs>
          <w:tab w:val="clear" w:pos="8222"/>
          <w:tab w:val="clear" w:pos="9214"/>
          <w:tab w:val="left" w:pos="284"/>
          <w:tab w:val="center" w:pos="8364"/>
          <w:tab w:val="center" w:pos="9072"/>
        </w:tabs>
        <w:rPr>
          <w:sz w:val="18"/>
          <w:szCs w:val="18"/>
          <w:lang w:val="de-CH"/>
        </w:rPr>
      </w:pPr>
    </w:p>
    <w:p w14:paraId="2FDDA26F" w14:textId="58AC3CC1" w:rsidR="007C5521" w:rsidRDefault="005D4B0A" w:rsidP="00B042A9">
      <w:pPr>
        <w:pStyle w:val="StandartmitTab"/>
        <w:tabs>
          <w:tab w:val="clear" w:pos="8222"/>
          <w:tab w:val="clear" w:pos="9214"/>
          <w:tab w:val="left" w:pos="284"/>
          <w:tab w:val="center" w:pos="8364"/>
          <w:tab w:val="center" w:pos="9072"/>
        </w:tabs>
        <w:rPr>
          <w:sz w:val="18"/>
          <w:szCs w:val="18"/>
          <w:lang w:val="de-CH"/>
        </w:rPr>
      </w:pPr>
      <w:r w:rsidRPr="007E5AF5">
        <w:rPr>
          <w:color w:val="2B579A"/>
          <w:sz w:val="18"/>
          <w:szCs w:val="18"/>
          <w:shd w:val="clear" w:color="auto" w:fill="E6E6E6"/>
          <w:lang w:val="de-CH"/>
        </w:rPr>
        <w:fldChar w:fldCharType="begin"/>
      </w:r>
      <w:r w:rsidRPr="007E5AF5">
        <w:rPr>
          <w:sz w:val="18"/>
          <w:szCs w:val="18"/>
          <w:lang w:val="de-CH"/>
        </w:rPr>
        <w:instrText xml:space="preserve"> IF</w:instrText>
      </w:r>
      <w:r w:rsidRPr="007E5AF5">
        <w:rPr>
          <w:color w:val="2B579A"/>
          <w:sz w:val="18"/>
          <w:szCs w:val="18"/>
          <w:shd w:val="clear" w:color="auto" w:fill="E6E6E6"/>
          <w:lang w:val="de-CH"/>
        </w:rPr>
        <w:fldChar w:fldCharType="begin"/>
      </w:r>
      <w:r w:rsidRPr="007E5AF5">
        <w:rPr>
          <w:sz w:val="18"/>
          <w:szCs w:val="18"/>
          <w:lang w:val="de-CH"/>
        </w:rPr>
        <w:instrText xml:space="preserve"> MERGEFIELD  DidYouHadSeriousReactionBeforAfterVaccine_Yes </w:instrText>
      </w:r>
      <w:r w:rsidRPr="007E5AF5">
        <w:rPr>
          <w:color w:val="2B579A"/>
          <w:sz w:val="18"/>
          <w:szCs w:val="18"/>
          <w:shd w:val="clear" w:color="auto" w:fill="E6E6E6"/>
          <w:lang w:val="de-CH"/>
        </w:rPr>
        <w:fldChar w:fldCharType="separate"/>
      </w:r>
      <w:r w:rsidRPr="007E5AF5">
        <w:rPr>
          <w:sz w:val="18"/>
          <w:szCs w:val="18"/>
          <w:lang w:val="de-CH"/>
        </w:rPr>
        <w:instrText>«DidYouHadSeriousReactionBeforAfterVaccin»</w:instrText>
      </w:r>
      <w:r w:rsidRPr="007E5AF5">
        <w:rPr>
          <w:color w:val="2B579A"/>
          <w:sz w:val="18"/>
          <w:szCs w:val="18"/>
          <w:shd w:val="clear" w:color="auto" w:fill="E6E6E6"/>
          <w:lang w:val="de-CH"/>
        </w:rPr>
        <w:fldChar w:fldCharType="end"/>
      </w:r>
      <w:r w:rsidRPr="007E5AF5">
        <w:rPr>
          <w:sz w:val="18"/>
          <w:szCs w:val="18"/>
          <w:lang w:val="de-CH"/>
        </w:rPr>
        <w:instrText xml:space="preserve"> ="1" "</w:instrText>
      </w:r>
      <w:r w:rsidRPr="007E5AF5">
        <w:rPr>
          <w:rFonts w:ascii="Wingdings 2" w:eastAsia="Wingdings 2" w:hAnsi="Wingdings 2" w:cs="Wingdings 2"/>
          <w:sz w:val="18"/>
          <w:szCs w:val="18"/>
          <w:lang w:val="de-CH"/>
        </w:rPr>
        <w:instrText>R</w:instrText>
      </w:r>
      <w:r w:rsidRPr="007E5AF5">
        <w:rPr>
          <w:sz w:val="18"/>
          <w:szCs w:val="18"/>
          <w:lang w:val="de-CH"/>
        </w:rPr>
        <w:instrText>" "</w:instrText>
      </w:r>
      <w:r w:rsidRPr="007E5AF5">
        <w:rPr>
          <w:rFonts w:ascii="Wingdings 2" w:eastAsia="Wingdings 2" w:hAnsi="Wingdings 2" w:cs="Wingdings 2"/>
          <w:sz w:val="18"/>
          <w:szCs w:val="18"/>
          <w:lang w:val="de-CH"/>
        </w:rPr>
        <w:instrText>£</w:instrText>
      </w:r>
      <w:r w:rsidRPr="007E5AF5">
        <w:rPr>
          <w:sz w:val="18"/>
          <w:szCs w:val="18"/>
          <w:lang w:val="de-CH"/>
        </w:rPr>
        <w:instrText>"</w:instrText>
      </w:r>
      <w:r w:rsidRPr="007E5AF5">
        <w:rPr>
          <w:color w:val="2B579A"/>
          <w:sz w:val="18"/>
          <w:szCs w:val="18"/>
          <w:shd w:val="clear" w:color="auto" w:fill="E6E6E6"/>
          <w:lang w:val="de-CH"/>
        </w:rPr>
        <w:fldChar w:fldCharType="separate"/>
      </w:r>
      <w:r w:rsidRPr="007E5AF5">
        <w:rPr>
          <w:rFonts w:ascii="Wingdings 2" w:eastAsia="Wingdings 2" w:hAnsi="Wingdings 2" w:cs="Wingdings 2"/>
          <w:sz w:val="18"/>
          <w:szCs w:val="18"/>
          <w:lang w:val="de-CH"/>
        </w:rPr>
        <w:t>£</w:t>
      </w:r>
      <w:r w:rsidRPr="007E5AF5">
        <w:rPr>
          <w:color w:val="2B579A"/>
          <w:sz w:val="18"/>
          <w:szCs w:val="18"/>
          <w:shd w:val="clear" w:color="auto" w:fill="E6E6E6"/>
          <w:lang w:val="de-CH"/>
        </w:rPr>
        <w:fldChar w:fldCharType="end"/>
      </w:r>
      <w:r w:rsidR="00B879E9">
        <w:rPr>
          <w:sz w:val="18"/>
          <w:szCs w:val="18"/>
          <w:lang w:val="de-CH"/>
        </w:rPr>
        <w:tab/>
      </w:r>
      <w:r w:rsidR="00B4383F" w:rsidRPr="007E5AF5">
        <w:rPr>
          <w:b/>
          <w:bCs/>
          <w:sz w:val="18"/>
          <w:szCs w:val="18"/>
          <w:lang w:val="de-CH"/>
        </w:rPr>
        <w:t>Myokarditis</w:t>
      </w:r>
      <w:r w:rsidR="003D3B1E">
        <w:rPr>
          <w:b/>
          <w:bCs/>
          <w:sz w:val="18"/>
          <w:szCs w:val="18"/>
          <w:lang w:val="de-CH"/>
        </w:rPr>
        <w:t xml:space="preserve"> </w:t>
      </w:r>
      <w:r w:rsidR="003D3B1E" w:rsidRPr="003D3B1E">
        <w:rPr>
          <w:b/>
          <w:bCs/>
          <w:sz w:val="18"/>
          <w:szCs w:val="18"/>
          <w:lang w:val="de-CH"/>
        </w:rPr>
        <w:t>(betrifft mRNA-Impfstoffe)</w:t>
      </w:r>
      <w:r w:rsidR="00B4383F" w:rsidRPr="007E5AF5">
        <w:rPr>
          <w:sz w:val="18"/>
          <w:szCs w:val="18"/>
          <w:lang w:val="de-CH"/>
        </w:rPr>
        <w:t>: s</w:t>
      </w:r>
      <w:r w:rsidR="00A70ED4" w:rsidRPr="007E5AF5">
        <w:rPr>
          <w:sz w:val="18"/>
          <w:szCs w:val="18"/>
          <w:lang w:val="de-CH"/>
        </w:rPr>
        <w:t>ehr seltene Nebenwirkung</w:t>
      </w:r>
      <w:r w:rsidR="00B4383F" w:rsidRPr="007E5AF5">
        <w:rPr>
          <w:sz w:val="18"/>
          <w:szCs w:val="18"/>
          <w:lang w:val="de-CH"/>
        </w:rPr>
        <w:t>.</w:t>
      </w:r>
      <w:r w:rsidR="00A70ED4" w:rsidRPr="007E5AF5">
        <w:rPr>
          <w:sz w:val="18"/>
          <w:szCs w:val="18"/>
          <w:lang w:val="de-CH"/>
        </w:rPr>
        <w:t xml:space="preserve"> </w:t>
      </w:r>
      <w:r w:rsidR="005E11E6" w:rsidRPr="007E5AF5">
        <w:rPr>
          <w:sz w:val="18"/>
          <w:szCs w:val="18"/>
          <w:lang w:val="de-CH"/>
        </w:rPr>
        <w:t>I</w:t>
      </w:r>
      <w:r w:rsidR="00556460" w:rsidRPr="007E5AF5">
        <w:rPr>
          <w:sz w:val="18"/>
          <w:szCs w:val="18"/>
          <w:lang w:val="de-CH"/>
        </w:rPr>
        <w:t xml:space="preserve">m Falle von Brustschmerzen, Kurzatmigkeit oder </w:t>
      </w:r>
      <w:r w:rsidR="005E11E6" w:rsidRPr="007E5AF5">
        <w:rPr>
          <w:sz w:val="18"/>
          <w:szCs w:val="18"/>
          <w:lang w:val="de-CH"/>
        </w:rPr>
        <w:t xml:space="preserve">Herzklopfen innerhalb von 14 Tagen nach der Impfung, ist </w:t>
      </w:r>
      <w:r w:rsidR="00556460" w:rsidRPr="007E5AF5">
        <w:rPr>
          <w:sz w:val="18"/>
          <w:szCs w:val="18"/>
          <w:lang w:val="de-CH"/>
        </w:rPr>
        <w:t>sofort medizinische Beratung und Hilfe einzuholen</w:t>
      </w:r>
      <w:r w:rsidR="00833D4C" w:rsidRPr="007E5AF5">
        <w:rPr>
          <w:rStyle w:val="Funotenzeichen"/>
          <w:sz w:val="18"/>
          <w:szCs w:val="18"/>
          <w:lang w:val="de-CH"/>
        </w:rPr>
        <w:footnoteReference w:id="9"/>
      </w:r>
      <w:r w:rsidR="00833D4C" w:rsidRPr="007E5AF5">
        <w:rPr>
          <w:sz w:val="18"/>
          <w:szCs w:val="18"/>
          <w:lang w:val="de-CH"/>
        </w:rPr>
        <w:t xml:space="preserve">. </w:t>
      </w:r>
    </w:p>
    <w:p w14:paraId="7AFA0B5E" w14:textId="3C464107" w:rsidR="00E42039" w:rsidRPr="007E5AF5" w:rsidRDefault="00E42039" w:rsidP="00B042A9">
      <w:pPr>
        <w:pStyle w:val="StandartmitTab"/>
        <w:tabs>
          <w:tab w:val="clear" w:pos="8222"/>
          <w:tab w:val="clear" w:pos="9214"/>
          <w:tab w:val="left" w:pos="284"/>
          <w:tab w:val="center" w:pos="8364"/>
          <w:tab w:val="center" w:pos="9072"/>
        </w:tabs>
        <w:rPr>
          <w:rFonts w:ascii="Times New Roman" w:eastAsia="Times New Roman" w:hAnsi="Times New Roman" w:cs="Times New Roman"/>
          <w:b/>
          <w:bCs/>
          <w:color w:val="000000" w:themeColor="text1"/>
          <w:sz w:val="18"/>
          <w:szCs w:val="18"/>
          <w:highlight w:val="yellow"/>
          <w:lang w:val="de-CH"/>
        </w:rPr>
      </w:pPr>
    </w:p>
    <w:p w14:paraId="5D8BAF14" w14:textId="55385A47" w:rsidR="00C9326F" w:rsidRDefault="006B2473" w:rsidP="00B042A9">
      <w:pPr>
        <w:pStyle w:val="StandartmitTab"/>
        <w:tabs>
          <w:tab w:val="clear" w:pos="8222"/>
          <w:tab w:val="clear" w:pos="9214"/>
          <w:tab w:val="left" w:pos="284"/>
          <w:tab w:val="center" w:pos="8364"/>
          <w:tab w:val="center" w:pos="9072"/>
        </w:tabs>
        <w:rPr>
          <w:sz w:val="18"/>
          <w:szCs w:val="18"/>
          <w:lang w:val="de-CH"/>
        </w:rPr>
      </w:pPr>
      <w:r w:rsidRPr="007E5AF5">
        <w:rPr>
          <w:color w:val="2B579A"/>
          <w:sz w:val="18"/>
          <w:szCs w:val="18"/>
          <w:shd w:val="clear" w:color="auto" w:fill="E6E6E6"/>
          <w:lang w:val="de-CH"/>
        </w:rPr>
        <w:fldChar w:fldCharType="begin"/>
      </w:r>
      <w:r w:rsidRPr="007E5AF5">
        <w:rPr>
          <w:sz w:val="18"/>
          <w:szCs w:val="18"/>
          <w:lang w:val="de-CH"/>
        </w:rPr>
        <w:instrText xml:space="preserve"> IF</w:instrText>
      </w:r>
      <w:r w:rsidRPr="007E5AF5">
        <w:rPr>
          <w:color w:val="2B579A"/>
          <w:sz w:val="18"/>
          <w:szCs w:val="18"/>
          <w:shd w:val="clear" w:color="auto" w:fill="E6E6E6"/>
          <w:lang w:val="de-CH"/>
        </w:rPr>
        <w:fldChar w:fldCharType="begin"/>
      </w:r>
      <w:r w:rsidRPr="007E5AF5">
        <w:rPr>
          <w:sz w:val="18"/>
          <w:szCs w:val="18"/>
          <w:lang w:val="de-CH"/>
        </w:rPr>
        <w:instrText xml:space="preserve"> MERGEFIELD  DidYouHadSeriousReactionBeforAfterVaccine_Yes </w:instrText>
      </w:r>
      <w:r w:rsidRPr="007E5AF5">
        <w:rPr>
          <w:color w:val="2B579A"/>
          <w:sz w:val="18"/>
          <w:szCs w:val="18"/>
          <w:shd w:val="clear" w:color="auto" w:fill="E6E6E6"/>
          <w:lang w:val="de-CH"/>
        </w:rPr>
        <w:fldChar w:fldCharType="separate"/>
      </w:r>
      <w:r w:rsidRPr="007E5AF5">
        <w:rPr>
          <w:sz w:val="18"/>
          <w:szCs w:val="18"/>
          <w:lang w:val="de-CH"/>
        </w:rPr>
        <w:instrText>«DidYouHadSeriousReactionBeforAfterVaccin»</w:instrText>
      </w:r>
      <w:r w:rsidRPr="007E5AF5">
        <w:rPr>
          <w:color w:val="2B579A"/>
          <w:sz w:val="18"/>
          <w:szCs w:val="18"/>
          <w:shd w:val="clear" w:color="auto" w:fill="E6E6E6"/>
          <w:lang w:val="de-CH"/>
        </w:rPr>
        <w:fldChar w:fldCharType="end"/>
      </w:r>
      <w:r w:rsidRPr="007E5AF5">
        <w:rPr>
          <w:sz w:val="18"/>
          <w:szCs w:val="18"/>
          <w:lang w:val="de-CH"/>
        </w:rPr>
        <w:instrText xml:space="preserve"> ="1" "</w:instrText>
      </w:r>
      <w:r w:rsidRPr="007E5AF5">
        <w:rPr>
          <w:rFonts w:ascii="Wingdings 2" w:eastAsia="Wingdings 2" w:hAnsi="Wingdings 2" w:cs="Wingdings 2"/>
          <w:sz w:val="18"/>
          <w:szCs w:val="18"/>
          <w:lang w:val="de-CH"/>
        </w:rPr>
        <w:instrText>R</w:instrText>
      </w:r>
      <w:r w:rsidRPr="007E5AF5">
        <w:rPr>
          <w:sz w:val="18"/>
          <w:szCs w:val="18"/>
          <w:lang w:val="de-CH"/>
        </w:rPr>
        <w:instrText>" "</w:instrText>
      </w:r>
      <w:r w:rsidRPr="007E5AF5">
        <w:rPr>
          <w:rFonts w:ascii="Wingdings 2" w:eastAsia="Wingdings 2" w:hAnsi="Wingdings 2" w:cs="Wingdings 2"/>
          <w:sz w:val="18"/>
          <w:szCs w:val="18"/>
          <w:lang w:val="de-CH"/>
        </w:rPr>
        <w:instrText>£</w:instrText>
      </w:r>
      <w:r w:rsidRPr="007E5AF5">
        <w:rPr>
          <w:sz w:val="18"/>
          <w:szCs w:val="18"/>
          <w:lang w:val="de-CH"/>
        </w:rPr>
        <w:instrText>"</w:instrText>
      </w:r>
      <w:r w:rsidRPr="007E5AF5">
        <w:rPr>
          <w:color w:val="2B579A"/>
          <w:sz w:val="18"/>
          <w:szCs w:val="18"/>
          <w:shd w:val="clear" w:color="auto" w:fill="E6E6E6"/>
          <w:lang w:val="de-CH"/>
        </w:rPr>
        <w:fldChar w:fldCharType="separate"/>
      </w:r>
      <w:r w:rsidRPr="007E5AF5">
        <w:rPr>
          <w:rFonts w:ascii="Wingdings 2" w:eastAsia="Wingdings 2" w:hAnsi="Wingdings 2" w:cs="Wingdings 2"/>
          <w:sz w:val="18"/>
          <w:szCs w:val="18"/>
          <w:lang w:val="de-CH"/>
        </w:rPr>
        <w:t>£</w:t>
      </w:r>
      <w:r w:rsidRPr="007E5AF5">
        <w:rPr>
          <w:color w:val="2B579A"/>
          <w:sz w:val="18"/>
          <w:szCs w:val="18"/>
          <w:shd w:val="clear" w:color="auto" w:fill="E6E6E6"/>
          <w:lang w:val="de-CH"/>
        </w:rPr>
        <w:fldChar w:fldCharType="end"/>
      </w:r>
      <w:r w:rsidR="00B879E9">
        <w:rPr>
          <w:sz w:val="18"/>
          <w:szCs w:val="18"/>
          <w:lang w:val="de-CH"/>
        </w:rPr>
        <w:tab/>
      </w:r>
      <w:r w:rsidR="00062929" w:rsidRPr="007E5AF5">
        <w:rPr>
          <w:sz w:val="18"/>
          <w:szCs w:val="18"/>
          <w:lang w:val="de-CH"/>
        </w:rPr>
        <w:t xml:space="preserve">Schwere unerwünschte Impferscheinungen </w:t>
      </w:r>
      <w:r w:rsidR="00406DB3" w:rsidRPr="007E5AF5">
        <w:rPr>
          <w:sz w:val="18"/>
          <w:szCs w:val="18"/>
          <w:lang w:val="de-CH"/>
        </w:rPr>
        <w:t xml:space="preserve">sind sehr selten </w:t>
      </w:r>
      <w:r w:rsidR="0000758A" w:rsidRPr="007E5AF5">
        <w:rPr>
          <w:sz w:val="18"/>
          <w:szCs w:val="18"/>
          <w:lang w:val="de-CH"/>
        </w:rPr>
        <w:t>(</w:t>
      </w:r>
      <w:r w:rsidR="00406DB3" w:rsidRPr="007E5AF5">
        <w:rPr>
          <w:sz w:val="18"/>
          <w:szCs w:val="18"/>
          <w:lang w:val="de-CH"/>
        </w:rPr>
        <w:t xml:space="preserve">z.B. </w:t>
      </w:r>
      <w:r w:rsidR="00187184" w:rsidRPr="007E5AF5">
        <w:rPr>
          <w:sz w:val="18"/>
          <w:szCs w:val="18"/>
          <w:lang w:val="de-CH"/>
        </w:rPr>
        <w:t xml:space="preserve">temporäre Gesichtslähmungen, </w:t>
      </w:r>
      <w:r w:rsidR="00F356D5" w:rsidRPr="007E5AF5">
        <w:rPr>
          <w:sz w:val="18"/>
          <w:szCs w:val="18"/>
          <w:lang w:val="de-CH"/>
        </w:rPr>
        <w:t>Schock, Ana</w:t>
      </w:r>
      <w:r w:rsidR="00024814" w:rsidRPr="007E5AF5">
        <w:rPr>
          <w:sz w:val="18"/>
          <w:szCs w:val="18"/>
          <w:lang w:val="de-CH"/>
        </w:rPr>
        <w:t>phyla</w:t>
      </w:r>
      <w:r w:rsidR="00F356D5" w:rsidRPr="007E5AF5">
        <w:rPr>
          <w:sz w:val="18"/>
          <w:szCs w:val="18"/>
          <w:lang w:val="de-CH"/>
        </w:rPr>
        <w:t>xie</w:t>
      </w:r>
      <w:r w:rsidR="00CF1D69" w:rsidRPr="007E5AF5">
        <w:rPr>
          <w:sz w:val="18"/>
          <w:szCs w:val="18"/>
          <w:lang w:val="de-CH"/>
        </w:rPr>
        <w:t xml:space="preserve">) </w:t>
      </w:r>
    </w:p>
    <w:p w14:paraId="25EAF4C3" w14:textId="6DEC4AFA" w:rsidR="00C9326F" w:rsidRPr="007E5AF5" w:rsidRDefault="001B390D" w:rsidP="00B042A9">
      <w:pPr>
        <w:pStyle w:val="berschrift1nummeriert"/>
        <w:numPr>
          <w:ilvl w:val="0"/>
          <w:numId w:val="8"/>
        </w:numPr>
        <w:rPr>
          <w:lang w:val="de-CH"/>
        </w:rPr>
      </w:pPr>
      <w:r w:rsidRPr="004D44FB">
        <w:rPr>
          <w:noProof/>
          <w:color w:val="2B579A"/>
          <w:shd w:val="clear" w:color="auto" w:fill="E6E6E6"/>
          <w:lang w:val="de-CH" w:eastAsia="de-CH"/>
        </w:rPr>
        <mc:AlternateContent>
          <mc:Choice Requires="wpg">
            <w:drawing>
              <wp:anchor distT="0" distB="0" distL="114300" distR="114300" simplePos="0" relativeHeight="251658256" behindDoc="0" locked="0" layoutInCell="1" allowOverlap="1" wp14:anchorId="6C5E0C1B" wp14:editId="512FCEEB">
                <wp:simplePos x="0" y="0"/>
                <wp:positionH relativeFrom="margin">
                  <wp:posOffset>-489585</wp:posOffset>
                </wp:positionH>
                <wp:positionV relativeFrom="paragraph">
                  <wp:posOffset>316230</wp:posOffset>
                </wp:positionV>
                <wp:extent cx="309600" cy="309600"/>
                <wp:effectExtent l="0" t="0" r="14605" b="0"/>
                <wp:wrapNone/>
                <wp:docPr id="21" name="Gruppieren 19"/>
                <wp:cNvGraphicFramePr/>
                <a:graphic xmlns:a="http://schemas.openxmlformats.org/drawingml/2006/main">
                  <a:graphicData uri="http://schemas.microsoft.com/office/word/2010/wordprocessingGroup">
                    <wpg:wgp>
                      <wpg:cNvGrpSpPr/>
                      <wpg:grpSpPr>
                        <a:xfrm>
                          <a:off x="0" y="0"/>
                          <a:ext cx="309600" cy="309600"/>
                          <a:chOff x="0" y="0"/>
                          <a:chExt cx="308938" cy="308938"/>
                        </a:xfrm>
                      </wpg:grpSpPr>
                      <wps:wsp>
                        <wps:cNvPr id="24" name="Flussdiagramm: Verbinder 23"/>
                        <wps:cNvSpPr/>
                        <wps:spPr>
                          <a:xfrm>
                            <a:off x="0" y="0"/>
                            <a:ext cx="308938" cy="308938"/>
                          </a:xfrm>
                          <a:prstGeom prst="flowChartConnector">
                            <a:avLst/>
                          </a:prstGeom>
                          <a:solidFill>
                            <a:srgbClr val="ED6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feld 29"/>
                        <wps:cNvSpPr txBox="1"/>
                        <wps:spPr>
                          <a:xfrm>
                            <a:off x="0" y="17929"/>
                            <a:ext cx="308610" cy="27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DAE79" w14:textId="05446AA8" w:rsidR="00B879E9" w:rsidRPr="00802998" w:rsidRDefault="00B879E9" w:rsidP="00C9326F">
                              <w:pPr>
                                <w:pStyle w:val="Buchstabe"/>
                              </w:pPr>
                              <w:r>
                                <w:t>D</w:t>
                              </w:r>
                            </w:p>
                          </w:txbxContent>
                        </wps:txbx>
                        <wps:bodyPr rot="0" spcFirstLastPara="0" vertOverflow="overflow" horzOverflow="overflow" vert="horz" wrap="square" lIns="0" tIns="0" rIns="0" bIns="252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8C52EA1">
              <v:group id="_x0000_s1035" style="position:absolute;left:0;text-align:left;margin-left:-38.55pt;margin-top:24.9pt;width:24.4pt;height:24.4pt;z-index:251658256;mso-position-horizontal-relative:margin;mso-width-relative:margin;mso-height-relative:margin" coordsize="308938,308938" w14:anchorId="6C5E0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">
                <v:shape id="Flussdiagramm: Verbinder 23" style="position:absolute;width:308938;height:308938;visibility:visible;mso-wrap-style:square;v-text-anchor:middle" o:spid="_x0000_s1036" fillcolor="#ed6c7d"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"/>
                <v:shape id="Textfeld 29" style="position:absolute;top:17929;width:308610;height:273079;visibility:visible;mso-wrap-style:square;v-text-anchor:middle" o:spid="_x0000_s103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">
                  <v:textbox inset="0,0,0,.7mm">
                    <w:txbxContent>
                      <w:p w:rsidRPr="00802998" w:rsidR="00B879E9" w:rsidP="00C9326F" w:rsidRDefault="00B879E9" w14:paraId="61740529" w14:textId="05446AA8">
                        <w:pPr>
                          <w:pStyle w:val="Buchstabe"/>
                        </w:pPr>
                        <w:r>
                          <w:t>D</w:t>
                        </w:r>
                      </w:p>
                    </w:txbxContent>
                  </v:textbox>
                </v:shape>
                <w10:wrap anchorx="margin"/>
              </v:group>
            </w:pict>
          </mc:Fallback>
        </mc:AlternateContent>
      </w:r>
      <w:r w:rsidR="00C9326F" w:rsidRPr="007E5AF5">
        <w:rPr>
          <w:lang w:val="de-CH"/>
        </w:rPr>
        <w:t>Weitere Informationen</w:t>
      </w:r>
    </w:p>
    <w:p w14:paraId="6F509DEE" w14:textId="1BBA5DE2" w:rsidR="00906970" w:rsidRDefault="006B6C91" w:rsidP="00B042A9">
      <w:pPr>
        <w:pStyle w:val="StandartmitTab"/>
        <w:tabs>
          <w:tab w:val="clear" w:pos="8222"/>
          <w:tab w:val="clear" w:pos="9214"/>
          <w:tab w:val="left" w:pos="284"/>
          <w:tab w:val="center" w:pos="8364"/>
          <w:tab w:val="center" w:pos="9072"/>
        </w:tabs>
        <w:rPr>
          <w:sz w:val="18"/>
          <w:szCs w:val="18"/>
          <w:lang w:val="de-CH"/>
        </w:rPr>
      </w:pPr>
      <w:r w:rsidRPr="00B30909">
        <w:rPr>
          <w:color w:val="2B579A"/>
          <w:sz w:val="18"/>
          <w:szCs w:val="18"/>
          <w:shd w:val="clear" w:color="auto" w:fill="E6E6E6"/>
          <w:lang w:val="de-CH"/>
        </w:rPr>
        <w:fldChar w:fldCharType="begin"/>
      </w:r>
      <w:r w:rsidRPr="00B30909">
        <w:rPr>
          <w:sz w:val="18"/>
          <w:szCs w:val="18"/>
          <w:lang w:val="de-CH"/>
        </w:rPr>
        <w:instrText xml:space="preserve"> IF</w:instrText>
      </w:r>
      <w:r w:rsidRPr="00B30909">
        <w:rPr>
          <w:color w:val="2B579A"/>
          <w:sz w:val="18"/>
          <w:szCs w:val="18"/>
          <w:shd w:val="clear" w:color="auto" w:fill="E6E6E6"/>
          <w:lang w:val="de-CH"/>
        </w:rPr>
        <w:fldChar w:fldCharType="begin"/>
      </w:r>
      <w:r w:rsidRPr="00B30909">
        <w:rPr>
          <w:sz w:val="18"/>
          <w:szCs w:val="18"/>
          <w:lang w:val="de-CH"/>
        </w:rPr>
        <w:instrText xml:space="preserve"> MERGEFIELD  DidYouHadSeriousReactionBeforAfterVaccine_Yes </w:instrText>
      </w:r>
      <w:r w:rsidRPr="00B30909">
        <w:rPr>
          <w:color w:val="2B579A"/>
          <w:sz w:val="18"/>
          <w:szCs w:val="18"/>
          <w:shd w:val="clear" w:color="auto" w:fill="E6E6E6"/>
          <w:lang w:val="de-CH"/>
        </w:rPr>
        <w:fldChar w:fldCharType="separate"/>
      </w:r>
      <w:r w:rsidRPr="00B30909">
        <w:rPr>
          <w:sz w:val="18"/>
          <w:szCs w:val="18"/>
          <w:lang w:val="de-CH"/>
        </w:rPr>
        <w:instrText>«DidYouHadSeriousReactionBeforAfterVaccin»</w:instrText>
      </w:r>
      <w:r w:rsidRPr="00B30909">
        <w:rPr>
          <w:color w:val="2B579A"/>
          <w:sz w:val="18"/>
          <w:szCs w:val="18"/>
          <w:shd w:val="clear" w:color="auto" w:fill="E6E6E6"/>
          <w:lang w:val="de-CH"/>
        </w:rPr>
        <w:fldChar w:fldCharType="end"/>
      </w:r>
      <w:r w:rsidRPr="00B30909">
        <w:rPr>
          <w:sz w:val="18"/>
          <w:szCs w:val="18"/>
          <w:lang w:val="de-CH"/>
        </w:rPr>
        <w:instrText xml:space="preserve"> ="1" "</w:instrText>
      </w:r>
      <w:r w:rsidRPr="00B30909">
        <w:rPr>
          <w:rFonts w:ascii="Wingdings 2" w:eastAsia="Wingdings 2" w:hAnsi="Wingdings 2" w:cs="Wingdings 2"/>
          <w:sz w:val="18"/>
          <w:szCs w:val="18"/>
          <w:lang w:val="de-CH"/>
        </w:rPr>
        <w:instrText>R</w:instrText>
      </w:r>
      <w:r w:rsidRPr="00B30909">
        <w:rPr>
          <w:sz w:val="18"/>
          <w:szCs w:val="18"/>
          <w:lang w:val="de-CH"/>
        </w:rPr>
        <w:instrText>" "</w:instrText>
      </w:r>
      <w:r w:rsidRPr="00B30909">
        <w:rPr>
          <w:rFonts w:ascii="Wingdings 2" w:eastAsia="Wingdings 2" w:hAnsi="Wingdings 2" w:cs="Wingdings 2"/>
          <w:sz w:val="18"/>
          <w:szCs w:val="18"/>
          <w:lang w:val="de-CH"/>
        </w:rPr>
        <w:instrText>£</w:instrText>
      </w:r>
      <w:r w:rsidRPr="00B30909">
        <w:rPr>
          <w:sz w:val="18"/>
          <w:szCs w:val="18"/>
          <w:lang w:val="de-CH"/>
        </w:rPr>
        <w:instrText>"</w:instrText>
      </w:r>
      <w:r w:rsidRPr="00B30909">
        <w:rPr>
          <w:color w:val="2B579A"/>
          <w:sz w:val="18"/>
          <w:szCs w:val="18"/>
          <w:shd w:val="clear" w:color="auto" w:fill="E6E6E6"/>
          <w:lang w:val="de-CH"/>
        </w:rPr>
        <w:fldChar w:fldCharType="separate"/>
      </w:r>
      <w:r w:rsidRPr="00B30909">
        <w:rPr>
          <w:rFonts w:ascii="Wingdings 2" w:eastAsia="Wingdings 2" w:hAnsi="Wingdings 2" w:cs="Wingdings 2"/>
          <w:sz w:val="18"/>
          <w:szCs w:val="18"/>
          <w:lang w:val="de-CH"/>
        </w:rPr>
        <w:t>£</w:t>
      </w:r>
      <w:r w:rsidRPr="00B30909">
        <w:rPr>
          <w:color w:val="2B579A"/>
          <w:sz w:val="18"/>
          <w:szCs w:val="18"/>
          <w:shd w:val="clear" w:color="auto" w:fill="E6E6E6"/>
          <w:lang w:val="de-CH"/>
        </w:rPr>
        <w:fldChar w:fldCharType="end"/>
      </w:r>
      <w:r w:rsidR="00B879E9">
        <w:rPr>
          <w:color w:val="2B579A"/>
          <w:sz w:val="18"/>
          <w:szCs w:val="18"/>
          <w:lang w:val="de-CH"/>
        </w:rPr>
        <w:tab/>
      </w:r>
      <w:r w:rsidRPr="00D632F8">
        <w:rPr>
          <w:sz w:val="18"/>
          <w:szCs w:val="18"/>
          <w:lang w:val="de-CH"/>
        </w:rPr>
        <w:t xml:space="preserve">Für einen ausreichenden Schutz muss die </w:t>
      </w:r>
      <w:r w:rsidR="003E6BC7" w:rsidRPr="00D632F8">
        <w:rPr>
          <w:sz w:val="18"/>
          <w:szCs w:val="18"/>
          <w:lang w:val="de-CH"/>
        </w:rPr>
        <w:t>Grundimmunisierung</w:t>
      </w:r>
      <w:r w:rsidR="003E6BC7" w:rsidRPr="00D632F8" w:rsidDel="003E6BC7">
        <w:rPr>
          <w:sz w:val="18"/>
          <w:szCs w:val="18"/>
          <w:lang w:val="de-CH"/>
        </w:rPr>
        <w:t xml:space="preserve"> </w:t>
      </w:r>
      <w:r w:rsidRPr="00D632F8">
        <w:rPr>
          <w:sz w:val="18"/>
          <w:szCs w:val="18"/>
          <w:lang w:val="de-CH"/>
        </w:rPr>
        <w:t>abgeschlossen sein</w:t>
      </w:r>
      <w:r w:rsidR="003E6BC7" w:rsidRPr="00D632F8">
        <w:rPr>
          <w:sz w:val="18"/>
          <w:szCs w:val="18"/>
          <w:lang w:val="de-CH"/>
        </w:rPr>
        <w:t>:</w:t>
      </w:r>
      <w:r w:rsidRPr="00D632F8">
        <w:rPr>
          <w:sz w:val="18"/>
          <w:szCs w:val="18"/>
          <w:lang w:val="de-CH"/>
        </w:rPr>
        <w:t xml:space="preserve"> zwei Dosen oder </w:t>
      </w:r>
      <w:r w:rsidR="00DE0E33" w:rsidRPr="00D632F8">
        <w:rPr>
          <w:sz w:val="18"/>
          <w:szCs w:val="18"/>
          <w:lang w:val="de-CH"/>
        </w:rPr>
        <w:br/>
      </w:r>
      <w:r w:rsidRPr="00D632F8">
        <w:rPr>
          <w:sz w:val="18"/>
          <w:szCs w:val="18"/>
          <w:lang w:val="de-CH"/>
        </w:rPr>
        <w:t>eine bestätigte</w:t>
      </w:r>
      <w:r w:rsidR="00C37452" w:rsidRPr="00D632F8">
        <w:rPr>
          <w:rStyle w:val="Funotenzeichen"/>
          <w:sz w:val="18"/>
          <w:szCs w:val="18"/>
          <w:lang w:val="de-CH"/>
        </w:rPr>
        <w:footnoteReference w:id="10"/>
      </w:r>
      <w:r w:rsidRPr="00D632F8">
        <w:rPr>
          <w:sz w:val="18"/>
          <w:szCs w:val="18"/>
          <w:lang w:val="de-CH"/>
        </w:rPr>
        <w:t xml:space="preserve"> Infektion und eine Dosis (in dieser Reihenfolge oder umgekehrt), mit einem Mindestabstand von 4 Wochen</w:t>
      </w:r>
      <w:r w:rsidR="00DE0E33" w:rsidRPr="00D632F8">
        <w:rPr>
          <w:sz w:val="18"/>
          <w:szCs w:val="18"/>
          <w:lang w:val="de-CH"/>
        </w:rPr>
        <w:t>.</w:t>
      </w:r>
      <w:r w:rsidR="00906970">
        <w:rPr>
          <w:rStyle w:val="Funotenzeichen"/>
          <w:sz w:val="18"/>
          <w:szCs w:val="18"/>
          <w:lang w:val="de-CH"/>
        </w:rPr>
        <w:footnoteReference w:id="11"/>
      </w:r>
    </w:p>
    <w:p w14:paraId="49D479FB" w14:textId="7D2F2FF5" w:rsidR="00C9326F" w:rsidRPr="00D632F8" w:rsidRDefault="00B879E9" w:rsidP="00B042A9">
      <w:pPr>
        <w:pStyle w:val="StandartmitTab"/>
        <w:tabs>
          <w:tab w:val="clear" w:pos="8222"/>
          <w:tab w:val="clear" w:pos="9214"/>
          <w:tab w:val="left" w:pos="284"/>
          <w:tab w:val="center" w:pos="8364"/>
          <w:tab w:val="center" w:pos="9072"/>
        </w:tabs>
        <w:rPr>
          <w:sz w:val="18"/>
          <w:szCs w:val="18"/>
          <w:lang w:val="de-CH"/>
        </w:rPr>
      </w:pPr>
      <w:r>
        <w:rPr>
          <w:sz w:val="18"/>
          <w:szCs w:val="18"/>
          <w:lang w:val="de-CH"/>
        </w:rPr>
        <w:tab/>
      </w:r>
      <w:r w:rsidR="003D3B1E" w:rsidRPr="00D632F8">
        <w:rPr>
          <w:sz w:val="18"/>
          <w:szCs w:val="18"/>
          <w:lang w:val="de-CH"/>
        </w:rPr>
        <w:t xml:space="preserve">(Wenn die Grundimmunisierung innerhalb von 4 Monaten zuvor mit </w:t>
      </w:r>
      <w:r w:rsidR="003D3B1E" w:rsidRPr="00D632F8">
        <w:rPr>
          <w:sz w:val="18"/>
          <w:szCs w:val="18"/>
          <w:u w:val="single"/>
          <w:lang w:val="de-CH"/>
        </w:rPr>
        <w:t>einer</w:t>
      </w:r>
      <w:r w:rsidR="003D3B1E" w:rsidRPr="00D632F8">
        <w:rPr>
          <w:sz w:val="18"/>
          <w:szCs w:val="18"/>
          <w:lang w:val="de-CH"/>
        </w:rPr>
        <w:t xml:space="preserve"> Dosis des Impfstoffs COVID-19 von Johnson &amp; Johnson durchgeführt wurde, wird eine Auffrischimpfung mit einem mRNA-Impfstoff im Abstand von mindestens 28 Tagen empfohlen).</w:t>
      </w:r>
    </w:p>
    <w:p w14:paraId="14A3A098" w14:textId="77777777" w:rsidR="00A73B05" w:rsidRPr="00D632F8" w:rsidRDefault="00A73B05" w:rsidP="00B042A9">
      <w:pPr>
        <w:pStyle w:val="StandartmitTab"/>
        <w:tabs>
          <w:tab w:val="clear" w:pos="8222"/>
          <w:tab w:val="clear" w:pos="9214"/>
          <w:tab w:val="left" w:pos="284"/>
          <w:tab w:val="center" w:pos="8364"/>
          <w:tab w:val="center" w:pos="9072"/>
        </w:tabs>
        <w:rPr>
          <w:sz w:val="18"/>
          <w:szCs w:val="18"/>
          <w:lang w:val="de-CH"/>
        </w:rPr>
      </w:pPr>
    </w:p>
    <w:p w14:paraId="7D564A93" w14:textId="36A1B96E" w:rsidR="00A73B05" w:rsidRPr="008819B0" w:rsidRDefault="00A73B05" w:rsidP="008819B0">
      <w:pPr>
        <w:pStyle w:val="StandartmitTab"/>
        <w:tabs>
          <w:tab w:val="clear" w:pos="8222"/>
          <w:tab w:val="clear" w:pos="9214"/>
          <w:tab w:val="left" w:pos="284"/>
          <w:tab w:val="center" w:pos="8364"/>
          <w:tab w:val="center" w:pos="9072"/>
        </w:tabs>
        <w:rPr>
          <w:color w:val="2B579A"/>
          <w:sz w:val="18"/>
          <w:szCs w:val="18"/>
          <w:lang w:val="de-CH"/>
        </w:rPr>
      </w:pPr>
      <w:r w:rsidRPr="00B30909">
        <w:rPr>
          <w:color w:val="2B579A"/>
          <w:sz w:val="18"/>
          <w:szCs w:val="18"/>
          <w:shd w:val="clear" w:color="auto" w:fill="E6E6E6"/>
          <w:lang w:val="de-CH"/>
        </w:rPr>
        <w:fldChar w:fldCharType="begin"/>
      </w:r>
      <w:r w:rsidRPr="00B30909">
        <w:rPr>
          <w:sz w:val="18"/>
          <w:szCs w:val="18"/>
          <w:lang w:val="de-CH"/>
        </w:rPr>
        <w:instrText xml:space="preserve"> IF</w:instrText>
      </w:r>
      <w:r w:rsidRPr="00B30909">
        <w:rPr>
          <w:color w:val="2B579A"/>
          <w:sz w:val="18"/>
          <w:szCs w:val="18"/>
          <w:shd w:val="clear" w:color="auto" w:fill="E6E6E6"/>
          <w:lang w:val="de-CH"/>
        </w:rPr>
        <w:fldChar w:fldCharType="begin"/>
      </w:r>
      <w:r w:rsidRPr="00B30909">
        <w:rPr>
          <w:sz w:val="18"/>
          <w:szCs w:val="18"/>
          <w:lang w:val="de-CH"/>
        </w:rPr>
        <w:instrText xml:space="preserve"> MERGEFIELD  DidYouHadSeriousReactionBeforAfterVaccine_Yes </w:instrText>
      </w:r>
      <w:r w:rsidRPr="00B30909">
        <w:rPr>
          <w:color w:val="2B579A"/>
          <w:sz w:val="18"/>
          <w:szCs w:val="18"/>
          <w:shd w:val="clear" w:color="auto" w:fill="E6E6E6"/>
          <w:lang w:val="de-CH"/>
        </w:rPr>
        <w:fldChar w:fldCharType="separate"/>
      </w:r>
      <w:r w:rsidRPr="00B30909">
        <w:rPr>
          <w:sz w:val="18"/>
          <w:szCs w:val="18"/>
          <w:lang w:val="de-CH"/>
        </w:rPr>
        <w:instrText>«DidYouHadSeriousReactionBeforAfterVaccin»</w:instrText>
      </w:r>
      <w:r w:rsidRPr="00B30909">
        <w:rPr>
          <w:color w:val="2B579A"/>
          <w:sz w:val="18"/>
          <w:szCs w:val="18"/>
          <w:shd w:val="clear" w:color="auto" w:fill="E6E6E6"/>
          <w:lang w:val="de-CH"/>
        </w:rPr>
        <w:fldChar w:fldCharType="end"/>
      </w:r>
      <w:r w:rsidRPr="00B30909">
        <w:rPr>
          <w:sz w:val="18"/>
          <w:szCs w:val="18"/>
          <w:lang w:val="de-CH"/>
        </w:rPr>
        <w:instrText xml:space="preserve"> ="1" "</w:instrText>
      </w:r>
      <w:r w:rsidRPr="00B30909">
        <w:rPr>
          <w:rFonts w:ascii="Wingdings 2" w:eastAsia="Wingdings 2" w:hAnsi="Wingdings 2" w:cs="Wingdings 2"/>
          <w:sz w:val="18"/>
          <w:szCs w:val="18"/>
          <w:lang w:val="de-CH"/>
        </w:rPr>
        <w:instrText>R</w:instrText>
      </w:r>
      <w:r w:rsidRPr="00B30909">
        <w:rPr>
          <w:sz w:val="18"/>
          <w:szCs w:val="18"/>
          <w:lang w:val="de-CH"/>
        </w:rPr>
        <w:instrText>" "</w:instrText>
      </w:r>
      <w:r w:rsidRPr="00B30909">
        <w:rPr>
          <w:rFonts w:ascii="Wingdings 2" w:eastAsia="Wingdings 2" w:hAnsi="Wingdings 2" w:cs="Wingdings 2"/>
          <w:sz w:val="18"/>
          <w:szCs w:val="18"/>
          <w:lang w:val="de-CH"/>
        </w:rPr>
        <w:instrText>£</w:instrText>
      </w:r>
      <w:r w:rsidRPr="00B30909">
        <w:rPr>
          <w:sz w:val="18"/>
          <w:szCs w:val="18"/>
          <w:lang w:val="de-CH"/>
        </w:rPr>
        <w:instrText>"</w:instrText>
      </w:r>
      <w:r w:rsidRPr="00B30909">
        <w:rPr>
          <w:color w:val="2B579A"/>
          <w:sz w:val="18"/>
          <w:szCs w:val="18"/>
          <w:shd w:val="clear" w:color="auto" w:fill="E6E6E6"/>
          <w:lang w:val="de-CH"/>
        </w:rPr>
        <w:fldChar w:fldCharType="separate"/>
      </w:r>
      <w:r w:rsidRPr="00B30909">
        <w:rPr>
          <w:rFonts w:ascii="Wingdings 2" w:eastAsia="Wingdings 2" w:hAnsi="Wingdings 2" w:cs="Wingdings 2"/>
          <w:sz w:val="18"/>
          <w:szCs w:val="18"/>
          <w:lang w:val="de-CH"/>
        </w:rPr>
        <w:t>£</w:t>
      </w:r>
      <w:r w:rsidRPr="00B30909">
        <w:rPr>
          <w:color w:val="2B579A"/>
          <w:sz w:val="18"/>
          <w:szCs w:val="18"/>
          <w:shd w:val="clear" w:color="auto" w:fill="E6E6E6"/>
          <w:lang w:val="de-CH"/>
        </w:rPr>
        <w:fldChar w:fldCharType="end"/>
      </w:r>
      <w:r w:rsidR="00B879E9">
        <w:rPr>
          <w:color w:val="2B579A"/>
          <w:sz w:val="18"/>
          <w:szCs w:val="18"/>
          <w:lang w:val="de-CH"/>
        </w:rPr>
        <w:tab/>
      </w:r>
      <w:r w:rsidRPr="003F12CC">
        <w:rPr>
          <w:b/>
          <w:bCs/>
          <w:sz w:val="18"/>
          <w:szCs w:val="18"/>
          <w:lang w:val="de-CH"/>
        </w:rPr>
        <w:t>Auffrischungsimpfung</w:t>
      </w:r>
      <w:r w:rsidR="00AC18DA">
        <w:rPr>
          <w:sz w:val="18"/>
          <w:szCs w:val="18"/>
          <w:lang w:val="de-CH"/>
        </w:rPr>
        <w:t>:</w:t>
      </w:r>
      <w:r w:rsidR="009B2B40">
        <w:rPr>
          <w:sz w:val="18"/>
          <w:szCs w:val="18"/>
          <w:lang w:val="de-CH"/>
        </w:rPr>
        <w:t xml:space="preserve"> </w:t>
      </w:r>
      <w:r w:rsidRPr="00D632F8">
        <w:rPr>
          <w:sz w:val="18"/>
          <w:szCs w:val="18"/>
          <w:lang w:val="de-CH"/>
        </w:rPr>
        <w:t xml:space="preserve">4 Monate nach der </w:t>
      </w:r>
      <w:r w:rsidR="0067647D" w:rsidRPr="00D632F8">
        <w:rPr>
          <w:sz w:val="18"/>
          <w:szCs w:val="18"/>
          <w:lang w:val="de-CH"/>
        </w:rPr>
        <w:t>Grundimmunisierung</w:t>
      </w:r>
      <w:r w:rsidR="0067647D" w:rsidRPr="00D632F8" w:rsidDel="003E6BC7">
        <w:rPr>
          <w:sz w:val="18"/>
          <w:szCs w:val="18"/>
          <w:lang w:val="de-CH"/>
        </w:rPr>
        <w:t xml:space="preserve"> </w:t>
      </w:r>
      <w:r w:rsidR="009B2B40">
        <w:rPr>
          <w:sz w:val="18"/>
          <w:szCs w:val="18"/>
          <w:lang w:val="de-CH"/>
        </w:rPr>
        <w:t xml:space="preserve">wird </w:t>
      </w:r>
      <w:r w:rsidRPr="00D632F8">
        <w:rPr>
          <w:sz w:val="18"/>
          <w:szCs w:val="18"/>
          <w:lang w:val="de-CH"/>
        </w:rPr>
        <w:t>eine Auffrischungsimpfung empfohlen</w:t>
      </w:r>
      <w:r w:rsidR="00011277">
        <w:rPr>
          <w:sz w:val="18"/>
          <w:szCs w:val="18"/>
          <w:lang w:val="de-CH"/>
        </w:rPr>
        <w:t xml:space="preserve">, </w:t>
      </w:r>
      <w:r w:rsidR="00011277" w:rsidRPr="00011277">
        <w:rPr>
          <w:sz w:val="18"/>
          <w:szCs w:val="18"/>
          <w:lang w:val="de-CH"/>
        </w:rPr>
        <w:t>insbesondere für bestimmte Personengruppen</w:t>
      </w:r>
      <w:r w:rsidR="00EB6C84">
        <w:rPr>
          <w:rStyle w:val="Funotenzeichen"/>
          <w:sz w:val="18"/>
          <w:szCs w:val="18"/>
          <w:lang w:val="de-CH"/>
        </w:rPr>
        <w:footnoteReference w:id="12"/>
      </w:r>
      <w:r w:rsidR="006877C9">
        <w:rPr>
          <w:sz w:val="18"/>
          <w:szCs w:val="18"/>
          <w:lang w:val="de-CH"/>
        </w:rPr>
        <w:t>.</w:t>
      </w:r>
      <w:r w:rsidR="008819B0">
        <w:rPr>
          <w:sz w:val="18"/>
          <w:szCs w:val="18"/>
          <w:lang w:val="de-CH"/>
        </w:rPr>
        <w:t xml:space="preserve"> </w:t>
      </w:r>
      <w:r w:rsidR="007A43B8" w:rsidRPr="007A43B8">
        <w:rPr>
          <w:sz w:val="18"/>
          <w:szCs w:val="18"/>
          <w:lang w:val="de-CH"/>
        </w:rPr>
        <w:t>Empfohlen werden bivalente mRNA-Impfstoffe oder Nuvaxovid®</w:t>
      </w:r>
      <w:r w:rsidR="007A43B8">
        <w:rPr>
          <w:rStyle w:val="Funotenzeichen"/>
          <w:sz w:val="18"/>
          <w:szCs w:val="18"/>
          <w:lang w:val="de-CH"/>
        </w:rPr>
        <w:footnoteReference w:id="13"/>
      </w:r>
      <w:r w:rsidR="007A43B8" w:rsidRPr="007A43B8">
        <w:rPr>
          <w:sz w:val="18"/>
          <w:szCs w:val="18"/>
          <w:lang w:val="de-CH"/>
        </w:rPr>
        <w:t>. Die Auffrischimpfung kann homolog oder heterolog sein, auch wenn sie off-label (ausserhalb der Swissmedic-Zulassung) erfolgt.</w:t>
      </w:r>
    </w:p>
    <w:p w14:paraId="4EE80D85" w14:textId="77777777" w:rsidR="00496CC1" w:rsidRDefault="00496CC1" w:rsidP="00B042A9">
      <w:pPr>
        <w:pStyle w:val="StandartmitTab"/>
        <w:tabs>
          <w:tab w:val="clear" w:pos="8222"/>
          <w:tab w:val="clear" w:pos="9214"/>
          <w:tab w:val="left" w:pos="284"/>
          <w:tab w:val="center" w:pos="8364"/>
          <w:tab w:val="center" w:pos="9072"/>
        </w:tabs>
        <w:rPr>
          <w:sz w:val="18"/>
          <w:szCs w:val="18"/>
          <w:lang w:val="de-CH"/>
        </w:rPr>
      </w:pPr>
    </w:p>
    <w:p w14:paraId="3D750948" w14:textId="24498441" w:rsidR="003E4E63" w:rsidRDefault="00496CC1" w:rsidP="00CE5B55">
      <w:pPr>
        <w:pStyle w:val="StandartmitTab"/>
        <w:tabs>
          <w:tab w:val="clear" w:pos="8222"/>
          <w:tab w:val="clear" w:pos="9214"/>
          <w:tab w:val="left" w:pos="284"/>
          <w:tab w:val="center" w:pos="8364"/>
          <w:tab w:val="center" w:pos="9072"/>
        </w:tabs>
        <w:rPr>
          <w:color w:val="2B579A"/>
          <w:sz w:val="18"/>
          <w:szCs w:val="18"/>
          <w:lang w:val="de-CH"/>
        </w:rPr>
      </w:pPr>
      <w:r w:rsidRPr="3A19CB98">
        <w:rPr>
          <w:color w:val="2B579A"/>
          <w:sz w:val="18"/>
          <w:szCs w:val="18"/>
          <w:lang w:val="de-CH"/>
        </w:rPr>
        <w:fldChar w:fldCharType="begin"/>
      </w:r>
      <w:r w:rsidRPr="00B30909">
        <w:rPr>
          <w:sz w:val="18"/>
          <w:szCs w:val="18"/>
          <w:lang w:val="de-CH"/>
        </w:rPr>
        <w:instrText xml:space="preserve"> IF</w:instrText>
      </w:r>
      <w:r w:rsidRPr="3A19CB98">
        <w:rPr>
          <w:color w:val="2B579A"/>
          <w:sz w:val="18"/>
          <w:szCs w:val="18"/>
          <w:lang w:val="de-CH"/>
        </w:rPr>
        <w:fldChar w:fldCharType="begin"/>
      </w:r>
      <w:r w:rsidRPr="00B30909">
        <w:rPr>
          <w:sz w:val="18"/>
          <w:szCs w:val="18"/>
          <w:lang w:val="de-CH"/>
        </w:rPr>
        <w:instrText xml:space="preserve"> MERGEFIELD  DidYouHadSeriousReactionBeforAfterVaccine_Yes </w:instrText>
      </w:r>
      <w:r w:rsidRPr="3A19CB98">
        <w:rPr>
          <w:color w:val="2B579A"/>
          <w:sz w:val="18"/>
          <w:szCs w:val="18"/>
          <w:lang w:val="de-CH"/>
        </w:rPr>
        <w:fldChar w:fldCharType="separate"/>
      </w:r>
      <w:r w:rsidRPr="00B30909">
        <w:rPr>
          <w:sz w:val="18"/>
          <w:szCs w:val="18"/>
          <w:lang w:val="de-CH"/>
        </w:rPr>
        <w:instrText>«DidYouHadSeriousReactionBeforAfterVaccin»</w:instrText>
      </w:r>
      <w:r w:rsidRPr="3A19CB98">
        <w:rPr>
          <w:color w:val="2B579A"/>
          <w:sz w:val="18"/>
          <w:szCs w:val="18"/>
          <w:lang w:val="de-CH"/>
        </w:rPr>
        <w:fldChar w:fldCharType="end"/>
      </w:r>
      <w:r w:rsidRPr="00B30909">
        <w:rPr>
          <w:sz w:val="18"/>
          <w:szCs w:val="18"/>
          <w:lang w:val="de-CH"/>
        </w:rPr>
        <w:instrText xml:space="preserve"> ="1" "</w:instrText>
      </w:r>
      <w:r w:rsidRPr="00B30909">
        <w:rPr>
          <w:rFonts w:ascii="Wingdings 2" w:eastAsia="Wingdings 2" w:hAnsi="Wingdings 2" w:cs="Wingdings 2"/>
          <w:sz w:val="18"/>
          <w:szCs w:val="18"/>
          <w:lang w:val="de-CH"/>
        </w:rPr>
        <w:instrText>R</w:instrText>
      </w:r>
      <w:r w:rsidRPr="00B30909">
        <w:rPr>
          <w:sz w:val="18"/>
          <w:szCs w:val="18"/>
          <w:lang w:val="de-CH"/>
        </w:rPr>
        <w:instrText>" "</w:instrText>
      </w:r>
      <w:r w:rsidRPr="00B30909">
        <w:rPr>
          <w:rFonts w:ascii="Wingdings 2" w:eastAsia="Wingdings 2" w:hAnsi="Wingdings 2" w:cs="Wingdings 2"/>
          <w:sz w:val="18"/>
          <w:szCs w:val="18"/>
          <w:lang w:val="de-CH"/>
        </w:rPr>
        <w:instrText>£</w:instrText>
      </w:r>
      <w:r w:rsidRPr="00B30909">
        <w:rPr>
          <w:sz w:val="18"/>
          <w:szCs w:val="18"/>
          <w:lang w:val="de-CH"/>
        </w:rPr>
        <w:instrText>"</w:instrText>
      </w:r>
      <w:r w:rsidRPr="3A19CB98">
        <w:rPr>
          <w:color w:val="2B579A"/>
          <w:sz w:val="18"/>
          <w:szCs w:val="18"/>
          <w:lang w:val="de-CH"/>
        </w:rPr>
        <w:fldChar w:fldCharType="separate"/>
      </w:r>
      <w:r w:rsidRPr="00B30909">
        <w:rPr>
          <w:rFonts w:ascii="Wingdings 2" w:eastAsia="Wingdings 2" w:hAnsi="Wingdings 2" w:cs="Wingdings 2"/>
          <w:sz w:val="18"/>
          <w:szCs w:val="18"/>
          <w:lang w:val="de-CH"/>
        </w:rPr>
        <w:t>£</w:t>
      </w:r>
      <w:r w:rsidRPr="3A19CB98">
        <w:rPr>
          <w:color w:val="2B579A"/>
          <w:sz w:val="18"/>
          <w:szCs w:val="18"/>
          <w:lang w:val="de-CH"/>
        </w:rPr>
        <w:fldChar w:fldCharType="end"/>
      </w:r>
      <w:r w:rsidR="00CE5B55">
        <w:rPr>
          <w:color w:val="2B579A"/>
          <w:sz w:val="18"/>
          <w:szCs w:val="18"/>
          <w:lang w:val="de-CH"/>
        </w:rPr>
        <w:tab/>
      </w:r>
      <w:r w:rsidRPr="008819B0">
        <w:rPr>
          <w:sz w:val="18"/>
          <w:szCs w:val="18"/>
          <w:lang w:val="de-CH"/>
        </w:rPr>
        <w:t>F</w:t>
      </w:r>
      <w:r w:rsidRPr="008819B0">
        <w:rPr>
          <w:rFonts w:hint="eastAsia"/>
          <w:sz w:val="18"/>
          <w:szCs w:val="18"/>
          <w:lang w:val="de-CH"/>
        </w:rPr>
        <w:t>ü</w:t>
      </w:r>
      <w:r w:rsidRPr="008819B0">
        <w:rPr>
          <w:sz w:val="18"/>
          <w:szCs w:val="18"/>
          <w:lang w:val="de-CH"/>
        </w:rPr>
        <w:t>r Personen im Alter von &lt; 18 Jahren erfolgt die Anwendung von bivalenten mRNA-Impfstoffen ausserhalb der Zulassung</w:t>
      </w:r>
      <w:r w:rsidR="00F86AF7">
        <w:rPr>
          <w:sz w:val="18"/>
          <w:szCs w:val="18"/>
          <w:lang w:val="de-CH"/>
        </w:rPr>
        <w:t xml:space="preserve"> </w:t>
      </w:r>
      <w:r w:rsidRPr="008819B0">
        <w:rPr>
          <w:sz w:val="18"/>
          <w:szCs w:val="18"/>
          <w:lang w:val="de-CH"/>
        </w:rPr>
        <w:t>durch Swissmedic (off-label)</w:t>
      </w:r>
    </w:p>
    <w:p w14:paraId="516A1B75" w14:textId="77777777" w:rsidR="008819B0" w:rsidRDefault="008819B0" w:rsidP="00B042A9">
      <w:pPr>
        <w:pStyle w:val="StandartmitTab"/>
        <w:tabs>
          <w:tab w:val="clear" w:pos="8222"/>
          <w:tab w:val="clear" w:pos="9214"/>
          <w:tab w:val="left" w:pos="284"/>
          <w:tab w:val="center" w:pos="8364"/>
          <w:tab w:val="center" w:pos="9072"/>
        </w:tabs>
        <w:ind w:left="0" w:firstLine="0"/>
        <w:rPr>
          <w:sz w:val="18"/>
          <w:szCs w:val="18"/>
          <w:lang w:val="de-CH"/>
        </w:rPr>
      </w:pPr>
    </w:p>
    <w:p w14:paraId="3E83C9B5" w14:textId="434AC6DC" w:rsidR="003E4E63" w:rsidRDefault="003E4E63" w:rsidP="00B042A9">
      <w:pPr>
        <w:pStyle w:val="StandartmitTab"/>
        <w:tabs>
          <w:tab w:val="clear" w:pos="8222"/>
          <w:tab w:val="clear" w:pos="9214"/>
          <w:tab w:val="left" w:pos="284"/>
          <w:tab w:val="center" w:pos="8364"/>
          <w:tab w:val="center" w:pos="9072"/>
        </w:tabs>
        <w:rPr>
          <w:sz w:val="18"/>
          <w:szCs w:val="18"/>
          <w:lang w:val="de-CH"/>
        </w:rPr>
      </w:pPr>
      <w:r w:rsidRPr="001B03E6">
        <w:rPr>
          <w:color w:val="2B579A"/>
          <w:sz w:val="18"/>
          <w:szCs w:val="18"/>
          <w:shd w:val="clear" w:color="auto" w:fill="E6E6E6"/>
          <w:lang w:val="de-CH"/>
        </w:rPr>
        <w:fldChar w:fldCharType="begin"/>
      </w:r>
      <w:r w:rsidRPr="001B03E6">
        <w:rPr>
          <w:sz w:val="18"/>
          <w:szCs w:val="18"/>
          <w:lang w:val="de-CH"/>
        </w:rPr>
        <w:instrText xml:space="preserve"> IF</w:instrText>
      </w:r>
      <w:r w:rsidRPr="001B03E6">
        <w:rPr>
          <w:color w:val="2B579A"/>
          <w:sz w:val="18"/>
          <w:szCs w:val="18"/>
          <w:shd w:val="clear" w:color="auto" w:fill="E6E6E6"/>
          <w:lang w:val="de-CH"/>
        </w:rPr>
        <w:fldChar w:fldCharType="begin"/>
      </w:r>
      <w:r w:rsidRPr="001B03E6">
        <w:rPr>
          <w:sz w:val="18"/>
          <w:szCs w:val="18"/>
          <w:lang w:val="de-CH"/>
        </w:rPr>
        <w:instrText xml:space="preserve"> MERGEFIELD  DidYouHadSeriousReactionBeforAfterVaccine_Yes </w:instrText>
      </w:r>
      <w:r w:rsidRPr="001B03E6">
        <w:rPr>
          <w:color w:val="2B579A"/>
          <w:sz w:val="18"/>
          <w:szCs w:val="18"/>
          <w:shd w:val="clear" w:color="auto" w:fill="E6E6E6"/>
          <w:lang w:val="de-CH"/>
        </w:rPr>
        <w:fldChar w:fldCharType="separate"/>
      </w:r>
      <w:r w:rsidRPr="001B03E6">
        <w:rPr>
          <w:sz w:val="18"/>
          <w:szCs w:val="18"/>
          <w:lang w:val="de-CH"/>
        </w:rPr>
        <w:instrText>«DidYouHadSeriousReactionBeforAfterVaccin»</w:instrText>
      </w:r>
      <w:r w:rsidRPr="001B03E6">
        <w:rPr>
          <w:color w:val="2B579A"/>
          <w:sz w:val="18"/>
          <w:szCs w:val="18"/>
          <w:shd w:val="clear" w:color="auto" w:fill="E6E6E6"/>
          <w:lang w:val="de-CH"/>
        </w:rPr>
        <w:fldChar w:fldCharType="end"/>
      </w:r>
      <w:r w:rsidRPr="001B03E6">
        <w:rPr>
          <w:sz w:val="18"/>
          <w:szCs w:val="18"/>
          <w:lang w:val="de-CH"/>
        </w:rPr>
        <w:instrText xml:space="preserve"> ="1" "</w:instrText>
      </w:r>
      <w:r w:rsidRPr="001B03E6">
        <w:rPr>
          <w:rFonts w:ascii="Wingdings 2" w:eastAsia="Wingdings 2" w:hAnsi="Wingdings 2" w:cs="Wingdings 2"/>
          <w:sz w:val="18"/>
          <w:szCs w:val="18"/>
          <w:lang w:val="de-CH"/>
        </w:rPr>
        <w:instrText>R</w:instrText>
      </w:r>
      <w:r w:rsidRPr="001B03E6">
        <w:rPr>
          <w:sz w:val="18"/>
          <w:szCs w:val="18"/>
          <w:lang w:val="de-CH"/>
        </w:rPr>
        <w:instrText>" "</w:instrText>
      </w:r>
      <w:r w:rsidRPr="001B03E6">
        <w:rPr>
          <w:rFonts w:ascii="Wingdings 2" w:eastAsia="Wingdings 2" w:hAnsi="Wingdings 2" w:cs="Wingdings 2"/>
          <w:sz w:val="18"/>
          <w:szCs w:val="18"/>
          <w:lang w:val="de-CH"/>
        </w:rPr>
        <w:instrText>£</w:instrText>
      </w:r>
      <w:r w:rsidRPr="001B03E6">
        <w:rPr>
          <w:sz w:val="18"/>
          <w:szCs w:val="18"/>
          <w:lang w:val="de-CH"/>
        </w:rPr>
        <w:instrText>"</w:instrText>
      </w:r>
      <w:r w:rsidRPr="001B03E6">
        <w:rPr>
          <w:color w:val="2B579A"/>
          <w:sz w:val="18"/>
          <w:szCs w:val="18"/>
          <w:shd w:val="clear" w:color="auto" w:fill="E6E6E6"/>
          <w:lang w:val="de-CH"/>
        </w:rPr>
        <w:fldChar w:fldCharType="separate"/>
      </w:r>
      <w:r w:rsidRPr="001B03E6">
        <w:rPr>
          <w:rFonts w:ascii="Wingdings 2" w:eastAsia="Wingdings 2" w:hAnsi="Wingdings 2" w:cs="Wingdings 2"/>
          <w:sz w:val="18"/>
          <w:szCs w:val="18"/>
          <w:lang w:val="de-CH"/>
        </w:rPr>
        <w:t>£</w:t>
      </w:r>
      <w:r w:rsidRPr="001B03E6">
        <w:rPr>
          <w:color w:val="2B579A"/>
          <w:sz w:val="18"/>
          <w:szCs w:val="18"/>
          <w:shd w:val="clear" w:color="auto" w:fill="E6E6E6"/>
          <w:lang w:val="de-CH"/>
        </w:rPr>
        <w:fldChar w:fldCharType="end"/>
      </w:r>
      <w:r w:rsidR="00B879E9">
        <w:rPr>
          <w:sz w:val="18"/>
          <w:szCs w:val="18"/>
          <w:lang w:val="de-CH"/>
        </w:rPr>
        <w:tab/>
      </w:r>
      <w:r w:rsidRPr="001B03E6">
        <w:rPr>
          <w:sz w:val="18"/>
          <w:szCs w:val="18"/>
          <w:lang w:val="de-CH"/>
        </w:rPr>
        <w:t xml:space="preserve">Um allfällige seltene allergische Reaktionen abzuwarten, </w:t>
      </w:r>
      <w:r w:rsidRPr="001B03E6">
        <w:rPr>
          <w:sz w:val="18"/>
          <w:szCs w:val="18"/>
          <w:u w:val="single"/>
          <w:lang w:val="de-CH"/>
        </w:rPr>
        <w:t>bleiben Sie nach der ersten Impfung für 15 Minuten und bei weiteren Impfungen (zweite Dosis, Booster) für 5 Minuten im Wartebereich der Apotheke zur Beobachtung</w:t>
      </w:r>
      <w:r w:rsidRPr="001B03E6">
        <w:rPr>
          <w:sz w:val="18"/>
          <w:szCs w:val="18"/>
          <w:lang w:val="de-CH"/>
        </w:rPr>
        <w:t>. Bei späteren Reaktionen oder Symptomen kontaktieren Sie bitte unverzüglich Ihre/n Apotheker/in oder Ihre/n Arzt/Ärztin.</w:t>
      </w:r>
    </w:p>
    <w:p w14:paraId="44D54A46" w14:textId="77777777" w:rsidR="003E4E63" w:rsidRPr="001B03E6" w:rsidRDefault="003E4E63" w:rsidP="00B042A9">
      <w:pPr>
        <w:pStyle w:val="StandartmitTab"/>
        <w:tabs>
          <w:tab w:val="clear" w:pos="8222"/>
          <w:tab w:val="clear" w:pos="9214"/>
          <w:tab w:val="left" w:pos="284"/>
          <w:tab w:val="center" w:pos="8364"/>
          <w:tab w:val="center" w:pos="9072"/>
        </w:tabs>
        <w:rPr>
          <w:sz w:val="18"/>
          <w:szCs w:val="18"/>
          <w:lang w:val="de-CH"/>
        </w:rPr>
      </w:pPr>
    </w:p>
    <w:p w14:paraId="5A9BBD04" w14:textId="5E4DECF6" w:rsidR="003E4E63" w:rsidRDefault="003E4E63" w:rsidP="00B042A9">
      <w:pPr>
        <w:pStyle w:val="StandartmitTab"/>
        <w:tabs>
          <w:tab w:val="clear" w:pos="8222"/>
          <w:tab w:val="clear" w:pos="9214"/>
          <w:tab w:val="left" w:pos="284"/>
          <w:tab w:val="center" w:pos="8364"/>
          <w:tab w:val="center" w:pos="9072"/>
        </w:tabs>
        <w:rPr>
          <w:sz w:val="18"/>
          <w:szCs w:val="18"/>
          <w:lang w:val="de-CH"/>
        </w:rPr>
      </w:pPr>
      <w:r w:rsidRPr="001B03E6">
        <w:rPr>
          <w:color w:val="2B579A"/>
          <w:sz w:val="18"/>
          <w:szCs w:val="18"/>
          <w:shd w:val="clear" w:color="auto" w:fill="E6E6E6"/>
          <w:lang w:val="de-CH"/>
        </w:rPr>
        <w:fldChar w:fldCharType="begin"/>
      </w:r>
      <w:r w:rsidRPr="001B03E6">
        <w:rPr>
          <w:sz w:val="18"/>
          <w:szCs w:val="18"/>
          <w:lang w:val="de-CH"/>
        </w:rPr>
        <w:instrText xml:space="preserve"> IF</w:instrText>
      </w:r>
      <w:r w:rsidRPr="001B03E6">
        <w:rPr>
          <w:color w:val="2B579A"/>
          <w:sz w:val="18"/>
          <w:szCs w:val="18"/>
          <w:shd w:val="clear" w:color="auto" w:fill="E6E6E6"/>
          <w:lang w:val="de-CH"/>
        </w:rPr>
        <w:fldChar w:fldCharType="begin"/>
      </w:r>
      <w:r w:rsidRPr="001B03E6">
        <w:rPr>
          <w:sz w:val="18"/>
          <w:szCs w:val="18"/>
          <w:lang w:val="de-CH"/>
        </w:rPr>
        <w:instrText xml:space="preserve"> MERGEFIELD  DidYouHadSeriousReactionBeforAfterVaccine_Yes </w:instrText>
      </w:r>
      <w:r w:rsidRPr="001B03E6">
        <w:rPr>
          <w:color w:val="2B579A"/>
          <w:sz w:val="18"/>
          <w:szCs w:val="18"/>
          <w:shd w:val="clear" w:color="auto" w:fill="E6E6E6"/>
          <w:lang w:val="de-CH"/>
        </w:rPr>
        <w:fldChar w:fldCharType="separate"/>
      </w:r>
      <w:r w:rsidRPr="001B03E6">
        <w:rPr>
          <w:sz w:val="18"/>
          <w:szCs w:val="18"/>
          <w:lang w:val="de-CH"/>
        </w:rPr>
        <w:instrText>«DidYouHadSeriousReactionBeforAfterVaccin»</w:instrText>
      </w:r>
      <w:r w:rsidRPr="001B03E6">
        <w:rPr>
          <w:color w:val="2B579A"/>
          <w:sz w:val="18"/>
          <w:szCs w:val="18"/>
          <w:shd w:val="clear" w:color="auto" w:fill="E6E6E6"/>
          <w:lang w:val="de-CH"/>
        </w:rPr>
        <w:fldChar w:fldCharType="end"/>
      </w:r>
      <w:r w:rsidRPr="001B03E6">
        <w:rPr>
          <w:sz w:val="18"/>
          <w:szCs w:val="18"/>
          <w:lang w:val="de-CH"/>
        </w:rPr>
        <w:instrText xml:space="preserve"> ="1" "</w:instrText>
      </w:r>
      <w:r w:rsidRPr="001B03E6">
        <w:rPr>
          <w:rFonts w:ascii="Wingdings 2" w:eastAsia="Wingdings 2" w:hAnsi="Wingdings 2" w:cs="Wingdings 2"/>
          <w:sz w:val="18"/>
          <w:szCs w:val="18"/>
          <w:lang w:val="de-CH"/>
        </w:rPr>
        <w:instrText>R</w:instrText>
      </w:r>
      <w:r w:rsidRPr="001B03E6">
        <w:rPr>
          <w:sz w:val="18"/>
          <w:szCs w:val="18"/>
          <w:lang w:val="de-CH"/>
        </w:rPr>
        <w:instrText>" "</w:instrText>
      </w:r>
      <w:r w:rsidRPr="001B03E6">
        <w:rPr>
          <w:rFonts w:ascii="Wingdings 2" w:eastAsia="Wingdings 2" w:hAnsi="Wingdings 2" w:cs="Wingdings 2"/>
          <w:sz w:val="18"/>
          <w:szCs w:val="18"/>
          <w:lang w:val="de-CH"/>
        </w:rPr>
        <w:instrText>£</w:instrText>
      </w:r>
      <w:r w:rsidRPr="001B03E6">
        <w:rPr>
          <w:sz w:val="18"/>
          <w:szCs w:val="18"/>
          <w:lang w:val="de-CH"/>
        </w:rPr>
        <w:instrText>"</w:instrText>
      </w:r>
      <w:r w:rsidRPr="001B03E6">
        <w:rPr>
          <w:color w:val="2B579A"/>
          <w:sz w:val="18"/>
          <w:szCs w:val="18"/>
          <w:shd w:val="clear" w:color="auto" w:fill="E6E6E6"/>
          <w:lang w:val="de-CH"/>
        </w:rPr>
        <w:fldChar w:fldCharType="separate"/>
      </w:r>
      <w:r w:rsidRPr="001B03E6">
        <w:rPr>
          <w:rFonts w:ascii="Wingdings 2" w:eastAsia="Wingdings 2" w:hAnsi="Wingdings 2" w:cs="Wingdings 2"/>
          <w:sz w:val="18"/>
          <w:szCs w:val="18"/>
          <w:lang w:val="de-CH"/>
        </w:rPr>
        <w:t>£</w:t>
      </w:r>
      <w:r w:rsidRPr="001B03E6">
        <w:rPr>
          <w:color w:val="2B579A"/>
          <w:sz w:val="18"/>
          <w:szCs w:val="18"/>
          <w:shd w:val="clear" w:color="auto" w:fill="E6E6E6"/>
          <w:lang w:val="de-CH"/>
        </w:rPr>
        <w:fldChar w:fldCharType="end"/>
      </w:r>
      <w:r w:rsidR="00B879E9">
        <w:rPr>
          <w:sz w:val="18"/>
          <w:szCs w:val="18"/>
          <w:lang w:val="de-CH"/>
        </w:rPr>
        <w:tab/>
      </w:r>
      <w:r w:rsidRPr="001B03E6">
        <w:rPr>
          <w:sz w:val="18"/>
          <w:szCs w:val="18"/>
          <w:lang w:val="de-CH"/>
        </w:rPr>
        <w:t>Die Covid-19 Impfung ist für Personen die über eine obligatorische Krankenpflegeversicherung (OKP) in der Schweiz verfügen</w:t>
      </w:r>
      <w:r w:rsidR="009B2B40">
        <w:rPr>
          <w:sz w:val="18"/>
          <w:szCs w:val="18"/>
          <w:lang w:val="de-CH"/>
        </w:rPr>
        <w:t xml:space="preserve"> kostenlos</w:t>
      </w:r>
      <w:r w:rsidR="00C8432E" w:rsidRPr="00C8432E">
        <w:rPr>
          <w:sz w:val="18"/>
          <w:szCs w:val="18"/>
          <w:lang w:val="de-CH"/>
        </w:rPr>
        <w:t xml:space="preserve">, sofern die Impfung von der EKIF/BAG empfohlen wird. </w:t>
      </w:r>
      <w:r w:rsidR="00C8432E">
        <w:rPr>
          <w:sz w:val="18"/>
          <w:szCs w:val="18"/>
          <w:lang w:val="de-CH"/>
        </w:rPr>
        <w:t>S</w:t>
      </w:r>
      <w:r w:rsidRPr="001B03E6">
        <w:rPr>
          <w:sz w:val="18"/>
          <w:szCs w:val="18"/>
          <w:lang w:val="de-CH"/>
        </w:rPr>
        <w:t>owie für Personen ohne OKP mit Wohnsitz in der Schweiz und für Grenzgänger, wenn sie aufgrund ihrer beruflichen Tätigkeit einem Infektionsrisiko ausgesetzt sind (z. B. Gesundheitspersonal).</w:t>
      </w:r>
    </w:p>
    <w:p w14:paraId="235FF6E7" w14:textId="261D85D3" w:rsidR="003E4E63" w:rsidRPr="007E5AF5" w:rsidRDefault="002E4133" w:rsidP="00A73B05">
      <w:pPr>
        <w:pStyle w:val="StandartmitTab"/>
        <w:tabs>
          <w:tab w:val="clear" w:pos="8222"/>
          <w:tab w:val="clear" w:pos="9214"/>
          <w:tab w:val="center" w:pos="8364"/>
          <w:tab w:val="center" w:pos="9072"/>
        </w:tabs>
        <w:rPr>
          <w:sz w:val="18"/>
          <w:szCs w:val="18"/>
          <w:lang w:val="de-CH"/>
        </w:rPr>
      </w:pPr>
      <w:r w:rsidRPr="004D44FB">
        <w:rPr>
          <w:noProof/>
          <w:color w:val="2B579A"/>
          <w:shd w:val="clear" w:color="auto" w:fill="E6E6E6"/>
          <w:lang w:val="de-CH" w:eastAsia="de-CH"/>
        </w:rPr>
        <mc:AlternateContent>
          <mc:Choice Requires="wps">
            <w:drawing>
              <wp:anchor distT="0" distB="0" distL="114300" distR="114300" simplePos="0" relativeHeight="251658242" behindDoc="0" locked="0" layoutInCell="1" allowOverlap="1" wp14:anchorId="1FB46073" wp14:editId="55A3C5E5">
                <wp:simplePos x="0" y="0"/>
                <wp:positionH relativeFrom="page">
                  <wp:align>center</wp:align>
                </wp:positionH>
                <wp:positionV relativeFrom="paragraph">
                  <wp:posOffset>244475</wp:posOffset>
                </wp:positionV>
                <wp:extent cx="7578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7578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23263B">
              <v:line id="Gerader Verbinder 7" style="position:absolute;z-index:25165824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o:spid="_x0000_s1026" strokecolor="#4b9d41 [3044]" strokeweight="1.25pt" from="0,19.25pt" to="596.7pt,19.25pt" w14:anchorId="667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">
                <w10:wrap anchorx="page"/>
              </v:line>
            </w:pict>
          </mc:Fallback>
        </mc:AlternateContent>
      </w:r>
    </w:p>
    <w:p w14:paraId="343A5714" w14:textId="7293AB3F" w:rsidR="00A723AD" w:rsidRPr="004D44FB" w:rsidRDefault="00A723AD" w:rsidP="00CF3E9C">
      <w:pPr>
        <w:rPr>
          <w:lang w:val="de-CH"/>
        </w:rPr>
      </w:pPr>
    </w:p>
    <w:p w14:paraId="354A9E1E" w14:textId="74F66FDE" w:rsidR="00640D3E" w:rsidRPr="004D44FB" w:rsidRDefault="00C82581" w:rsidP="00A47E50">
      <w:pPr>
        <w:pStyle w:val="berschrift1nummeriert"/>
        <w:numPr>
          <w:ilvl w:val="0"/>
          <w:numId w:val="8"/>
        </w:numPr>
        <w:tabs>
          <w:tab w:val="clear" w:pos="8222"/>
          <w:tab w:val="clear" w:pos="9214"/>
          <w:tab w:val="center" w:pos="8364"/>
          <w:tab w:val="center" w:pos="9072"/>
        </w:tabs>
        <w:spacing w:before="120"/>
        <w:ind w:left="425" w:hanging="425"/>
        <w:rPr>
          <w:lang w:val="de-CH"/>
        </w:rPr>
      </w:pPr>
      <w:r w:rsidRPr="004D44FB">
        <w:rPr>
          <w:noProof/>
          <w:color w:val="2B579A"/>
          <w:shd w:val="clear" w:color="auto" w:fill="E6E6E6"/>
          <w:lang w:val="de-CH" w:eastAsia="de-CH"/>
        </w:rPr>
        <mc:AlternateContent>
          <mc:Choice Requires="wpg">
            <w:drawing>
              <wp:anchor distT="0" distB="0" distL="114300" distR="114300" simplePos="0" relativeHeight="251658240" behindDoc="0" locked="0" layoutInCell="1" allowOverlap="1" wp14:anchorId="0F932E8E" wp14:editId="7F4BD39B">
                <wp:simplePos x="0" y="0"/>
                <wp:positionH relativeFrom="margin">
                  <wp:posOffset>-524741</wp:posOffset>
                </wp:positionH>
                <wp:positionV relativeFrom="paragraph">
                  <wp:posOffset>159212</wp:posOffset>
                </wp:positionV>
                <wp:extent cx="309600" cy="309600"/>
                <wp:effectExtent l="0" t="0" r="14605" b="0"/>
                <wp:wrapNone/>
                <wp:docPr id="198" name="Gruppieren 198"/>
                <wp:cNvGraphicFramePr/>
                <a:graphic xmlns:a="http://schemas.openxmlformats.org/drawingml/2006/main">
                  <a:graphicData uri="http://schemas.microsoft.com/office/word/2010/wordprocessingGroup">
                    <wpg:wgp>
                      <wpg:cNvGrpSpPr/>
                      <wpg:grpSpPr>
                        <a:xfrm>
                          <a:off x="0" y="0"/>
                          <a:ext cx="309600" cy="309600"/>
                          <a:chOff x="0" y="0"/>
                          <a:chExt cx="308938" cy="308938"/>
                        </a:xfrm>
                      </wpg:grpSpPr>
                      <wps:wsp>
                        <wps:cNvPr id="199" name="Flussdiagramm: Verbinder 199"/>
                        <wps:cNvSpPr/>
                        <wps:spPr>
                          <a:xfrm>
                            <a:off x="0" y="0"/>
                            <a:ext cx="308938" cy="308938"/>
                          </a:xfrm>
                          <a:prstGeom prst="flowChartConnector">
                            <a:avLst/>
                          </a:prstGeom>
                          <a:solidFill>
                            <a:srgbClr val="ED6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feld 200"/>
                        <wps:cNvSpPr txBox="1"/>
                        <wps:spPr>
                          <a:xfrm>
                            <a:off x="0" y="17929"/>
                            <a:ext cx="308610" cy="27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F7A7E" w14:textId="224D7A76" w:rsidR="00B879E9" w:rsidRPr="00556242" w:rsidRDefault="00B879E9" w:rsidP="00640D3E">
                              <w:pPr>
                                <w:pStyle w:val="Buchstabe"/>
                                <w:rPr>
                                  <w:lang w:val="de-CH"/>
                                </w:rPr>
                              </w:pPr>
                              <w:r>
                                <w:rPr>
                                  <w:lang w:val="de-CH"/>
                                </w:rPr>
                                <w:t>E</w:t>
                              </w:r>
                            </w:p>
                          </w:txbxContent>
                        </wps:txbx>
                        <wps:bodyPr rot="0" spcFirstLastPara="0" vertOverflow="overflow" horzOverflow="overflow" vert="horz" wrap="square" lIns="0" tIns="0" rIns="0" bIns="252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89088E3">
              <v:group id="Gruppieren 198" style="position:absolute;left:0;text-align:left;margin-left:-41.3pt;margin-top:12.55pt;width:24.4pt;height:24.4pt;z-index:251658240;mso-position-horizontal-relative:margin;mso-width-relative:margin;mso-height-relative:margin" coordsize="308938,308938" o:spid="_x0000_s1038" w14:anchorId="0F932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">
                <v:shape id="Flussdiagramm: Verbinder 199" style="position:absolute;width:308938;height:308938;visibility:visible;mso-wrap-style:square;v-text-anchor:middle" o:spid="_x0000_s1039" fillcolor="#ed6c7d"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"/>
                <v:shape id="Textfeld 200" style="position:absolute;top:17929;width:308610;height:273079;visibility:visible;mso-wrap-style:square;v-text-anchor:middle" o:spid="_x0000_s104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">
                  <v:textbox inset="0,0,0,.7mm">
                    <w:txbxContent>
                      <w:p w:rsidRPr="00556242" w:rsidR="00B879E9" w:rsidP="00640D3E" w:rsidRDefault="00B879E9" w14:paraId="65AEDD99" w14:textId="224D7A76">
                        <w:pPr>
                          <w:pStyle w:val="Buchstabe"/>
                          <w:rPr>
                            <w:lang w:val="de-CH"/>
                          </w:rPr>
                        </w:pPr>
                        <w:r>
                          <w:rPr>
                            <w:lang w:val="de-CH"/>
                          </w:rPr>
                          <w:t>E</w:t>
                        </w:r>
                      </w:p>
                    </w:txbxContent>
                  </v:textbox>
                </v:shape>
                <w10:wrap anchorx="margin"/>
              </v:group>
            </w:pict>
          </mc:Fallback>
        </mc:AlternateContent>
      </w:r>
      <w:r w:rsidR="00300B25" w:rsidRPr="004D44FB">
        <w:rPr>
          <w:lang w:val="de-CH"/>
        </w:rPr>
        <w:t xml:space="preserve"> Aufklärung und Einwilligung</w:t>
      </w:r>
    </w:p>
    <w:p w14:paraId="632F5A27" w14:textId="501B688F" w:rsidR="00033FA5" w:rsidRPr="004D44FB" w:rsidRDefault="009B0AE7" w:rsidP="28CD1412">
      <w:pPr>
        <w:pStyle w:val="StandartmitTab"/>
        <w:spacing w:after="160"/>
        <w:ind w:left="0" w:firstLine="0"/>
        <w:rPr>
          <w:b/>
          <w:bCs/>
          <w:highlight w:val="green"/>
          <w:lang w:val="de-CH"/>
        </w:rPr>
      </w:pPr>
      <w:r w:rsidRPr="28CD1412">
        <w:rPr>
          <w:color w:val="2B579A"/>
          <w:sz w:val="24"/>
          <w:szCs w:val="24"/>
          <w:lang w:val="de-CH"/>
        </w:rPr>
        <w:fldChar w:fldCharType="begin"/>
      </w:r>
      <w:r w:rsidRPr="28CD1412">
        <w:rPr>
          <w:sz w:val="24"/>
          <w:szCs w:val="24"/>
          <w:lang w:val="de-CH"/>
        </w:rPr>
        <w:instrText xml:space="preserve"> IF</w:instrText>
      </w:r>
      <w:r w:rsidRPr="28CD1412">
        <w:rPr>
          <w:color w:val="2B579A"/>
          <w:sz w:val="24"/>
          <w:szCs w:val="24"/>
          <w:lang w:val="de-CH"/>
        </w:rPr>
        <w:fldChar w:fldCharType="begin"/>
      </w:r>
      <w:r w:rsidRPr="28CD1412">
        <w:rPr>
          <w:sz w:val="24"/>
          <w:szCs w:val="24"/>
          <w:lang w:val="de-CH"/>
        </w:rPr>
        <w:instrText xml:space="preserve"> MERGEFIELD  DidYouHadSeriousReactionBeforAfterVaccine_Yes </w:instrText>
      </w:r>
      <w:r w:rsidRPr="28CD1412">
        <w:rPr>
          <w:color w:val="2B579A"/>
          <w:sz w:val="24"/>
          <w:szCs w:val="24"/>
          <w:lang w:val="de-CH"/>
        </w:rPr>
        <w:fldChar w:fldCharType="separate"/>
      </w:r>
      <w:r w:rsidRPr="28CD1412">
        <w:rPr>
          <w:sz w:val="24"/>
          <w:szCs w:val="24"/>
          <w:lang w:val="de-CH"/>
        </w:rPr>
        <w:instrText>«DidYouHadSeriousReactionBeforAfterVaccin»</w:instrText>
      </w:r>
      <w:r w:rsidRPr="28CD1412">
        <w:rPr>
          <w:color w:val="2B579A"/>
          <w:sz w:val="24"/>
          <w:szCs w:val="24"/>
          <w:lang w:val="de-CH"/>
        </w:rPr>
        <w:fldChar w:fldCharType="end"/>
      </w:r>
      <w:r w:rsidRPr="28CD1412">
        <w:rPr>
          <w:sz w:val="24"/>
          <w:szCs w:val="24"/>
          <w:lang w:val="de-CH"/>
        </w:rPr>
        <w:instrText xml:space="preserve"> ="1" "</w:instrText>
      </w:r>
      <w:r w:rsidRPr="28CD1412">
        <w:rPr>
          <w:rFonts w:ascii="Wingdings 2" w:eastAsia="Wingdings 2" w:hAnsi="Wingdings 2" w:cs="Wingdings 2"/>
          <w:sz w:val="22"/>
          <w:lang w:val="de-CH"/>
        </w:rPr>
        <w:instrText>R</w:instrText>
      </w:r>
      <w:r w:rsidRPr="28CD1412">
        <w:rPr>
          <w:sz w:val="24"/>
          <w:szCs w:val="24"/>
          <w:lang w:val="de-CH"/>
        </w:rPr>
        <w:instrText>" "</w:instrText>
      </w:r>
      <w:r w:rsidRPr="28CD1412">
        <w:rPr>
          <w:rFonts w:ascii="Wingdings 2" w:eastAsia="Wingdings 2" w:hAnsi="Wingdings 2" w:cs="Wingdings 2"/>
          <w:sz w:val="22"/>
          <w:lang w:val="de-CH"/>
        </w:rPr>
        <w:instrText>£</w:instrText>
      </w:r>
      <w:r w:rsidRPr="28CD1412">
        <w:rPr>
          <w:sz w:val="24"/>
          <w:szCs w:val="24"/>
          <w:lang w:val="de-CH"/>
        </w:rPr>
        <w:instrText>"</w:instrText>
      </w:r>
      <w:r w:rsidRPr="28CD1412">
        <w:rPr>
          <w:color w:val="2B579A"/>
          <w:sz w:val="24"/>
          <w:szCs w:val="24"/>
          <w:lang w:val="de-CH"/>
        </w:rPr>
        <w:fldChar w:fldCharType="separate"/>
      </w:r>
      <w:r w:rsidRPr="28CD1412">
        <w:rPr>
          <w:rFonts w:ascii="Wingdings 2" w:eastAsia="Wingdings 2" w:hAnsi="Wingdings 2" w:cs="Wingdings 2"/>
          <w:sz w:val="22"/>
          <w:lang w:val="de-CH"/>
        </w:rPr>
        <w:t>£</w:t>
      </w:r>
      <w:r w:rsidRPr="28CD1412">
        <w:rPr>
          <w:color w:val="2B579A"/>
          <w:sz w:val="24"/>
          <w:szCs w:val="24"/>
          <w:lang w:val="de-CH"/>
        </w:rPr>
        <w:fldChar w:fldCharType="end"/>
      </w:r>
      <w:r w:rsidRPr="28CD1412">
        <w:rPr>
          <w:sz w:val="24"/>
          <w:szCs w:val="24"/>
          <w:lang w:val="de-CH"/>
        </w:rPr>
        <w:t xml:space="preserve"> </w:t>
      </w:r>
      <w:r w:rsidR="007E5BB0" w:rsidRPr="28CD1412">
        <w:rPr>
          <w:b/>
          <w:bCs/>
          <w:lang w:val="de-CH"/>
        </w:rPr>
        <w:t xml:space="preserve">Ich habe </w:t>
      </w:r>
      <w:r w:rsidR="007A22DA" w:rsidRPr="28CD1412">
        <w:rPr>
          <w:b/>
          <w:bCs/>
          <w:lang w:val="de-CH"/>
        </w:rPr>
        <w:t xml:space="preserve">obige </w:t>
      </w:r>
      <w:r w:rsidR="007E5BB0" w:rsidRPr="28CD1412">
        <w:rPr>
          <w:b/>
          <w:bCs/>
          <w:lang w:val="de-CH"/>
        </w:rPr>
        <w:t xml:space="preserve">Informationen </w:t>
      </w:r>
      <w:r w:rsidR="00446951" w:rsidRPr="28CD1412">
        <w:rPr>
          <w:b/>
          <w:bCs/>
          <w:lang w:val="de-CH"/>
        </w:rPr>
        <w:t>über die</w:t>
      </w:r>
      <w:r w:rsidR="00780FC5" w:rsidRPr="28CD1412">
        <w:rPr>
          <w:b/>
          <w:bCs/>
          <w:lang w:val="de-CH"/>
        </w:rPr>
        <w:t xml:space="preserve"> Impfung</w:t>
      </w:r>
      <w:r w:rsidR="002E2F9C" w:rsidRPr="28CD1412">
        <w:rPr>
          <w:b/>
          <w:bCs/>
          <w:lang w:val="de-CH"/>
        </w:rPr>
        <w:t xml:space="preserve"> </w:t>
      </w:r>
      <w:r w:rsidR="007E5BB0" w:rsidRPr="28CD1412">
        <w:rPr>
          <w:b/>
          <w:bCs/>
          <w:lang w:val="de-CH"/>
        </w:rPr>
        <w:t>zu</w:t>
      </w:r>
      <w:r w:rsidR="007A22DA" w:rsidRPr="28CD1412">
        <w:rPr>
          <w:b/>
          <w:bCs/>
          <w:lang w:val="de-CH"/>
        </w:rPr>
        <w:t>r Kenntnis genommen</w:t>
      </w:r>
      <w:r w:rsidR="006B3D97" w:rsidRPr="28CD1412">
        <w:rPr>
          <w:b/>
          <w:bCs/>
          <w:lang w:val="de-CH"/>
        </w:rPr>
        <w:t xml:space="preserve"> und verstanden. </w:t>
      </w:r>
      <w:r w:rsidR="007E5BB0" w:rsidRPr="28CD1412">
        <w:rPr>
          <w:b/>
          <w:bCs/>
          <w:lang w:val="de-CH"/>
        </w:rPr>
        <w:t xml:space="preserve">Allfällige Fragen konnte ich vorgängig mit einer Fachperson klären. Ich habe keine weiteren Fragen. </w:t>
      </w:r>
      <w:r w:rsidR="00033FA5" w:rsidRPr="28CD1412">
        <w:rPr>
          <w:b/>
          <w:bCs/>
          <w:lang w:val="de-CH"/>
        </w:rPr>
        <w:t xml:space="preserve">Mit meiner </w:t>
      </w:r>
      <w:r w:rsidR="007E5BB0" w:rsidRPr="28CD1412">
        <w:rPr>
          <w:b/>
          <w:bCs/>
          <w:lang w:val="de-CH"/>
        </w:rPr>
        <w:t xml:space="preserve">Unterschrift erkläre ich mich mit der </w:t>
      </w:r>
      <w:r w:rsidR="00DC417C" w:rsidRPr="28CD1412">
        <w:rPr>
          <w:b/>
          <w:bCs/>
          <w:lang w:val="de-CH"/>
        </w:rPr>
        <w:t xml:space="preserve">Durchführung </w:t>
      </w:r>
      <w:r w:rsidR="00955E1B" w:rsidRPr="28CD1412">
        <w:rPr>
          <w:b/>
          <w:bCs/>
          <w:lang w:val="de-CH"/>
        </w:rPr>
        <w:t xml:space="preserve">von </w:t>
      </w:r>
      <w:r w:rsidR="28CD1412" w:rsidRPr="28CD1412">
        <w:rPr>
          <w:b/>
          <w:bCs/>
          <w:lang w:val="de-CH"/>
        </w:rPr>
        <w:t>beiden Injektionen für die Grundimmunisierung und für Booster-Dosen bei Bedarf</w:t>
      </w:r>
      <w:r w:rsidR="00826FD5" w:rsidRPr="28CD1412">
        <w:rPr>
          <w:b/>
          <w:bCs/>
          <w:lang w:val="de-CH"/>
        </w:rPr>
        <w:t xml:space="preserve">, </w:t>
      </w:r>
      <w:r w:rsidR="001D45A7" w:rsidRPr="28CD1412">
        <w:rPr>
          <w:b/>
          <w:bCs/>
          <w:lang w:val="de-CH"/>
        </w:rPr>
        <w:t xml:space="preserve">mit der </w:t>
      </w:r>
      <w:r w:rsidR="00D7350A" w:rsidRPr="28CD1412">
        <w:rPr>
          <w:b/>
          <w:bCs/>
          <w:lang w:val="de-CH"/>
        </w:rPr>
        <w:t>elektronischen Erfassung meiner Daten</w:t>
      </w:r>
      <w:r w:rsidR="002E2F9C" w:rsidRPr="28CD1412">
        <w:rPr>
          <w:b/>
          <w:bCs/>
          <w:lang w:val="de-CH"/>
        </w:rPr>
        <w:t xml:space="preserve"> </w:t>
      </w:r>
      <w:r w:rsidR="00330B7F" w:rsidRPr="28CD1412">
        <w:rPr>
          <w:b/>
          <w:bCs/>
          <w:lang w:val="de-CH"/>
        </w:rPr>
        <w:t xml:space="preserve">sowie </w:t>
      </w:r>
      <w:r w:rsidR="00CA1D79" w:rsidRPr="28CD1412">
        <w:rPr>
          <w:b/>
          <w:bCs/>
          <w:lang w:val="de-CH"/>
        </w:rPr>
        <w:t xml:space="preserve">deren </w:t>
      </w:r>
      <w:r w:rsidR="00BB115C" w:rsidRPr="28CD1412">
        <w:rPr>
          <w:b/>
          <w:bCs/>
          <w:lang w:val="de-CH"/>
        </w:rPr>
        <w:t xml:space="preserve">Weiterleitung </w:t>
      </w:r>
      <w:r w:rsidR="00F37D77" w:rsidRPr="28CD1412">
        <w:rPr>
          <w:b/>
          <w:bCs/>
          <w:lang w:val="de-CH"/>
        </w:rPr>
        <w:t>an die zuständige Behörde</w:t>
      </w:r>
      <w:r w:rsidR="000E6E3F" w:rsidRPr="28CD1412">
        <w:rPr>
          <w:b/>
          <w:bCs/>
          <w:lang w:val="de-CH"/>
        </w:rPr>
        <w:t xml:space="preserve"> durch die Apotheke</w:t>
      </w:r>
      <w:r w:rsidR="00DB70FB" w:rsidRPr="28CD1412">
        <w:rPr>
          <w:b/>
          <w:bCs/>
          <w:lang w:val="de-CH"/>
        </w:rPr>
        <w:t xml:space="preserve">, </w:t>
      </w:r>
      <w:r w:rsidR="001D45A7" w:rsidRPr="28CD1412">
        <w:rPr>
          <w:b/>
          <w:bCs/>
          <w:lang w:val="de-CH"/>
        </w:rPr>
        <w:t>einverstanden</w:t>
      </w:r>
      <w:r w:rsidR="00CA4267" w:rsidRPr="28CD1412">
        <w:rPr>
          <w:b/>
          <w:bCs/>
          <w:lang w:val="de-CH"/>
        </w:rPr>
        <w:t xml:space="preserve">. </w:t>
      </w:r>
    </w:p>
    <w:p w14:paraId="2235E5B0" w14:textId="0A470C81" w:rsidR="007E5BB0" w:rsidRPr="004D44FB" w:rsidRDefault="007E5BB0" w:rsidP="007E5BB0">
      <w:pPr>
        <w:pStyle w:val="StandartmitTab"/>
        <w:spacing w:after="120"/>
        <w:ind w:left="0" w:firstLine="0"/>
        <w:rPr>
          <w:lang w:val="de-CH"/>
        </w:rPr>
      </w:pPr>
      <w:r w:rsidRPr="004D44FB">
        <w:rPr>
          <w:b/>
          <w:bCs/>
          <w:noProof/>
          <w:color w:val="FF0000"/>
          <w:shd w:val="clear" w:color="auto" w:fill="E6E6E6"/>
          <w:lang w:val="de-CH" w:eastAsia="de-CH"/>
        </w:rPr>
        <mc:AlternateContent>
          <mc:Choice Requires="wps">
            <w:drawing>
              <wp:anchor distT="0" distB="0" distL="114300" distR="114300" simplePos="0" relativeHeight="251658246" behindDoc="1" locked="1" layoutInCell="1" allowOverlap="1" wp14:anchorId="4DF5BC6F" wp14:editId="5F3DBBEB">
                <wp:simplePos x="0" y="0"/>
                <wp:positionH relativeFrom="leftMargin">
                  <wp:posOffset>240030</wp:posOffset>
                </wp:positionH>
                <wp:positionV relativeFrom="paragraph">
                  <wp:posOffset>170815</wp:posOffset>
                </wp:positionV>
                <wp:extent cx="320040" cy="283845"/>
                <wp:effectExtent l="0" t="953" r="2858" b="2857"/>
                <wp:wrapTight wrapText="bothSides">
                  <wp:wrapPolygon edited="0">
                    <wp:start x="-64" y="21528"/>
                    <wp:lineTo x="20507" y="21528"/>
                    <wp:lineTo x="20507" y="17179"/>
                    <wp:lineTo x="20507" y="17179"/>
                    <wp:lineTo x="11507" y="1232"/>
                    <wp:lineTo x="-64" y="1232"/>
                    <wp:lineTo x="-64" y="17179"/>
                    <wp:lineTo x="-64" y="21528"/>
                  </wp:wrapPolygon>
                </wp:wrapTight>
                <wp:docPr id="8" name="Gleichschenkliges Dreieck 8"/>
                <wp:cNvGraphicFramePr/>
                <a:graphic xmlns:a="http://schemas.openxmlformats.org/drawingml/2006/main">
                  <a:graphicData uri="http://schemas.microsoft.com/office/word/2010/wordprocessingShape">
                    <wps:wsp>
                      <wps:cNvSpPr/>
                      <wps:spPr>
                        <a:xfrm rot="5400000">
                          <a:off x="0" y="0"/>
                          <a:ext cx="320040" cy="283845"/>
                        </a:xfrm>
                        <a:prstGeom prst="triangle">
                          <a:avLst>
                            <a:gd name="adj" fmla="val 50000"/>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F8F531D">
              <v:shapetype id="_x0000_t5" coordsize="21600,21600" o:spt="5" adj="10800" path="m@0,l,21600r21600,xe" w14:anchorId="5DD293C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Gleichschenkliges Dreieck 8" style="position:absolute;margin-left:18.9pt;margin-top:13.45pt;width:25.2pt;height:22.35pt;rotation:90;z-index:-25165823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4fa645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">
                <w10:wrap type="tight" anchorx="margin"/>
                <w10:anchorlock/>
              </v:shape>
            </w:pict>
          </mc:Fallback>
        </mc:AlternateContent>
      </w:r>
      <w:r w:rsidRPr="004D44FB">
        <w:rPr>
          <w:b/>
          <w:bCs/>
          <w:lang w:val="de-CH"/>
        </w:rPr>
        <w:t xml:space="preserve">Mit meiner Unterschrift erkläre ich, dass </w:t>
      </w:r>
      <w:r w:rsidR="000F745C">
        <w:rPr>
          <w:b/>
          <w:bCs/>
          <w:lang w:val="de-CH"/>
        </w:rPr>
        <w:t>alle</w:t>
      </w:r>
      <w:r w:rsidR="000F745C" w:rsidRPr="004D44FB">
        <w:rPr>
          <w:b/>
          <w:bCs/>
          <w:lang w:val="de-CH"/>
        </w:rPr>
        <w:t xml:space="preserve"> </w:t>
      </w:r>
      <w:r w:rsidRPr="004D44FB">
        <w:rPr>
          <w:b/>
          <w:bCs/>
          <w:lang w:val="de-CH"/>
        </w:rPr>
        <w:t>im Fragebogen angegebenen Daten richtig und vollständig sind</w:t>
      </w:r>
      <w:r w:rsidR="002E4815">
        <w:rPr>
          <w:rStyle w:val="Funotenzeichen"/>
          <w:b/>
          <w:bCs/>
          <w:lang w:val="de-CH"/>
        </w:rPr>
        <w:footnoteReference w:id="14"/>
      </w:r>
      <w:r w:rsidRPr="004D44FB">
        <w:rPr>
          <w:b/>
          <w:bCs/>
          <w:lang w:val="de-CH"/>
        </w:rPr>
        <w:t xml:space="preserve">. </w:t>
      </w:r>
    </w:p>
    <w:p w14:paraId="36851622" w14:textId="75251B96" w:rsidR="00556FD3" w:rsidRDefault="007E5BB0" w:rsidP="003B3906">
      <w:pPr>
        <w:pStyle w:val="StandardmitAbstandnach"/>
        <w:tabs>
          <w:tab w:val="clear" w:pos="8222"/>
          <w:tab w:val="clear" w:pos="9214"/>
          <w:tab w:val="center" w:leader="dot" w:pos="10205"/>
        </w:tabs>
        <w:spacing w:after="120"/>
        <w:rPr>
          <w:spacing w:val="16"/>
          <w:lang w:val="de-CH"/>
        </w:rPr>
      </w:pPr>
      <w:r w:rsidRPr="004D44FB">
        <w:rPr>
          <w:lang w:val="de-CH"/>
        </w:rPr>
        <w:t>Ort/Datum: ……………………………………………….</w:t>
      </w:r>
      <w:r w:rsidR="00E57CDA" w:rsidRPr="004D44FB">
        <w:rPr>
          <w:lang w:val="de-CH"/>
        </w:rPr>
        <w:t xml:space="preserve">     </w:t>
      </w:r>
      <w:r w:rsidRPr="004D44FB">
        <w:rPr>
          <w:lang w:val="de-CH"/>
        </w:rPr>
        <w:t>Unterschrift</w:t>
      </w:r>
      <w:r w:rsidRPr="004D44FB">
        <w:rPr>
          <w:spacing w:val="6"/>
          <w:lang w:val="de-CH"/>
        </w:rPr>
        <w:t xml:space="preserve"> </w:t>
      </w:r>
      <w:r w:rsidRPr="004D44FB">
        <w:rPr>
          <w:lang w:val="de-CH"/>
        </w:rPr>
        <w:t>de</w:t>
      </w:r>
      <w:r w:rsidR="00E57CDA" w:rsidRPr="004D44FB">
        <w:rPr>
          <w:lang w:val="de-CH"/>
        </w:rPr>
        <w:t xml:space="preserve">s/der </w:t>
      </w:r>
      <w:r w:rsidR="00E3238B">
        <w:rPr>
          <w:lang w:val="de-CH"/>
        </w:rPr>
        <w:t>Kunden</w:t>
      </w:r>
      <w:r w:rsidR="00E57CDA" w:rsidRPr="004D44FB">
        <w:rPr>
          <w:spacing w:val="6"/>
          <w:lang w:val="de-CH"/>
        </w:rPr>
        <w:t>/in</w:t>
      </w:r>
      <w:r w:rsidRPr="004D44FB">
        <w:rPr>
          <w:lang w:val="de-CH"/>
        </w:rPr>
        <w:t xml:space="preserve">: </w:t>
      </w:r>
      <w:r w:rsidRPr="004D44FB">
        <w:rPr>
          <w:spacing w:val="16"/>
          <w:lang w:val="de-CH"/>
        </w:rPr>
        <w:tab/>
      </w:r>
    </w:p>
    <w:p w14:paraId="1997B67F" w14:textId="62542B9C" w:rsidR="006736A1" w:rsidRDefault="00556FD3" w:rsidP="00B042A9">
      <w:pPr>
        <w:pStyle w:val="StandardmitAbstandnach"/>
        <w:tabs>
          <w:tab w:val="clear" w:pos="8222"/>
          <w:tab w:val="clear" w:pos="9214"/>
          <w:tab w:val="center" w:leader="dot" w:pos="10205"/>
        </w:tabs>
        <w:spacing w:after="120"/>
        <w:rPr>
          <w:sz w:val="10"/>
          <w:szCs w:val="12"/>
          <w:lang w:val="de-CH"/>
        </w:rPr>
      </w:pPr>
      <w:r w:rsidRPr="00CD6FF2">
        <w:rPr>
          <w:noProof/>
          <w:color w:val="2B579A"/>
          <w:sz w:val="10"/>
          <w:szCs w:val="12"/>
          <w:shd w:val="clear" w:color="auto" w:fill="E6E6E6"/>
          <w:lang w:val="de-CH" w:eastAsia="de-CH"/>
        </w:rPr>
        <mc:AlternateContent>
          <mc:Choice Requires="wps">
            <w:drawing>
              <wp:anchor distT="0" distB="0" distL="114300" distR="114300" simplePos="0" relativeHeight="251658245" behindDoc="0" locked="0" layoutInCell="1" allowOverlap="1" wp14:anchorId="7EF87374" wp14:editId="3EFBA634">
                <wp:simplePos x="0" y="0"/>
                <wp:positionH relativeFrom="page">
                  <wp:align>right</wp:align>
                </wp:positionH>
                <wp:positionV relativeFrom="paragraph">
                  <wp:posOffset>205105</wp:posOffset>
                </wp:positionV>
                <wp:extent cx="7577455" cy="0"/>
                <wp:effectExtent l="0" t="0" r="0" b="0"/>
                <wp:wrapNone/>
                <wp:docPr id="18" name="Gerader Verbinder 18"/>
                <wp:cNvGraphicFramePr/>
                <a:graphic xmlns:a="http://schemas.openxmlformats.org/drawingml/2006/main">
                  <a:graphicData uri="http://schemas.microsoft.com/office/word/2010/wordprocessingShape">
                    <wps:wsp>
                      <wps:cNvCnPr/>
                      <wps:spPr>
                        <a:xfrm>
                          <a:off x="0" y="0"/>
                          <a:ext cx="757745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D45259">
              <v:line id="Gerader Verbinder 18" style="position:absolute;z-index:251658245;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 o:spid="_x0000_s1026" strokecolor="#4b9d41 [3044]" strokeweight="1.25pt" from="545.45pt,16.15pt" to="1142.1pt,16.15pt" w14:anchorId="6257D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">
                <w10:wrap anchorx="page"/>
              </v:line>
            </w:pict>
          </mc:Fallback>
        </mc:AlternateContent>
      </w:r>
      <w:r w:rsidR="006736A1">
        <w:rPr>
          <w:sz w:val="10"/>
          <w:szCs w:val="12"/>
          <w:lang w:val="de-CH"/>
        </w:rPr>
        <w:br w:type="page"/>
      </w:r>
    </w:p>
    <w:p w14:paraId="03F61BF1" w14:textId="2C18C1FC" w:rsidR="00377B4F" w:rsidRPr="004D44FB" w:rsidRDefault="00377B4F" w:rsidP="00B042A9">
      <w:pPr>
        <w:pStyle w:val="berschrift1nummeriert"/>
        <w:numPr>
          <w:ilvl w:val="0"/>
          <w:numId w:val="8"/>
        </w:numPr>
        <w:rPr>
          <w:lang w:val="de-CH"/>
        </w:rPr>
      </w:pPr>
      <w:r w:rsidRPr="004D44FB">
        <w:rPr>
          <w:noProof/>
          <w:color w:val="2B579A"/>
          <w:shd w:val="clear" w:color="auto" w:fill="E6E6E6"/>
          <w:lang w:val="de-CH" w:eastAsia="de-CH"/>
        </w:rPr>
        <w:lastRenderedPageBreak/>
        <mc:AlternateContent>
          <mc:Choice Requires="wpg">
            <w:drawing>
              <wp:anchor distT="0" distB="0" distL="114300" distR="114300" simplePos="0" relativeHeight="251658241" behindDoc="0" locked="0" layoutInCell="1" allowOverlap="1" wp14:anchorId="5BAA0EA9" wp14:editId="67EC36C2">
                <wp:simplePos x="0" y="0"/>
                <wp:positionH relativeFrom="margin">
                  <wp:posOffset>-502920</wp:posOffset>
                </wp:positionH>
                <wp:positionV relativeFrom="paragraph">
                  <wp:posOffset>24015</wp:posOffset>
                </wp:positionV>
                <wp:extent cx="308610" cy="308610"/>
                <wp:effectExtent l="0" t="0" r="15240" b="0"/>
                <wp:wrapNone/>
                <wp:docPr id="4" name="Gruppieren 4"/>
                <wp:cNvGraphicFramePr/>
                <a:graphic xmlns:a="http://schemas.openxmlformats.org/drawingml/2006/main">
                  <a:graphicData uri="http://schemas.microsoft.com/office/word/2010/wordprocessingGroup">
                    <wpg:wgp>
                      <wpg:cNvGrpSpPr/>
                      <wpg:grpSpPr>
                        <a:xfrm>
                          <a:off x="0" y="0"/>
                          <a:ext cx="308610" cy="308610"/>
                          <a:chOff x="0" y="0"/>
                          <a:chExt cx="308938" cy="308938"/>
                        </a:xfrm>
                      </wpg:grpSpPr>
                      <wps:wsp>
                        <wps:cNvPr id="5" name="Flussdiagramm: Verbinder 202"/>
                        <wps:cNvSpPr/>
                        <wps:spPr>
                          <a:xfrm>
                            <a:off x="0" y="0"/>
                            <a:ext cx="308938" cy="308938"/>
                          </a:xfrm>
                          <a:prstGeom prst="flowChartConnector">
                            <a:avLst/>
                          </a:prstGeom>
                          <a:solidFill>
                            <a:srgbClr val="ED6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feld 6"/>
                        <wps:cNvSpPr txBox="1"/>
                        <wps:spPr>
                          <a:xfrm>
                            <a:off x="0" y="17929"/>
                            <a:ext cx="308610" cy="27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67920" w14:textId="115FB47F" w:rsidR="00B879E9" w:rsidRPr="00802998" w:rsidRDefault="00B879E9" w:rsidP="00AB38F8">
                              <w:pPr>
                                <w:pStyle w:val="Buchstabe"/>
                              </w:pPr>
                              <w:r>
                                <w:t>F</w:t>
                              </w:r>
                            </w:p>
                          </w:txbxContent>
                        </wps:txbx>
                        <wps:bodyPr rot="0" spcFirstLastPara="0" vertOverflow="overflow" horzOverflow="overflow" vert="horz" wrap="square" lIns="0" tIns="0" rIns="0" bIns="2520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C6054E">
              <v:group id="Gruppieren 4" style="position:absolute;left:0;text-align:left;margin-left:-39.6pt;margin-top:1.9pt;width:24.3pt;height:24.3pt;z-index:251658241;mso-position-horizontal-relative:margin" coordsize="308938,308938" o:spid="_x0000_s1041" w14:anchorId="5BAA0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">
                <v:shape id="Flussdiagramm: Verbinder 202" style="position:absolute;width:308938;height:308938;visibility:visible;mso-wrap-style:square;v-text-anchor:middle" o:spid="_x0000_s1042" fillcolor="#ed6c7d"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"/>
                <v:shape id="Textfeld 6" style="position:absolute;top:17929;width:308610;height:273079;visibility:visible;mso-wrap-style:square;v-text-anchor:middle" o:spid="_x0000_s104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">
                  <v:textbox inset="0,0,0,.7mm">
                    <w:txbxContent>
                      <w:p w:rsidRPr="00802998" w:rsidR="00B879E9" w:rsidP="00AB38F8" w:rsidRDefault="00B879E9" w14:paraId="632692EA" w14:textId="115FB47F">
                        <w:pPr>
                          <w:pStyle w:val="Buchstabe"/>
                        </w:pPr>
                        <w:r>
                          <w:t>F</w:t>
                        </w:r>
                      </w:p>
                    </w:txbxContent>
                  </v:textbox>
                </v:shape>
                <w10:wrap anchorx="margin"/>
              </v:group>
            </w:pict>
          </mc:Fallback>
        </mc:AlternateContent>
      </w:r>
      <w:r w:rsidR="00D85C36" w:rsidRPr="004D44FB">
        <w:rPr>
          <w:lang w:val="de-CH"/>
        </w:rPr>
        <w:t xml:space="preserve">Angaben zum </w:t>
      </w:r>
      <w:proofErr w:type="spellStart"/>
      <w:r w:rsidR="00D85C36" w:rsidRPr="004D44FB">
        <w:rPr>
          <w:lang w:val="de-CH"/>
        </w:rPr>
        <w:t>Impfakt</w:t>
      </w:r>
      <w:proofErr w:type="spellEnd"/>
      <w:r w:rsidR="0064208C" w:rsidRPr="004D44FB">
        <w:rPr>
          <w:lang w:val="de-CH"/>
        </w:rPr>
        <w:t xml:space="preserve"> 1. Dosis</w:t>
      </w:r>
    </w:p>
    <w:p w14:paraId="075AFD06" w14:textId="7C537503" w:rsidR="00137C96" w:rsidRDefault="00137C96" w:rsidP="00F46AF6">
      <w:pPr>
        <w:pStyle w:val="Nummerierung1"/>
        <w:numPr>
          <w:ilvl w:val="0"/>
          <w:numId w:val="0"/>
        </w:numPr>
        <w:tabs>
          <w:tab w:val="clear" w:pos="8222"/>
          <w:tab w:val="clear" w:pos="9214"/>
          <w:tab w:val="left" w:pos="6237"/>
          <w:tab w:val="center" w:pos="8364"/>
          <w:tab w:val="center" w:pos="9072"/>
        </w:tabs>
        <w:rPr>
          <w:sz w:val="18"/>
          <w:szCs w:val="18"/>
          <w:lang w:val="de-CH"/>
        </w:rPr>
      </w:pPr>
      <w:r w:rsidRPr="00464DB1">
        <w:rPr>
          <w:color w:val="2B579A"/>
          <w:sz w:val="18"/>
          <w:szCs w:val="18"/>
          <w:shd w:val="clear" w:color="auto" w:fill="E6E6E6"/>
          <w:lang w:val="de-CH"/>
        </w:rPr>
        <w:fldChar w:fldCharType="begin"/>
      </w:r>
      <w:r w:rsidRPr="00464DB1">
        <w:rPr>
          <w:sz w:val="18"/>
          <w:szCs w:val="18"/>
          <w:lang w:val="de-CH"/>
        </w:rPr>
        <w:instrText xml:space="preserve"> IF</w:instrText>
      </w:r>
      <w:r w:rsidRPr="00464DB1">
        <w:rPr>
          <w:color w:val="2B579A"/>
          <w:sz w:val="18"/>
          <w:szCs w:val="18"/>
          <w:shd w:val="clear" w:color="auto" w:fill="E6E6E6"/>
          <w:lang w:val="de-CH"/>
        </w:rPr>
        <w:fldChar w:fldCharType="begin"/>
      </w:r>
      <w:r w:rsidRPr="00464DB1">
        <w:rPr>
          <w:sz w:val="18"/>
          <w:szCs w:val="18"/>
          <w:lang w:val="de-CH"/>
        </w:rPr>
        <w:instrText xml:space="preserve"> MERGEFIELD  DoYouHaveImmuneDeficiency_Yes </w:instrText>
      </w:r>
      <w:r w:rsidRPr="00464DB1">
        <w:rPr>
          <w:color w:val="2B579A"/>
          <w:sz w:val="18"/>
          <w:szCs w:val="18"/>
          <w:shd w:val="clear" w:color="auto" w:fill="E6E6E6"/>
          <w:lang w:val="de-CH"/>
        </w:rPr>
        <w:fldChar w:fldCharType="separate"/>
      </w:r>
      <w:r w:rsidRPr="00464DB1">
        <w:rPr>
          <w:sz w:val="18"/>
          <w:szCs w:val="18"/>
          <w:lang w:val="de-CH"/>
        </w:rPr>
        <w:instrText>«DoYouHaveImmuneDeficiency_Yes»</w:instrText>
      </w:r>
      <w:r w:rsidRPr="00464DB1">
        <w:rPr>
          <w:color w:val="2B579A"/>
          <w:sz w:val="18"/>
          <w:szCs w:val="18"/>
          <w:shd w:val="clear" w:color="auto" w:fill="E6E6E6"/>
          <w:lang w:val="de-CH"/>
        </w:rPr>
        <w:fldChar w:fldCharType="end"/>
      </w:r>
      <w:r w:rsidRPr="00464DB1">
        <w:rPr>
          <w:sz w:val="18"/>
          <w:szCs w:val="18"/>
          <w:lang w:val="de-CH"/>
        </w:rPr>
        <w:instrText xml:space="preserve"> ="1" "</w:instrText>
      </w:r>
      <w:r w:rsidRPr="00464DB1">
        <w:rPr>
          <w:rFonts w:ascii="Wingdings 2" w:eastAsia="Wingdings 2" w:hAnsi="Wingdings 2" w:cs="Wingdings 2"/>
          <w:sz w:val="18"/>
          <w:szCs w:val="18"/>
          <w:lang w:val="de-CH"/>
        </w:rPr>
        <w:instrText>R</w:instrText>
      </w:r>
      <w:r w:rsidRPr="00464DB1">
        <w:rPr>
          <w:sz w:val="18"/>
          <w:szCs w:val="18"/>
          <w:lang w:val="de-CH"/>
        </w:rPr>
        <w:instrText>" "</w:instrText>
      </w:r>
      <w:r w:rsidRPr="00464DB1">
        <w:rPr>
          <w:rFonts w:ascii="Wingdings 2" w:eastAsia="Wingdings 2" w:hAnsi="Wingdings 2" w:cs="Wingdings 2"/>
          <w:sz w:val="18"/>
          <w:szCs w:val="18"/>
          <w:lang w:val="de-CH"/>
        </w:rPr>
        <w:instrText>£</w:instrText>
      </w:r>
      <w:r w:rsidRPr="00464DB1">
        <w:rPr>
          <w:sz w:val="18"/>
          <w:szCs w:val="18"/>
          <w:lang w:val="de-CH"/>
        </w:rPr>
        <w:instrText>"</w:instrText>
      </w:r>
      <w:r w:rsidRPr="00464DB1">
        <w:rPr>
          <w:color w:val="2B579A"/>
          <w:sz w:val="18"/>
          <w:szCs w:val="18"/>
          <w:shd w:val="clear" w:color="auto" w:fill="E6E6E6"/>
          <w:lang w:val="de-CH"/>
        </w:rPr>
        <w:fldChar w:fldCharType="separate"/>
      </w:r>
      <w:r w:rsidRPr="00464DB1">
        <w:rPr>
          <w:rFonts w:ascii="Wingdings 2" w:eastAsia="Wingdings 2" w:hAnsi="Wingdings 2" w:cs="Wingdings 2"/>
          <w:sz w:val="18"/>
          <w:szCs w:val="18"/>
          <w:lang w:val="de-CH"/>
        </w:rPr>
        <w:t>£</w:t>
      </w:r>
      <w:r w:rsidRPr="00464DB1">
        <w:rPr>
          <w:color w:val="2B579A"/>
          <w:sz w:val="18"/>
          <w:szCs w:val="18"/>
          <w:shd w:val="clear" w:color="auto" w:fill="E6E6E6"/>
          <w:lang w:val="de-CH"/>
        </w:rPr>
        <w:fldChar w:fldCharType="end"/>
      </w:r>
      <w:r w:rsidRPr="00464DB1">
        <w:rPr>
          <w:rFonts w:ascii="Segoe UI" w:hAnsi="Segoe UI" w:cs="Segoe UI"/>
          <w:color w:val="231F20"/>
          <w:sz w:val="18"/>
          <w:szCs w:val="18"/>
          <w:lang w:val="de-CH"/>
        </w:rPr>
        <w:t xml:space="preserve"> </w:t>
      </w:r>
      <w:r w:rsidR="00AB2DE2">
        <w:rPr>
          <w:rFonts w:ascii="Segoe UI" w:hAnsi="Segoe UI" w:cs="Segoe UI"/>
          <w:color w:val="231F20"/>
          <w:sz w:val="18"/>
          <w:szCs w:val="18"/>
          <w:lang w:val="de-CH"/>
        </w:rPr>
        <w:t xml:space="preserve">Bei Minderjährigen: Urteilsfähigkeit </w:t>
      </w:r>
      <w:r w:rsidR="002E7E3C">
        <w:rPr>
          <w:rFonts w:ascii="Segoe UI" w:hAnsi="Segoe UI" w:cs="Segoe UI"/>
          <w:color w:val="231F20"/>
          <w:sz w:val="18"/>
          <w:szCs w:val="18"/>
          <w:lang w:val="de-CH"/>
        </w:rPr>
        <w:t xml:space="preserve">ist </w:t>
      </w:r>
      <w:r w:rsidR="00AB2DE2">
        <w:rPr>
          <w:rFonts w:ascii="Segoe UI" w:hAnsi="Segoe UI" w:cs="Segoe UI"/>
          <w:color w:val="231F20"/>
          <w:sz w:val="18"/>
          <w:szCs w:val="18"/>
          <w:lang w:val="de-CH"/>
        </w:rPr>
        <w:t>gegeben</w:t>
      </w:r>
    </w:p>
    <w:p w14:paraId="0695AFBF" w14:textId="752995F9" w:rsidR="00283A72" w:rsidRPr="00464DB1" w:rsidRDefault="008475B1" w:rsidP="00F46AF6">
      <w:pPr>
        <w:pStyle w:val="Nummerierung1"/>
        <w:numPr>
          <w:ilvl w:val="0"/>
          <w:numId w:val="0"/>
        </w:numPr>
        <w:tabs>
          <w:tab w:val="clear" w:pos="8222"/>
          <w:tab w:val="clear" w:pos="9214"/>
          <w:tab w:val="left" w:pos="6237"/>
          <w:tab w:val="center" w:pos="8364"/>
          <w:tab w:val="center" w:pos="9072"/>
        </w:tabs>
        <w:rPr>
          <w:rFonts w:ascii="Segoe UI" w:hAnsi="Segoe UI" w:cs="Segoe UI"/>
          <w:color w:val="231F20"/>
          <w:sz w:val="18"/>
          <w:szCs w:val="18"/>
          <w:lang w:val="de-CH"/>
        </w:rPr>
      </w:pPr>
      <w:r w:rsidRPr="00464DB1">
        <w:rPr>
          <w:color w:val="2B579A"/>
          <w:sz w:val="18"/>
          <w:szCs w:val="18"/>
          <w:shd w:val="clear" w:color="auto" w:fill="E6E6E6"/>
          <w:lang w:val="de-CH"/>
        </w:rPr>
        <w:fldChar w:fldCharType="begin"/>
      </w:r>
      <w:r w:rsidRPr="00464DB1">
        <w:rPr>
          <w:sz w:val="18"/>
          <w:szCs w:val="18"/>
          <w:lang w:val="de-CH"/>
        </w:rPr>
        <w:instrText xml:space="preserve"> IF</w:instrText>
      </w:r>
      <w:r w:rsidRPr="00464DB1">
        <w:rPr>
          <w:color w:val="2B579A"/>
          <w:sz w:val="18"/>
          <w:szCs w:val="18"/>
          <w:shd w:val="clear" w:color="auto" w:fill="E6E6E6"/>
          <w:lang w:val="de-CH"/>
        </w:rPr>
        <w:fldChar w:fldCharType="begin"/>
      </w:r>
      <w:r w:rsidRPr="00464DB1">
        <w:rPr>
          <w:sz w:val="18"/>
          <w:szCs w:val="18"/>
          <w:lang w:val="de-CH"/>
        </w:rPr>
        <w:instrText xml:space="preserve"> MERGEFIELD  DoYouHaveImmuneDeficiency_Yes </w:instrText>
      </w:r>
      <w:r w:rsidRPr="00464DB1">
        <w:rPr>
          <w:color w:val="2B579A"/>
          <w:sz w:val="18"/>
          <w:szCs w:val="18"/>
          <w:shd w:val="clear" w:color="auto" w:fill="E6E6E6"/>
          <w:lang w:val="de-CH"/>
        </w:rPr>
        <w:fldChar w:fldCharType="separate"/>
      </w:r>
      <w:r w:rsidRPr="00464DB1">
        <w:rPr>
          <w:sz w:val="18"/>
          <w:szCs w:val="18"/>
          <w:lang w:val="de-CH"/>
        </w:rPr>
        <w:instrText>«DoYouHaveImmuneDeficiency_Yes»</w:instrText>
      </w:r>
      <w:r w:rsidRPr="00464DB1">
        <w:rPr>
          <w:color w:val="2B579A"/>
          <w:sz w:val="18"/>
          <w:szCs w:val="18"/>
          <w:shd w:val="clear" w:color="auto" w:fill="E6E6E6"/>
          <w:lang w:val="de-CH"/>
        </w:rPr>
        <w:fldChar w:fldCharType="end"/>
      </w:r>
      <w:r w:rsidRPr="00464DB1">
        <w:rPr>
          <w:sz w:val="18"/>
          <w:szCs w:val="18"/>
          <w:lang w:val="de-CH"/>
        </w:rPr>
        <w:instrText xml:space="preserve"> ="1" "</w:instrText>
      </w:r>
      <w:r w:rsidRPr="00464DB1">
        <w:rPr>
          <w:rFonts w:ascii="Wingdings 2" w:eastAsia="Wingdings 2" w:hAnsi="Wingdings 2" w:cs="Wingdings 2"/>
          <w:sz w:val="18"/>
          <w:szCs w:val="18"/>
          <w:lang w:val="de-CH"/>
        </w:rPr>
        <w:instrText>R</w:instrText>
      </w:r>
      <w:r w:rsidRPr="00464DB1">
        <w:rPr>
          <w:sz w:val="18"/>
          <w:szCs w:val="18"/>
          <w:lang w:val="de-CH"/>
        </w:rPr>
        <w:instrText>" "</w:instrText>
      </w:r>
      <w:r w:rsidRPr="00464DB1">
        <w:rPr>
          <w:rFonts w:ascii="Wingdings 2" w:eastAsia="Wingdings 2" w:hAnsi="Wingdings 2" w:cs="Wingdings 2"/>
          <w:sz w:val="18"/>
          <w:szCs w:val="18"/>
          <w:lang w:val="de-CH"/>
        </w:rPr>
        <w:instrText>£</w:instrText>
      </w:r>
      <w:r w:rsidRPr="00464DB1">
        <w:rPr>
          <w:sz w:val="18"/>
          <w:szCs w:val="18"/>
          <w:lang w:val="de-CH"/>
        </w:rPr>
        <w:instrText>"</w:instrText>
      </w:r>
      <w:r w:rsidRPr="00464DB1">
        <w:rPr>
          <w:color w:val="2B579A"/>
          <w:sz w:val="18"/>
          <w:szCs w:val="18"/>
          <w:shd w:val="clear" w:color="auto" w:fill="E6E6E6"/>
          <w:lang w:val="de-CH"/>
        </w:rPr>
        <w:fldChar w:fldCharType="separate"/>
      </w:r>
      <w:r w:rsidRPr="00464DB1">
        <w:rPr>
          <w:rFonts w:ascii="Wingdings 2" w:eastAsia="Wingdings 2" w:hAnsi="Wingdings 2" w:cs="Wingdings 2"/>
          <w:sz w:val="18"/>
          <w:szCs w:val="18"/>
          <w:lang w:val="de-CH"/>
        </w:rPr>
        <w:t>£</w:t>
      </w:r>
      <w:r w:rsidRPr="00464DB1">
        <w:rPr>
          <w:color w:val="2B579A"/>
          <w:sz w:val="18"/>
          <w:szCs w:val="18"/>
          <w:shd w:val="clear" w:color="auto" w:fill="E6E6E6"/>
          <w:lang w:val="de-CH"/>
        </w:rPr>
        <w:fldChar w:fldCharType="end"/>
      </w:r>
      <w:r w:rsidRPr="00464DB1">
        <w:rPr>
          <w:rFonts w:ascii="Segoe UI" w:hAnsi="Segoe UI" w:cs="Segoe UI"/>
          <w:color w:val="231F20"/>
          <w:sz w:val="18"/>
          <w:szCs w:val="18"/>
          <w:lang w:val="de-CH"/>
        </w:rPr>
        <w:t xml:space="preserve"> </w:t>
      </w:r>
      <w:r w:rsidR="004C495F" w:rsidRPr="00464DB1">
        <w:rPr>
          <w:rFonts w:ascii="Segoe UI" w:hAnsi="Segoe UI" w:cs="Segoe UI"/>
          <w:color w:val="231F20"/>
          <w:sz w:val="18"/>
          <w:szCs w:val="18"/>
          <w:lang w:val="de-CH"/>
        </w:rPr>
        <w:t>Impfrisik</w:t>
      </w:r>
      <w:r w:rsidR="00B752A6">
        <w:rPr>
          <w:rFonts w:ascii="Segoe UI" w:hAnsi="Segoe UI" w:cs="Segoe UI"/>
          <w:color w:val="231F20"/>
          <w:sz w:val="18"/>
          <w:szCs w:val="18"/>
          <w:lang w:val="de-CH"/>
        </w:rPr>
        <w:t>en</w:t>
      </w:r>
      <w:r w:rsidR="00E27A8C" w:rsidRPr="00464DB1">
        <w:rPr>
          <w:rFonts w:ascii="Segoe UI" w:hAnsi="Segoe UI" w:cs="Segoe UI"/>
          <w:color w:val="231F20"/>
          <w:sz w:val="18"/>
          <w:szCs w:val="18"/>
          <w:lang w:val="de-CH"/>
        </w:rPr>
        <w:t xml:space="preserve"> durch Apotheker/in </w:t>
      </w:r>
      <w:r w:rsidR="0003612E" w:rsidRPr="00464DB1">
        <w:rPr>
          <w:rFonts w:ascii="Segoe UI" w:hAnsi="Segoe UI" w:cs="Segoe UI"/>
          <w:color w:val="231F20"/>
          <w:sz w:val="18"/>
          <w:szCs w:val="18"/>
          <w:lang w:val="de-CH"/>
        </w:rPr>
        <w:t>abgeklärt</w:t>
      </w:r>
      <w:r w:rsidR="00D57963" w:rsidRPr="00464DB1">
        <w:rPr>
          <w:rFonts w:ascii="Segoe UI" w:hAnsi="Segoe UI" w:cs="Segoe UI"/>
          <w:color w:val="231F20"/>
          <w:sz w:val="18"/>
          <w:szCs w:val="18"/>
          <w:lang w:val="de-CH"/>
        </w:rPr>
        <w:t xml:space="preserve"> </w:t>
      </w:r>
      <w:r w:rsidR="005E7694">
        <w:rPr>
          <w:rFonts w:ascii="Segoe UI" w:hAnsi="Segoe UI" w:cs="Segoe UI"/>
          <w:color w:val="231F20"/>
          <w:sz w:val="18"/>
          <w:szCs w:val="18"/>
          <w:lang w:val="de-CH"/>
        </w:rPr>
        <w:t>/</w:t>
      </w:r>
      <w:r w:rsidR="00B752A6">
        <w:rPr>
          <w:rFonts w:ascii="Segoe UI" w:hAnsi="Segoe UI" w:cs="Segoe UI"/>
          <w:color w:val="231F20"/>
          <w:sz w:val="18"/>
          <w:szCs w:val="18"/>
          <w:lang w:val="de-CH"/>
        </w:rPr>
        <w:t xml:space="preserve"> Impfindikation gegeben </w:t>
      </w:r>
      <w:r w:rsidR="00B752A6">
        <w:rPr>
          <w:rFonts w:ascii="Segoe UI" w:hAnsi="Segoe UI" w:cs="Segoe UI"/>
          <w:color w:val="231F20"/>
          <w:sz w:val="18"/>
          <w:szCs w:val="18"/>
          <w:lang w:val="de-CH"/>
        </w:rPr>
        <w:tab/>
      </w:r>
      <w:r w:rsidR="00B752A6" w:rsidRPr="00F46AF6">
        <w:rPr>
          <w:rFonts w:ascii="Segoe UI" w:hAnsi="Segoe UI" w:cs="Segoe UI"/>
          <w:color w:val="231F20"/>
          <w:sz w:val="18"/>
          <w:szCs w:val="18"/>
          <w:lang w:val="de-CH"/>
        </w:rPr>
        <w:t xml:space="preserve">Visum </w:t>
      </w:r>
      <w:r w:rsidR="00B752A6" w:rsidRPr="00464DB1">
        <w:rPr>
          <w:rFonts w:ascii="Segoe UI" w:hAnsi="Segoe UI" w:cs="Segoe UI"/>
          <w:color w:val="231F20"/>
          <w:sz w:val="18"/>
          <w:szCs w:val="18"/>
          <w:lang w:val="de-CH"/>
        </w:rPr>
        <w:t>Apotheker/in</w:t>
      </w:r>
      <w:r w:rsidR="00B752A6">
        <w:rPr>
          <w:rFonts w:ascii="Segoe UI" w:hAnsi="Segoe UI" w:cs="Segoe UI"/>
          <w:color w:val="231F20"/>
          <w:sz w:val="18"/>
          <w:szCs w:val="18"/>
          <w:lang w:val="de-CH"/>
        </w:rPr>
        <w:t>: ……………</w:t>
      </w:r>
      <w:r w:rsidR="00814CD1">
        <w:rPr>
          <w:rFonts w:ascii="Segoe UI" w:hAnsi="Segoe UI" w:cs="Segoe UI"/>
          <w:color w:val="231F20"/>
          <w:sz w:val="18"/>
          <w:szCs w:val="18"/>
          <w:lang w:val="de-CH"/>
        </w:rPr>
        <w:t>……………..</w:t>
      </w:r>
      <w:r w:rsidR="00B752A6">
        <w:rPr>
          <w:rFonts w:ascii="Segoe UI" w:hAnsi="Segoe UI" w:cs="Segoe UI"/>
          <w:color w:val="231F20"/>
          <w:sz w:val="18"/>
          <w:szCs w:val="18"/>
          <w:lang w:val="de-CH"/>
        </w:rPr>
        <w:t>…………</w:t>
      </w:r>
      <w:r w:rsidR="00E117B8">
        <w:rPr>
          <w:rFonts w:ascii="Segoe UI" w:hAnsi="Segoe UI" w:cs="Segoe UI"/>
          <w:color w:val="231F20"/>
          <w:sz w:val="18"/>
          <w:szCs w:val="18"/>
          <w:lang w:val="de-CH"/>
        </w:rPr>
        <w:t>…</w:t>
      </w:r>
      <w:r w:rsidR="00B752A6">
        <w:rPr>
          <w:rFonts w:ascii="Segoe UI" w:hAnsi="Segoe UI" w:cs="Segoe UI"/>
          <w:color w:val="231F20"/>
          <w:sz w:val="18"/>
          <w:szCs w:val="18"/>
          <w:lang w:val="de-CH"/>
        </w:rPr>
        <w:t>…..</w:t>
      </w:r>
    </w:p>
    <w:p w14:paraId="7B3EE950" w14:textId="5E411F71" w:rsidR="00283A72" w:rsidRPr="00464DB1" w:rsidRDefault="00283A72" w:rsidP="00283A72">
      <w:pPr>
        <w:pStyle w:val="Nummerierung1"/>
        <w:numPr>
          <w:ilvl w:val="0"/>
          <w:numId w:val="0"/>
        </w:numPr>
        <w:tabs>
          <w:tab w:val="clear" w:pos="8222"/>
          <w:tab w:val="clear" w:pos="9214"/>
          <w:tab w:val="center" w:pos="8364"/>
          <w:tab w:val="center" w:pos="9072"/>
        </w:tabs>
        <w:ind w:left="284"/>
        <w:rPr>
          <w:sz w:val="18"/>
          <w:szCs w:val="18"/>
          <w:lang w:val="de-CH"/>
        </w:rPr>
      </w:pPr>
      <w:r w:rsidRPr="00464DB1">
        <w:rPr>
          <w:rFonts w:cstheme="minorHAnsi"/>
          <w:sz w:val="18"/>
          <w:szCs w:val="18"/>
          <w:lang w:val="de-CH"/>
        </w:rPr>
        <w:t>→</w:t>
      </w:r>
      <w:r w:rsidRPr="00464DB1">
        <w:rPr>
          <w:sz w:val="18"/>
          <w:szCs w:val="18"/>
          <w:lang w:val="de-CH"/>
        </w:rPr>
        <w:t xml:space="preserve"> </w:t>
      </w:r>
      <w:r w:rsidR="00076879" w:rsidRPr="00464DB1">
        <w:rPr>
          <w:sz w:val="18"/>
          <w:szCs w:val="18"/>
          <w:lang w:val="de-CH"/>
        </w:rPr>
        <w:t xml:space="preserve">Bei Gerinnungshemmungen: </w:t>
      </w:r>
      <w:r w:rsidRPr="00464DB1">
        <w:rPr>
          <w:sz w:val="18"/>
          <w:szCs w:val="18"/>
          <w:lang w:val="de-CH"/>
        </w:rPr>
        <w:t>Langsame Injektion mit dünner Nadel (25G)</w:t>
      </w:r>
      <w:r w:rsidR="007E515F">
        <w:rPr>
          <w:sz w:val="18"/>
          <w:szCs w:val="18"/>
          <w:lang w:val="de-CH"/>
        </w:rPr>
        <w:t xml:space="preserve">, vor der Injektion nicht aspirieren, </w:t>
      </w:r>
      <w:r w:rsidRPr="00464DB1">
        <w:rPr>
          <w:sz w:val="18"/>
          <w:szCs w:val="18"/>
          <w:lang w:val="de-CH"/>
        </w:rPr>
        <w:t>2 Min. Kompression</w:t>
      </w:r>
      <w:r w:rsidR="003C1280">
        <w:rPr>
          <w:sz w:val="18"/>
          <w:szCs w:val="18"/>
          <w:lang w:val="de-CH"/>
        </w:rPr>
        <w:t xml:space="preserve">, Information </w:t>
      </w:r>
      <w:r w:rsidR="003C1280" w:rsidRPr="004D44FB">
        <w:rPr>
          <w:lang w:val="de-CH"/>
        </w:rPr>
        <w:t xml:space="preserve">des/der </w:t>
      </w:r>
      <w:r w:rsidR="003C1280">
        <w:rPr>
          <w:lang w:val="de-CH"/>
        </w:rPr>
        <w:t>Kunden</w:t>
      </w:r>
      <w:r w:rsidR="003C1280" w:rsidRPr="004D44FB">
        <w:rPr>
          <w:spacing w:val="6"/>
          <w:lang w:val="de-CH"/>
        </w:rPr>
        <w:t>/in</w:t>
      </w:r>
      <w:r w:rsidR="003C1280">
        <w:rPr>
          <w:spacing w:val="6"/>
          <w:lang w:val="de-CH"/>
        </w:rPr>
        <w:t xml:space="preserve">, dass ein Hämatom </w:t>
      </w:r>
      <w:r w:rsidR="00934C54">
        <w:rPr>
          <w:spacing w:val="6"/>
          <w:lang w:val="de-CH"/>
        </w:rPr>
        <w:t xml:space="preserve">möglich </w:t>
      </w:r>
      <w:r w:rsidR="00262E1E">
        <w:rPr>
          <w:spacing w:val="6"/>
          <w:lang w:val="de-CH"/>
        </w:rPr>
        <w:t>ist</w:t>
      </w:r>
      <w:r w:rsidR="00934C54">
        <w:rPr>
          <w:spacing w:val="6"/>
          <w:lang w:val="de-CH"/>
        </w:rPr>
        <w:t>.</w:t>
      </w:r>
      <w:r w:rsidR="003C1280">
        <w:rPr>
          <w:sz w:val="18"/>
          <w:szCs w:val="18"/>
          <w:lang w:val="de-CH"/>
        </w:rPr>
        <w:t xml:space="preserve"> </w:t>
      </w:r>
      <w:r w:rsidRPr="00464DB1">
        <w:rPr>
          <w:sz w:val="18"/>
          <w:szCs w:val="18"/>
          <w:lang w:val="de-CH"/>
        </w:rPr>
        <w:t xml:space="preserve"> </w:t>
      </w:r>
    </w:p>
    <w:p w14:paraId="4A14654C" w14:textId="530A52F3" w:rsidR="00A46344" w:rsidRPr="00464DB1" w:rsidRDefault="00C616C1" w:rsidP="00C616C1">
      <w:pPr>
        <w:pStyle w:val="Listenabsatz"/>
        <w:tabs>
          <w:tab w:val="clear" w:pos="10205"/>
          <w:tab w:val="right" w:leader="dot" w:pos="4536"/>
          <w:tab w:val="right" w:leader="dot" w:pos="10206"/>
        </w:tabs>
        <w:ind w:left="0"/>
        <w:rPr>
          <w:rFonts w:ascii="Segoe UI" w:hAnsi="Segoe UI" w:cs="Segoe UI"/>
          <w:color w:val="231F20"/>
          <w:sz w:val="18"/>
          <w:szCs w:val="18"/>
          <w:lang w:val="de-CH"/>
        </w:rPr>
      </w:pPr>
      <w:r w:rsidRPr="00464DB1">
        <w:rPr>
          <w:color w:val="2B579A"/>
          <w:sz w:val="18"/>
          <w:szCs w:val="18"/>
          <w:shd w:val="clear" w:color="auto" w:fill="E6E6E6"/>
          <w:lang w:val="de-CH"/>
        </w:rPr>
        <w:fldChar w:fldCharType="begin"/>
      </w:r>
      <w:r w:rsidRPr="00464DB1">
        <w:rPr>
          <w:sz w:val="18"/>
          <w:szCs w:val="18"/>
          <w:lang w:val="de-CH"/>
        </w:rPr>
        <w:instrText xml:space="preserve"> IF</w:instrText>
      </w:r>
      <w:r w:rsidRPr="00464DB1">
        <w:rPr>
          <w:color w:val="2B579A"/>
          <w:sz w:val="18"/>
          <w:szCs w:val="18"/>
          <w:shd w:val="clear" w:color="auto" w:fill="E6E6E6"/>
          <w:lang w:val="de-CH"/>
        </w:rPr>
        <w:fldChar w:fldCharType="begin"/>
      </w:r>
      <w:r w:rsidRPr="00464DB1">
        <w:rPr>
          <w:sz w:val="18"/>
          <w:szCs w:val="18"/>
          <w:lang w:val="de-CH"/>
        </w:rPr>
        <w:instrText xml:space="preserve"> MERGEFIELD  DoYouHaveImmuneDeficiency_Yes </w:instrText>
      </w:r>
      <w:r w:rsidRPr="00464DB1">
        <w:rPr>
          <w:color w:val="2B579A"/>
          <w:sz w:val="18"/>
          <w:szCs w:val="18"/>
          <w:shd w:val="clear" w:color="auto" w:fill="E6E6E6"/>
          <w:lang w:val="de-CH"/>
        </w:rPr>
        <w:fldChar w:fldCharType="separate"/>
      </w:r>
      <w:r w:rsidRPr="00464DB1">
        <w:rPr>
          <w:sz w:val="18"/>
          <w:szCs w:val="18"/>
          <w:lang w:val="de-CH"/>
        </w:rPr>
        <w:instrText>«DoYouHaveImmuneDeficiency_Yes»</w:instrText>
      </w:r>
      <w:r w:rsidRPr="00464DB1">
        <w:rPr>
          <w:color w:val="2B579A"/>
          <w:sz w:val="18"/>
          <w:szCs w:val="18"/>
          <w:shd w:val="clear" w:color="auto" w:fill="E6E6E6"/>
          <w:lang w:val="de-CH"/>
        </w:rPr>
        <w:fldChar w:fldCharType="end"/>
      </w:r>
      <w:r w:rsidRPr="00464DB1">
        <w:rPr>
          <w:sz w:val="18"/>
          <w:szCs w:val="18"/>
          <w:lang w:val="de-CH"/>
        </w:rPr>
        <w:instrText xml:space="preserve"> ="1" "</w:instrText>
      </w:r>
      <w:r w:rsidRPr="00464DB1">
        <w:rPr>
          <w:rFonts w:ascii="Wingdings 2" w:eastAsia="Wingdings 2" w:hAnsi="Wingdings 2" w:cs="Wingdings 2"/>
          <w:sz w:val="18"/>
          <w:szCs w:val="18"/>
          <w:lang w:val="de-CH"/>
        </w:rPr>
        <w:instrText>R</w:instrText>
      </w:r>
      <w:r w:rsidRPr="00464DB1">
        <w:rPr>
          <w:sz w:val="18"/>
          <w:szCs w:val="18"/>
          <w:lang w:val="de-CH"/>
        </w:rPr>
        <w:instrText>" "</w:instrText>
      </w:r>
      <w:r w:rsidRPr="00464DB1">
        <w:rPr>
          <w:rFonts w:ascii="Wingdings 2" w:eastAsia="Wingdings 2" w:hAnsi="Wingdings 2" w:cs="Wingdings 2"/>
          <w:sz w:val="18"/>
          <w:szCs w:val="18"/>
          <w:lang w:val="de-CH"/>
        </w:rPr>
        <w:instrText>£</w:instrText>
      </w:r>
      <w:r w:rsidRPr="00464DB1">
        <w:rPr>
          <w:sz w:val="18"/>
          <w:szCs w:val="18"/>
          <w:lang w:val="de-CH"/>
        </w:rPr>
        <w:instrText>"</w:instrText>
      </w:r>
      <w:r w:rsidRPr="00464DB1">
        <w:rPr>
          <w:color w:val="2B579A"/>
          <w:sz w:val="18"/>
          <w:szCs w:val="18"/>
          <w:shd w:val="clear" w:color="auto" w:fill="E6E6E6"/>
          <w:lang w:val="de-CH"/>
        </w:rPr>
        <w:fldChar w:fldCharType="separate"/>
      </w:r>
      <w:r w:rsidRPr="00464DB1">
        <w:rPr>
          <w:rFonts w:ascii="Wingdings 2" w:eastAsia="Wingdings 2" w:hAnsi="Wingdings 2" w:cs="Wingdings 2"/>
          <w:sz w:val="18"/>
          <w:szCs w:val="18"/>
          <w:lang w:val="de-CH"/>
        </w:rPr>
        <w:t>£</w:t>
      </w:r>
      <w:r w:rsidRPr="00464DB1">
        <w:rPr>
          <w:color w:val="2B579A"/>
          <w:sz w:val="18"/>
          <w:szCs w:val="18"/>
          <w:shd w:val="clear" w:color="auto" w:fill="E6E6E6"/>
          <w:lang w:val="de-CH"/>
        </w:rPr>
        <w:fldChar w:fldCharType="end"/>
      </w:r>
      <w:r w:rsidRPr="00464DB1">
        <w:rPr>
          <w:rFonts w:ascii="Segoe UI" w:hAnsi="Segoe UI" w:cs="Segoe UI"/>
          <w:color w:val="231F20"/>
          <w:sz w:val="18"/>
          <w:szCs w:val="18"/>
          <w:lang w:val="de-CH"/>
        </w:rPr>
        <w:t xml:space="preserve"> Identität </w:t>
      </w:r>
      <w:r w:rsidR="000B146A" w:rsidRPr="00464DB1">
        <w:rPr>
          <w:rFonts w:ascii="Segoe UI" w:hAnsi="Segoe UI" w:cs="Segoe UI"/>
          <w:color w:val="231F20"/>
          <w:sz w:val="18"/>
          <w:szCs w:val="18"/>
          <w:lang w:val="de-CH"/>
        </w:rPr>
        <w:t>des</w:t>
      </w:r>
      <w:r w:rsidR="00767811" w:rsidRPr="00464DB1">
        <w:rPr>
          <w:rFonts w:ascii="Segoe UI" w:hAnsi="Segoe UI" w:cs="Segoe UI"/>
          <w:color w:val="231F20"/>
          <w:sz w:val="18"/>
          <w:szCs w:val="18"/>
          <w:lang w:val="de-CH"/>
        </w:rPr>
        <w:t>/der</w:t>
      </w:r>
      <w:r w:rsidR="000B146A" w:rsidRPr="00464DB1">
        <w:rPr>
          <w:rFonts w:ascii="Segoe UI" w:hAnsi="Segoe UI" w:cs="Segoe UI"/>
          <w:color w:val="231F20"/>
          <w:sz w:val="18"/>
          <w:szCs w:val="18"/>
          <w:lang w:val="de-CH"/>
        </w:rPr>
        <w:t xml:space="preserve"> Kunden/in </w:t>
      </w:r>
      <w:r w:rsidR="00A46344" w:rsidRPr="00464DB1">
        <w:rPr>
          <w:rFonts w:ascii="Segoe UI" w:hAnsi="Segoe UI" w:cs="Segoe UI"/>
          <w:color w:val="231F20"/>
          <w:sz w:val="18"/>
          <w:szCs w:val="18"/>
          <w:lang w:val="de-CH"/>
        </w:rPr>
        <w:t>geprüft</w:t>
      </w:r>
      <w:r w:rsidR="009E159B">
        <w:rPr>
          <w:rFonts w:ascii="Segoe UI" w:hAnsi="Segoe UI" w:cs="Segoe UI"/>
          <w:color w:val="231F20"/>
          <w:sz w:val="18"/>
          <w:szCs w:val="18"/>
          <w:lang w:val="de-CH"/>
        </w:rPr>
        <w:t xml:space="preserve"> (z.B. mit Pass/Identitätskarte)</w:t>
      </w:r>
    </w:p>
    <w:p w14:paraId="48AC7BA6" w14:textId="3EC6E9BE" w:rsidR="00754710" w:rsidRPr="00521748" w:rsidRDefault="00754710" w:rsidP="006538DE">
      <w:pPr>
        <w:pStyle w:val="StandartmitTab"/>
        <w:ind w:left="0" w:firstLine="0"/>
        <w:rPr>
          <w:b/>
          <w:bCs/>
          <w:color w:val="231F20"/>
          <w:lang w:val="de-CH"/>
        </w:rPr>
      </w:pPr>
    </w:p>
    <w:p w14:paraId="1110F79F" w14:textId="70C3E1C3" w:rsidR="00D53503" w:rsidRDefault="00DE4D10" w:rsidP="00F062F4">
      <w:pPr>
        <w:pStyle w:val="StandartmitTab"/>
        <w:tabs>
          <w:tab w:val="left" w:pos="6521"/>
        </w:tabs>
        <w:rPr>
          <w:b/>
          <w:bCs/>
          <w:color w:val="231F20"/>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Pr>
          <w:lang w:val="de-CH"/>
        </w:rPr>
        <w:t xml:space="preserve"> </w:t>
      </w:r>
      <w:r w:rsidR="00172797" w:rsidRPr="004D44FB">
        <w:rPr>
          <w:b/>
          <w:bCs/>
          <w:color w:val="231F20"/>
          <w:lang w:val="de-CH"/>
        </w:rPr>
        <w:t xml:space="preserve">Impfung </w:t>
      </w:r>
      <w:r w:rsidR="007226C1" w:rsidRPr="004D44FB">
        <w:rPr>
          <w:b/>
          <w:bCs/>
          <w:color w:val="231F20"/>
          <w:lang w:val="de-CH"/>
        </w:rPr>
        <w:t xml:space="preserve">durchgeführt </w:t>
      </w:r>
      <w:r w:rsidR="0064208C" w:rsidRPr="004D44FB">
        <w:rPr>
          <w:b/>
          <w:bCs/>
          <w:color w:val="231F20"/>
          <w:lang w:val="de-CH"/>
        </w:rPr>
        <w:t>am (</w:t>
      </w:r>
      <w:r w:rsidR="00F652ED" w:rsidRPr="004D44FB">
        <w:rPr>
          <w:b/>
          <w:bCs/>
          <w:color w:val="231F20"/>
          <w:lang w:val="de-CH"/>
        </w:rPr>
        <w:t>Dat</w:t>
      </w:r>
      <w:r w:rsidR="007226C1" w:rsidRPr="004D44FB">
        <w:rPr>
          <w:b/>
          <w:bCs/>
          <w:color w:val="231F20"/>
          <w:lang w:val="de-CH"/>
        </w:rPr>
        <w:t>um</w:t>
      </w:r>
      <w:r w:rsidR="0064208C" w:rsidRPr="004D44FB">
        <w:rPr>
          <w:b/>
          <w:bCs/>
          <w:color w:val="231F20"/>
          <w:lang w:val="de-CH"/>
        </w:rPr>
        <w:t>)</w:t>
      </w:r>
      <w:r w:rsidR="00F652ED" w:rsidRPr="004D44FB">
        <w:rPr>
          <w:b/>
          <w:bCs/>
          <w:color w:val="231F20"/>
          <w:lang w:val="de-CH"/>
        </w:rPr>
        <w:t xml:space="preserve"> …………………………</w:t>
      </w:r>
      <w:r w:rsidR="00166681">
        <w:rPr>
          <w:b/>
          <w:bCs/>
          <w:color w:val="231F20"/>
          <w:lang w:val="de-CH"/>
        </w:rPr>
        <w:t>………</w:t>
      </w:r>
      <w:r w:rsidR="00F652ED" w:rsidRPr="004D44FB">
        <w:rPr>
          <w:b/>
          <w:bCs/>
          <w:color w:val="231F20"/>
          <w:lang w:val="de-CH"/>
        </w:rPr>
        <w:t>…..</w:t>
      </w:r>
      <w:r w:rsidR="00F062F4">
        <w:rPr>
          <w:b/>
          <w:bCs/>
          <w:color w:val="231F20"/>
          <w:lang w:val="de-CH"/>
        </w:rPr>
        <w:tab/>
      </w:r>
      <w:r w:rsidR="009E5C26">
        <w:rPr>
          <w:b/>
          <w:bCs/>
          <w:color w:val="231F20"/>
          <w:lang w:val="de-CH"/>
        </w:rPr>
        <w:t>Uhrzeit</w:t>
      </w:r>
      <w:r w:rsidR="00C542D0">
        <w:rPr>
          <w:b/>
          <w:bCs/>
          <w:color w:val="231F20"/>
          <w:lang w:val="de-CH"/>
        </w:rPr>
        <w:t>: …………………</w:t>
      </w:r>
      <w:r w:rsidR="00814CD1">
        <w:rPr>
          <w:b/>
          <w:bCs/>
          <w:color w:val="231F20"/>
          <w:lang w:val="de-CH"/>
        </w:rPr>
        <w:t>……</w:t>
      </w:r>
      <w:proofErr w:type="gramStart"/>
      <w:r w:rsidR="00814CD1">
        <w:rPr>
          <w:b/>
          <w:bCs/>
          <w:color w:val="231F20"/>
          <w:lang w:val="de-CH"/>
        </w:rPr>
        <w:t>…….</w:t>
      </w:r>
      <w:proofErr w:type="gramEnd"/>
      <w:r w:rsidR="005A2938">
        <w:rPr>
          <w:b/>
          <w:bCs/>
          <w:color w:val="231F20"/>
          <w:lang w:val="de-CH"/>
        </w:rPr>
        <w:t>……..</w:t>
      </w:r>
      <w:r w:rsidR="00C542D0">
        <w:rPr>
          <w:b/>
          <w:bCs/>
          <w:color w:val="231F20"/>
          <w:lang w:val="de-CH"/>
        </w:rPr>
        <w:t>……</w:t>
      </w:r>
      <w:r w:rsidR="00F15B7B">
        <w:rPr>
          <w:b/>
          <w:bCs/>
          <w:color w:val="231F20"/>
          <w:lang w:val="de-CH"/>
        </w:rPr>
        <w:t>.</w:t>
      </w:r>
      <w:r w:rsidR="00C542D0">
        <w:rPr>
          <w:b/>
          <w:bCs/>
          <w:color w:val="231F20"/>
          <w:lang w:val="de-CH"/>
        </w:rPr>
        <w:t>.</w:t>
      </w:r>
    </w:p>
    <w:p w14:paraId="3A5BB78A" w14:textId="607BD96A" w:rsidR="006538DE" w:rsidRPr="004D44FB" w:rsidRDefault="006538DE" w:rsidP="00D53503">
      <w:pPr>
        <w:pStyle w:val="StandartmitTab"/>
        <w:rPr>
          <w:b/>
          <w:bCs/>
          <w:lang w:val="de-CH"/>
        </w:rPr>
      </w:pPr>
    </w:p>
    <w:p w14:paraId="54B5ECF6" w14:textId="37371C37" w:rsidR="006538DE" w:rsidRPr="00EC2624" w:rsidRDefault="006538DE" w:rsidP="00F062F4">
      <w:pPr>
        <w:pStyle w:val="StandartmitTab"/>
        <w:tabs>
          <w:tab w:val="left" w:pos="6521"/>
        </w:tabs>
        <w:rPr>
          <w:b/>
          <w:color w:val="231F20"/>
          <w:sz w:val="18"/>
          <w:szCs w:val="18"/>
          <w:lang w:val="de-CH"/>
        </w:rPr>
      </w:pPr>
      <w:r w:rsidRPr="00464DB1">
        <w:rPr>
          <w:color w:val="2B579A"/>
          <w:sz w:val="18"/>
          <w:szCs w:val="18"/>
          <w:shd w:val="clear" w:color="auto" w:fill="E6E6E6"/>
          <w:lang w:val="de-CH"/>
        </w:rPr>
        <w:fldChar w:fldCharType="begin"/>
      </w:r>
      <w:r w:rsidRPr="00EC2624">
        <w:rPr>
          <w:sz w:val="18"/>
          <w:szCs w:val="18"/>
          <w:lang w:val="de-CH"/>
        </w:rPr>
        <w:instrText xml:space="preserve"> IF</w:instrText>
      </w:r>
      <w:r w:rsidRPr="00464DB1">
        <w:rPr>
          <w:color w:val="2B579A"/>
          <w:sz w:val="18"/>
          <w:szCs w:val="18"/>
          <w:shd w:val="clear" w:color="auto" w:fill="E6E6E6"/>
          <w:lang w:val="de-CH"/>
        </w:rPr>
        <w:fldChar w:fldCharType="begin"/>
      </w:r>
      <w:r w:rsidRPr="00EC2624">
        <w:rPr>
          <w:sz w:val="18"/>
          <w:szCs w:val="18"/>
          <w:lang w:val="de-CH"/>
        </w:rPr>
        <w:instrText xml:space="preserve"> MERGEFIELD  DoYouHaveImmuneDeficiency_Yes </w:instrText>
      </w:r>
      <w:r w:rsidRPr="00464DB1">
        <w:rPr>
          <w:color w:val="2B579A"/>
          <w:sz w:val="18"/>
          <w:szCs w:val="18"/>
          <w:shd w:val="clear" w:color="auto" w:fill="E6E6E6"/>
          <w:lang w:val="de-CH"/>
        </w:rPr>
        <w:fldChar w:fldCharType="separate"/>
      </w:r>
      <w:r w:rsidRPr="00EC2624">
        <w:rPr>
          <w:sz w:val="18"/>
          <w:szCs w:val="18"/>
          <w:lang w:val="de-CH"/>
        </w:rPr>
        <w:instrText>«DoYouHaveImmuneDeficiency_Yes»</w:instrText>
      </w:r>
      <w:r w:rsidRPr="00464DB1">
        <w:rPr>
          <w:color w:val="2B579A"/>
          <w:sz w:val="18"/>
          <w:szCs w:val="18"/>
          <w:shd w:val="clear" w:color="auto" w:fill="E6E6E6"/>
          <w:lang w:val="de-CH"/>
        </w:rPr>
        <w:fldChar w:fldCharType="end"/>
      </w:r>
      <w:r w:rsidRPr="00EC2624">
        <w:rPr>
          <w:sz w:val="18"/>
          <w:szCs w:val="18"/>
          <w:lang w:val="de-CH"/>
        </w:rPr>
        <w:instrText xml:space="preserve"> ="1" "</w:instrText>
      </w:r>
      <w:r w:rsidRPr="00EC2624">
        <w:rPr>
          <w:rFonts w:ascii="Wingdings 2" w:eastAsia="Wingdings 2" w:hAnsi="Wingdings 2" w:cs="Wingdings 2"/>
          <w:sz w:val="18"/>
          <w:szCs w:val="18"/>
          <w:lang w:val="de-CH"/>
        </w:rPr>
        <w:instrText>R</w:instrText>
      </w:r>
      <w:r w:rsidRPr="00EC2624">
        <w:rPr>
          <w:sz w:val="18"/>
          <w:szCs w:val="18"/>
          <w:lang w:val="de-CH"/>
        </w:rPr>
        <w:instrText>" "</w:instrText>
      </w:r>
      <w:r w:rsidRPr="00EC2624">
        <w:rPr>
          <w:rFonts w:ascii="Wingdings 2" w:eastAsia="Wingdings 2" w:hAnsi="Wingdings 2" w:cs="Wingdings 2"/>
          <w:sz w:val="18"/>
          <w:szCs w:val="18"/>
          <w:lang w:val="de-CH"/>
        </w:rPr>
        <w:instrText>£</w:instrText>
      </w:r>
      <w:r w:rsidRPr="00EC2624">
        <w:rPr>
          <w:sz w:val="18"/>
          <w:szCs w:val="18"/>
          <w:lang w:val="de-CH"/>
        </w:rPr>
        <w:instrText>"</w:instrText>
      </w:r>
      <w:r w:rsidRPr="00464DB1">
        <w:rPr>
          <w:color w:val="2B579A"/>
          <w:sz w:val="18"/>
          <w:szCs w:val="18"/>
          <w:shd w:val="clear" w:color="auto" w:fill="E6E6E6"/>
          <w:lang w:val="de-CH"/>
        </w:rPr>
        <w:fldChar w:fldCharType="separate"/>
      </w:r>
      <w:r w:rsidRPr="00EC2624">
        <w:rPr>
          <w:rFonts w:ascii="Wingdings 2" w:eastAsia="Wingdings 2" w:hAnsi="Wingdings 2" w:cs="Wingdings 2"/>
          <w:sz w:val="18"/>
          <w:szCs w:val="18"/>
          <w:lang w:val="de-CH"/>
        </w:rPr>
        <w:t>£</w:t>
      </w:r>
      <w:r w:rsidRPr="00464DB1">
        <w:rPr>
          <w:color w:val="2B579A"/>
          <w:sz w:val="18"/>
          <w:szCs w:val="18"/>
          <w:shd w:val="clear" w:color="auto" w:fill="E6E6E6"/>
          <w:lang w:val="de-CH"/>
        </w:rPr>
        <w:fldChar w:fldCharType="end"/>
      </w:r>
      <w:r w:rsidRPr="00EC2624">
        <w:rPr>
          <w:sz w:val="18"/>
          <w:szCs w:val="18"/>
          <w:lang w:val="de-CH"/>
        </w:rPr>
        <w:t xml:space="preserve"> </w:t>
      </w:r>
      <w:r w:rsidR="00D449AA" w:rsidRPr="00EC2624">
        <w:rPr>
          <w:sz w:val="18"/>
          <w:szCs w:val="18"/>
          <w:lang w:val="de-CH"/>
        </w:rPr>
        <w:t>Name des Impfstoffs</w:t>
      </w:r>
      <w:r w:rsidR="00F55BE8" w:rsidRPr="00EC2624">
        <w:rPr>
          <w:sz w:val="18"/>
          <w:szCs w:val="18"/>
          <w:lang w:val="de-CH"/>
        </w:rPr>
        <w:t>:</w:t>
      </w:r>
      <w:r w:rsidR="00D449AA" w:rsidRPr="00EC2624">
        <w:rPr>
          <w:sz w:val="18"/>
          <w:szCs w:val="18"/>
          <w:lang w:val="de-CH"/>
        </w:rPr>
        <w:t>………………………………………………….…….</w:t>
      </w:r>
      <w:r w:rsidRPr="00EC2624">
        <w:rPr>
          <w:b/>
          <w:color w:val="231F20"/>
          <w:sz w:val="18"/>
          <w:szCs w:val="18"/>
          <w:lang w:val="de-CH"/>
        </w:rPr>
        <w:t xml:space="preserve">   </w:t>
      </w:r>
      <w:r w:rsidR="00F062F4" w:rsidRPr="00EC2624">
        <w:rPr>
          <w:b/>
          <w:color w:val="231F20"/>
          <w:sz w:val="18"/>
          <w:szCs w:val="18"/>
          <w:lang w:val="de-CH"/>
        </w:rPr>
        <w:tab/>
      </w:r>
      <w:r w:rsidR="00F062F4" w:rsidRPr="00EC2624">
        <w:rPr>
          <w:b/>
          <w:color w:val="231F20"/>
          <w:sz w:val="18"/>
          <w:szCs w:val="18"/>
          <w:lang w:val="de-CH"/>
        </w:rPr>
        <w:tab/>
      </w:r>
      <w:r w:rsidRPr="00464DB1">
        <w:rPr>
          <w:color w:val="2B579A"/>
          <w:sz w:val="18"/>
          <w:szCs w:val="18"/>
          <w:shd w:val="clear" w:color="auto" w:fill="E6E6E6"/>
          <w:lang w:val="de-CH"/>
        </w:rPr>
        <w:fldChar w:fldCharType="begin"/>
      </w:r>
      <w:r w:rsidRPr="00EC2624">
        <w:rPr>
          <w:sz w:val="18"/>
          <w:szCs w:val="18"/>
          <w:lang w:val="de-CH"/>
        </w:rPr>
        <w:instrText xml:space="preserve"> IF</w:instrText>
      </w:r>
      <w:r w:rsidRPr="00464DB1">
        <w:rPr>
          <w:color w:val="2B579A"/>
          <w:sz w:val="18"/>
          <w:szCs w:val="18"/>
          <w:shd w:val="clear" w:color="auto" w:fill="E6E6E6"/>
          <w:lang w:val="de-CH"/>
        </w:rPr>
        <w:fldChar w:fldCharType="begin"/>
      </w:r>
      <w:r w:rsidRPr="00EC2624">
        <w:rPr>
          <w:sz w:val="18"/>
          <w:szCs w:val="18"/>
          <w:lang w:val="de-CH"/>
        </w:rPr>
        <w:instrText xml:space="preserve"> MERGEFIELD  DoYouHaveImmuneDeficiency_Yes </w:instrText>
      </w:r>
      <w:r w:rsidRPr="00464DB1">
        <w:rPr>
          <w:color w:val="2B579A"/>
          <w:sz w:val="18"/>
          <w:szCs w:val="18"/>
          <w:shd w:val="clear" w:color="auto" w:fill="E6E6E6"/>
          <w:lang w:val="de-CH"/>
        </w:rPr>
        <w:fldChar w:fldCharType="separate"/>
      </w:r>
      <w:r w:rsidRPr="00EC2624">
        <w:rPr>
          <w:sz w:val="18"/>
          <w:szCs w:val="18"/>
          <w:lang w:val="de-CH"/>
        </w:rPr>
        <w:instrText>«DoYouHaveImmuneDeficiency_Yes»</w:instrText>
      </w:r>
      <w:r w:rsidRPr="00464DB1">
        <w:rPr>
          <w:color w:val="2B579A"/>
          <w:sz w:val="18"/>
          <w:szCs w:val="18"/>
          <w:shd w:val="clear" w:color="auto" w:fill="E6E6E6"/>
          <w:lang w:val="de-CH"/>
        </w:rPr>
        <w:fldChar w:fldCharType="end"/>
      </w:r>
      <w:r w:rsidRPr="00EC2624">
        <w:rPr>
          <w:sz w:val="18"/>
          <w:szCs w:val="18"/>
          <w:lang w:val="de-CH"/>
        </w:rPr>
        <w:instrText xml:space="preserve"> ="1" "</w:instrText>
      </w:r>
      <w:r w:rsidRPr="00EC2624">
        <w:rPr>
          <w:rFonts w:ascii="Wingdings 2" w:eastAsia="Wingdings 2" w:hAnsi="Wingdings 2" w:cs="Wingdings 2"/>
          <w:sz w:val="18"/>
          <w:szCs w:val="18"/>
          <w:lang w:val="de-CH"/>
        </w:rPr>
        <w:instrText>R</w:instrText>
      </w:r>
      <w:r w:rsidRPr="00EC2624">
        <w:rPr>
          <w:sz w:val="18"/>
          <w:szCs w:val="18"/>
          <w:lang w:val="de-CH"/>
        </w:rPr>
        <w:instrText>" "</w:instrText>
      </w:r>
      <w:r w:rsidRPr="00EC2624">
        <w:rPr>
          <w:rFonts w:ascii="Wingdings 2" w:eastAsia="Wingdings 2" w:hAnsi="Wingdings 2" w:cs="Wingdings 2"/>
          <w:sz w:val="18"/>
          <w:szCs w:val="18"/>
          <w:lang w:val="de-CH"/>
        </w:rPr>
        <w:instrText>£</w:instrText>
      </w:r>
      <w:r w:rsidRPr="00EC2624">
        <w:rPr>
          <w:sz w:val="18"/>
          <w:szCs w:val="18"/>
          <w:lang w:val="de-CH"/>
        </w:rPr>
        <w:instrText>"</w:instrText>
      </w:r>
      <w:r w:rsidRPr="00464DB1">
        <w:rPr>
          <w:color w:val="2B579A"/>
          <w:sz w:val="18"/>
          <w:szCs w:val="18"/>
          <w:shd w:val="clear" w:color="auto" w:fill="E6E6E6"/>
          <w:lang w:val="de-CH"/>
        </w:rPr>
        <w:fldChar w:fldCharType="separate"/>
      </w:r>
      <w:r w:rsidRPr="00EC2624">
        <w:rPr>
          <w:rFonts w:ascii="Wingdings 2" w:eastAsia="Wingdings 2" w:hAnsi="Wingdings 2" w:cs="Wingdings 2"/>
          <w:sz w:val="18"/>
          <w:szCs w:val="18"/>
          <w:lang w:val="de-CH"/>
        </w:rPr>
        <w:t>£</w:t>
      </w:r>
      <w:r w:rsidRPr="00464DB1">
        <w:rPr>
          <w:color w:val="2B579A"/>
          <w:sz w:val="18"/>
          <w:szCs w:val="18"/>
          <w:shd w:val="clear" w:color="auto" w:fill="E6E6E6"/>
          <w:lang w:val="de-CH"/>
        </w:rPr>
        <w:fldChar w:fldCharType="end"/>
      </w:r>
      <w:r w:rsidRPr="00EC2624">
        <w:rPr>
          <w:sz w:val="18"/>
          <w:szCs w:val="18"/>
          <w:lang w:val="de-CH"/>
        </w:rPr>
        <w:t xml:space="preserve"> </w:t>
      </w:r>
      <w:proofErr w:type="spellStart"/>
      <w:r w:rsidR="00830687" w:rsidRPr="00EC2624">
        <w:rPr>
          <w:sz w:val="18"/>
          <w:szCs w:val="18"/>
          <w:lang w:val="de-CH"/>
        </w:rPr>
        <w:t>Lot</w:t>
      </w:r>
      <w:r w:rsidR="006B0EAF" w:rsidRPr="00EC2624">
        <w:rPr>
          <w:color w:val="231F20"/>
          <w:sz w:val="18"/>
          <w:szCs w:val="18"/>
          <w:lang w:val="de-CH"/>
        </w:rPr>
        <w:t>nr</w:t>
      </w:r>
      <w:proofErr w:type="spellEnd"/>
      <w:r w:rsidR="0025488D" w:rsidRPr="00EC2624">
        <w:rPr>
          <w:color w:val="231F20"/>
          <w:sz w:val="18"/>
          <w:szCs w:val="18"/>
          <w:lang w:val="de-CH"/>
        </w:rPr>
        <w:t>.</w:t>
      </w:r>
      <w:r w:rsidRPr="00EC2624">
        <w:rPr>
          <w:sz w:val="18"/>
          <w:szCs w:val="18"/>
          <w:lang w:val="de-CH"/>
        </w:rPr>
        <w:t>: ……………</w:t>
      </w:r>
      <w:r w:rsidR="002B29F2" w:rsidRPr="00EC2624">
        <w:rPr>
          <w:sz w:val="18"/>
          <w:szCs w:val="18"/>
          <w:lang w:val="de-CH"/>
        </w:rPr>
        <w:t>……………………</w:t>
      </w:r>
      <w:r w:rsidRPr="00EC2624">
        <w:rPr>
          <w:sz w:val="18"/>
          <w:szCs w:val="18"/>
          <w:lang w:val="de-CH"/>
        </w:rPr>
        <w:t>………………</w:t>
      </w:r>
      <w:r w:rsidR="002B29F2" w:rsidRPr="00EC2624">
        <w:rPr>
          <w:sz w:val="18"/>
          <w:szCs w:val="18"/>
          <w:lang w:val="de-CH"/>
        </w:rPr>
        <w:t>.</w:t>
      </w:r>
      <w:r w:rsidRPr="00EC2624">
        <w:rPr>
          <w:sz w:val="18"/>
          <w:szCs w:val="18"/>
          <w:lang w:val="de-CH"/>
        </w:rPr>
        <w:t>…….</w:t>
      </w:r>
    </w:p>
    <w:p w14:paraId="05FBA578" w14:textId="36E0AFD6" w:rsidR="00E31F34" w:rsidRPr="00464DB1" w:rsidRDefault="00E31F34" w:rsidP="00E31F34">
      <w:pPr>
        <w:pStyle w:val="StandartmitTab"/>
        <w:rPr>
          <w:rFonts w:ascii="Lucida Sans Unicode" w:eastAsia="Lucida Sans Unicode" w:hAnsi="Lucida Sans Unicode" w:cs="Lucida Sans Unicode"/>
          <w:color w:val="231F20"/>
          <w:sz w:val="18"/>
          <w:szCs w:val="18"/>
          <w:lang w:val="de-CH"/>
        </w:rPr>
      </w:pPr>
      <w:r w:rsidRPr="00464DB1">
        <w:rPr>
          <w:color w:val="2B579A"/>
          <w:sz w:val="18"/>
          <w:szCs w:val="18"/>
          <w:shd w:val="clear" w:color="auto" w:fill="E6E6E6"/>
        </w:rPr>
        <w:fldChar w:fldCharType="begin"/>
      </w:r>
      <w:r w:rsidRPr="00464DB1">
        <w:rPr>
          <w:sz w:val="18"/>
          <w:szCs w:val="18"/>
          <w:lang w:val="de-CH"/>
        </w:rPr>
        <w:instrText xml:space="preserve"> IF</w:instrText>
      </w:r>
      <w:r w:rsidRPr="00464DB1">
        <w:rPr>
          <w:noProof/>
          <w:color w:val="2B579A"/>
          <w:sz w:val="18"/>
          <w:szCs w:val="18"/>
          <w:shd w:val="clear" w:color="auto" w:fill="E6E6E6"/>
        </w:rPr>
        <w:fldChar w:fldCharType="begin"/>
      </w:r>
      <w:r w:rsidRPr="00464DB1">
        <w:rPr>
          <w:noProof/>
          <w:sz w:val="18"/>
          <w:szCs w:val="18"/>
          <w:lang w:val="de-CH"/>
        </w:rPr>
        <w:instrText xml:space="preserve"> MERGEFIELD  DoYouHaveImmuneDeficiency_Yes </w:instrText>
      </w:r>
      <w:r w:rsidRPr="00464DB1">
        <w:rPr>
          <w:noProof/>
          <w:color w:val="2B579A"/>
          <w:sz w:val="18"/>
          <w:szCs w:val="18"/>
          <w:shd w:val="clear" w:color="auto" w:fill="E6E6E6"/>
        </w:rPr>
        <w:fldChar w:fldCharType="separate"/>
      </w:r>
      <w:r w:rsidRPr="00464DB1">
        <w:rPr>
          <w:noProof/>
          <w:sz w:val="18"/>
          <w:szCs w:val="18"/>
          <w:lang w:val="de-CH"/>
        </w:rPr>
        <w:instrText>«DoYouHaveImmuneDeficiency_Yes»</w:instrText>
      </w:r>
      <w:r w:rsidRPr="00464DB1">
        <w:rPr>
          <w:noProof/>
          <w:color w:val="2B579A"/>
          <w:sz w:val="18"/>
          <w:szCs w:val="18"/>
          <w:shd w:val="clear" w:color="auto" w:fill="E6E6E6"/>
        </w:rPr>
        <w:fldChar w:fldCharType="end"/>
      </w:r>
      <w:r w:rsidRPr="00464DB1">
        <w:rPr>
          <w:sz w:val="18"/>
          <w:szCs w:val="18"/>
          <w:lang w:val="de-CH"/>
        </w:rPr>
        <w:instrText xml:space="preserve"> ="1" "</w:instrText>
      </w:r>
      <w:r w:rsidRPr="00464DB1">
        <w:rPr>
          <w:rFonts w:ascii="Wingdings 2" w:eastAsia="Wingdings 2" w:hAnsi="Wingdings 2" w:cs="Wingdings 2"/>
          <w:sz w:val="18"/>
          <w:szCs w:val="18"/>
          <w:lang w:val="de-CH"/>
        </w:rPr>
        <w:instrText>R</w:instrText>
      </w:r>
      <w:r w:rsidRPr="00464DB1">
        <w:rPr>
          <w:sz w:val="18"/>
          <w:szCs w:val="18"/>
          <w:lang w:val="de-CH"/>
        </w:rPr>
        <w:instrText>" "</w:instrText>
      </w:r>
      <w:r w:rsidRPr="00464DB1">
        <w:rPr>
          <w:rFonts w:ascii="Wingdings 2" w:eastAsia="Wingdings 2" w:hAnsi="Wingdings 2" w:cs="Wingdings 2"/>
          <w:sz w:val="18"/>
          <w:szCs w:val="18"/>
          <w:lang w:val="de-CH"/>
        </w:rPr>
        <w:instrText>£</w:instrText>
      </w:r>
      <w:r w:rsidRPr="00464DB1">
        <w:rPr>
          <w:sz w:val="18"/>
          <w:szCs w:val="18"/>
          <w:lang w:val="de-CH"/>
        </w:rPr>
        <w:instrText>"</w:instrText>
      </w:r>
      <w:r w:rsidRPr="00464DB1">
        <w:rPr>
          <w:color w:val="2B579A"/>
          <w:sz w:val="18"/>
          <w:szCs w:val="18"/>
          <w:shd w:val="clear" w:color="auto" w:fill="E6E6E6"/>
        </w:rPr>
        <w:fldChar w:fldCharType="separate"/>
      </w:r>
      <w:r w:rsidRPr="00464DB1">
        <w:rPr>
          <w:rFonts w:ascii="Wingdings 2" w:eastAsia="Wingdings 2" w:hAnsi="Wingdings 2" w:cs="Wingdings 2"/>
          <w:noProof/>
          <w:sz w:val="18"/>
          <w:szCs w:val="18"/>
          <w:lang w:val="de-CH"/>
        </w:rPr>
        <w:t>£</w:t>
      </w:r>
      <w:r w:rsidRPr="00464DB1">
        <w:rPr>
          <w:color w:val="2B579A"/>
          <w:sz w:val="18"/>
          <w:szCs w:val="18"/>
          <w:shd w:val="clear" w:color="auto" w:fill="E6E6E6"/>
        </w:rPr>
        <w:fldChar w:fldCharType="end"/>
      </w:r>
      <w:r w:rsidR="00BD30EA" w:rsidRPr="00BD30EA">
        <w:rPr>
          <w:sz w:val="18"/>
          <w:szCs w:val="18"/>
          <w:lang w:val="de-CH"/>
        </w:rPr>
        <w:t xml:space="preserve"> </w:t>
      </w:r>
      <w:r w:rsidRPr="00464DB1">
        <w:rPr>
          <w:rFonts w:asciiTheme="majorHAnsi" w:eastAsia="Lucida Sans Unicode" w:hAnsiTheme="majorHAnsi" w:cstheme="majorHAnsi"/>
          <w:color w:val="231F20"/>
          <w:sz w:val="18"/>
          <w:szCs w:val="18"/>
          <w:lang w:val="de-CH"/>
        </w:rPr>
        <w:t>Visum Mitarbeitende, die impft</w:t>
      </w:r>
      <w:r w:rsidRPr="00464DB1">
        <w:rPr>
          <w:rFonts w:asciiTheme="majorHAnsi" w:hAnsiTheme="majorHAnsi" w:cstheme="majorHAnsi"/>
          <w:sz w:val="18"/>
          <w:szCs w:val="18"/>
          <w:lang w:val="de-CH"/>
        </w:rPr>
        <w:t>:</w:t>
      </w:r>
      <w:r w:rsidRPr="00464DB1">
        <w:rPr>
          <w:sz w:val="18"/>
          <w:szCs w:val="18"/>
          <w:lang w:val="de-CH"/>
        </w:rPr>
        <w:t xml:space="preserve"> ………………………………….</w:t>
      </w:r>
    </w:p>
    <w:p w14:paraId="16208E86" w14:textId="27F4F8E8" w:rsidR="003454BC" w:rsidRPr="00464DB1" w:rsidRDefault="003454BC" w:rsidP="00F062F4">
      <w:pPr>
        <w:tabs>
          <w:tab w:val="clear" w:pos="10205"/>
          <w:tab w:val="right" w:leader="dot" w:pos="4536"/>
          <w:tab w:val="left" w:pos="6521"/>
          <w:tab w:val="right" w:leader="dot" w:pos="10206"/>
        </w:tabs>
        <w:rPr>
          <w:rFonts w:ascii="Segoe UI" w:hAnsi="Segoe UI" w:cs="Segoe UI"/>
          <w:color w:val="231F20"/>
          <w:sz w:val="18"/>
          <w:szCs w:val="18"/>
          <w:lang w:val="de-CH"/>
        </w:rPr>
      </w:pPr>
      <w:r w:rsidRPr="00464DB1">
        <w:rPr>
          <w:color w:val="2B579A"/>
          <w:sz w:val="18"/>
          <w:szCs w:val="18"/>
          <w:shd w:val="clear" w:color="auto" w:fill="E6E6E6"/>
          <w:lang w:val="de-CH"/>
        </w:rPr>
        <w:fldChar w:fldCharType="begin"/>
      </w:r>
      <w:r w:rsidRPr="00464DB1">
        <w:rPr>
          <w:sz w:val="18"/>
          <w:szCs w:val="18"/>
          <w:lang w:val="de-CH"/>
        </w:rPr>
        <w:instrText xml:space="preserve"> IF</w:instrText>
      </w:r>
      <w:r w:rsidRPr="00464DB1">
        <w:rPr>
          <w:color w:val="2B579A"/>
          <w:sz w:val="18"/>
          <w:szCs w:val="18"/>
          <w:shd w:val="clear" w:color="auto" w:fill="E6E6E6"/>
          <w:lang w:val="de-CH"/>
        </w:rPr>
        <w:fldChar w:fldCharType="begin"/>
      </w:r>
      <w:r w:rsidRPr="00464DB1">
        <w:rPr>
          <w:sz w:val="18"/>
          <w:szCs w:val="18"/>
          <w:lang w:val="de-CH"/>
        </w:rPr>
        <w:instrText xml:space="preserve"> MERGEFIELD  DoYouHaveImmuneDeficiency_Yes </w:instrText>
      </w:r>
      <w:r w:rsidRPr="00464DB1">
        <w:rPr>
          <w:color w:val="2B579A"/>
          <w:sz w:val="18"/>
          <w:szCs w:val="18"/>
          <w:shd w:val="clear" w:color="auto" w:fill="E6E6E6"/>
          <w:lang w:val="de-CH"/>
        </w:rPr>
        <w:fldChar w:fldCharType="separate"/>
      </w:r>
      <w:r w:rsidRPr="00464DB1">
        <w:rPr>
          <w:sz w:val="18"/>
          <w:szCs w:val="18"/>
          <w:lang w:val="de-CH"/>
        </w:rPr>
        <w:instrText>«DoYouHaveImmuneDeficiency_Yes»</w:instrText>
      </w:r>
      <w:r w:rsidRPr="00464DB1">
        <w:rPr>
          <w:color w:val="2B579A"/>
          <w:sz w:val="18"/>
          <w:szCs w:val="18"/>
          <w:shd w:val="clear" w:color="auto" w:fill="E6E6E6"/>
          <w:lang w:val="de-CH"/>
        </w:rPr>
        <w:fldChar w:fldCharType="end"/>
      </w:r>
      <w:r w:rsidRPr="00464DB1">
        <w:rPr>
          <w:sz w:val="18"/>
          <w:szCs w:val="18"/>
          <w:lang w:val="de-CH"/>
        </w:rPr>
        <w:instrText xml:space="preserve"> ="1" "</w:instrText>
      </w:r>
      <w:r w:rsidRPr="00464DB1">
        <w:rPr>
          <w:rFonts w:ascii="Wingdings 2" w:eastAsia="Wingdings 2" w:hAnsi="Wingdings 2" w:cs="Wingdings 2"/>
          <w:sz w:val="18"/>
          <w:szCs w:val="18"/>
          <w:lang w:val="de-CH"/>
        </w:rPr>
        <w:instrText>R</w:instrText>
      </w:r>
      <w:r w:rsidRPr="00464DB1">
        <w:rPr>
          <w:sz w:val="18"/>
          <w:szCs w:val="18"/>
          <w:lang w:val="de-CH"/>
        </w:rPr>
        <w:instrText>" "</w:instrText>
      </w:r>
      <w:r w:rsidRPr="00464DB1">
        <w:rPr>
          <w:rFonts w:ascii="Wingdings 2" w:eastAsia="Wingdings 2" w:hAnsi="Wingdings 2" w:cs="Wingdings 2"/>
          <w:sz w:val="18"/>
          <w:szCs w:val="18"/>
          <w:lang w:val="de-CH"/>
        </w:rPr>
        <w:instrText>£</w:instrText>
      </w:r>
      <w:r w:rsidRPr="00464DB1">
        <w:rPr>
          <w:sz w:val="18"/>
          <w:szCs w:val="18"/>
          <w:lang w:val="de-CH"/>
        </w:rPr>
        <w:instrText>"</w:instrText>
      </w:r>
      <w:r w:rsidRPr="00464DB1">
        <w:rPr>
          <w:color w:val="2B579A"/>
          <w:sz w:val="18"/>
          <w:szCs w:val="18"/>
          <w:shd w:val="clear" w:color="auto" w:fill="E6E6E6"/>
          <w:lang w:val="de-CH"/>
        </w:rPr>
        <w:fldChar w:fldCharType="separate"/>
      </w:r>
      <w:r w:rsidRPr="00464DB1">
        <w:rPr>
          <w:rFonts w:ascii="Wingdings 2" w:eastAsia="Wingdings 2" w:hAnsi="Wingdings 2" w:cs="Wingdings 2"/>
          <w:sz w:val="18"/>
          <w:szCs w:val="18"/>
          <w:lang w:val="de-CH"/>
        </w:rPr>
        <w:t>£</w:t>
      </w:r>
      <w:r w:rsidRPr="00464DB1">
        <w:rPr>
          <w:color w:val="2B579A"/>
          <w:sz w:val="18"/>
          <w:szCs w:val="18"/>
          <w:shd w:val="clear" w:color="auto" w:fill="E6E6E6"/>
          <w:lang w:val="de-CH"/>
        </w:rPr>
        <w:fldChar w:fldCharType="end"/>
      </w:r>
      <w:r w:rsidRPr="00464DB1">
        <w:rPr>
          <w:rFonts w:ascii="Segoe UI" w:hAnsi="Segoe UI" w:cs="Segoe UI"/>
          <w:color w:val="231F20"/>
          <w:sz w:val="18"/>
          <w:szCs w:val="18"/>
          <w:lang w:val="de-CH"/>
        </w:rPr>
        <w:t xml:space="preserve"> Termin für 2. Dosis vereinbart </w:t>
      </w:r>
      <w:r w:rsidR="002B29F2" w:rsidRPr="00464DB1">
        <w:rPr>
          <w:rFonts w:ascii="Segoe UI" w:hAnsi="Segoe UI" w:cs="Segoe UI"/>
          <w:color w:val="231F20"/>
          <w:sz w:val="18"/>
          <w:szCs w:val="18"/>
          <w:lang w:val="de-CH"/>
        </w:rPr>
        <w:t xml:space="preserve">  </w:t>
      </w:r>
      <w:r w:rsidR="005B0C1A" w:rsidRPr="00464DB1">
        <w:rPr>
          <w:rFonts w:ascii="Segoe UI" w:hAnsi="Segoe UI" w:cs="Segoe UI"/>
          <w:color w:val="231F20"/>
          <w:sz w:val="18"/>
          <w:szCs w:val="18"/>
          <w:lang w:val="de-CH"/>
        </w:rPr>
        <w:t xml:space="preserve">   </w:t>
      </w:r>
      <w:r w:rsidR="002B29F2" w:rsidRPr="00464DB1">
        <w:rPr>
          <w:rFonts w:ascii="Segoe UI" w:hAnsi="Segoe UI" w:cs="Segoe UI"/>
          <w:color w:val="231F20"/>
          <w:sz w:val="18"/>
          <w:szCs w:val="18"/>
          <w:lang w:val="de-CH"/>
        </w:rPr>
        <w:t xml:space="preserve"> </w:t>
      </w:r>
      <w:r w:rsidR="00F062F4">
        <w:rPr>
          <w:rFonts w:ascii="Segoe UI" w:hAnsi="Segoe UI" w:cs="Segoe UI"/>
          <w:color w:val="231F20"/>
          <w:sz w:val="18"/>
          <w:szCs w:val="18"/>
          <w:lang w:val="de-CH"/>
        </w:rPr>
        <w:tab/>
      </w:r>
      <w:r w:rsidR="00834B48" w:rsidRPr="00464DB1">
        <w:rPr>
          <w:rFonts w:ascii="Segoe UI" w:hAnsi="Segoe UI" w:cs="Segoe UI"/>
          <w:color w:val="231F20"/>
          <w:sz w:val="18"/>
          <w:szCs w:val="18"/>
          <w:lang w:val="de-CH"/>
        </w:rPr>
        <w:t>Datum: ………………</w:t>
      </w:r>
      <w:r w:rsidR="002B29F2" w:rsidRPr="00464DB1">
        <w:rPr>
          <w:rFonts w:ascii="Segoe UI" w:hAnsi="Segoe UI" w:cs="Segoe UI"/>
          <w:color w:val="231F20"/>
          <w:sz w:val="18"/>
          <w:szCs w:val="18"/>
          <w:lang w:val="de-CH"/>
        </w:rPr>
        <w:t>…</w:t>
      </w:r>
      <w:r w:rsidR="00166681" w:rsidRPr="00464DB1">
        <w:rPr>
          <w:rFonts w:ascii="Segoe UI" w:hAnsi="Segoe UI" w:cs="Segoe UI"/>
          <w:color w:val="231F20"/>
          <w:sz w:val="18"/>
          <w:szCs w:val="18"/>
          <w:lang w:val="de-CH"/>
        </w:rPr>
        <w:t>………</w:t>
      </w:r>
      <w:r w:rsidR="00F062F4">
        <w:rPr>
          <w:rFonts w:ascii="Segoe UI" w:hAnsi="Segoe UI" w:cs="Segoe UI"/>
          <w:color w:val="231F20"/>
          <w:sz w:val="18"/>
          <w:szCs w:val="18"/>
          <w:lang w:val="de-CH"/>
        </w:rPr>
        <w:t>…………..</w:t>
      </w:r>
      <w:r w:rsidR="00166681" w:rsidRPr="00464DB1">
        <w:rPr>
          <w:rFonts w:ascii="Segoe UI" w:hAnsi="Segoe UI" w:cs="Segoe UI"/>
          <w:color w:val="231F20"/>
          <w:sz w:val="18"/>
          <w:szCs w:val="18"/>
          <w:lang w:val="de-CH"/>
        </w:rPr>
        <w:t>……….</w:t>
      </w:r>
      <w:r w:rsidR="002B29F2" w:rsidRPr="00464DB1">
        <w:rPr>
          <w:rFonts w:ascii="Segoe UI" w:hAnsi="Segoe UI" w:cs="Segoe UI"/>
          <w:color w:val="231F20"/>
          <w:sz w:val="18"/>
          <w:szCs w:val="18"/>
          <w:lang w:val="de-CH"/>
        </w:rPr>
        <w:t>……..</w:t>
      </w:r>
      <w:r w:rsidR="00834B48" w:rsidRPr="00464DB1">
        <w:rPr>
          <w:rFonts w:ascii="Segoe UI" w:hAnsi="Segoe UI" w:cs="Segoe UI"/>
          <w:color w:val="231F20"/>
          <w:sz w:val="18"/>
          <w:szCs w:val="18"/>
          <w:lang w:val="de-CH"/>
        </w:rPr>
        <w:t>……</w:t>
      </w:r>
    </w:p>
    <w:p w14:paraId="5C65C25F" w14:textId="13953222" w:rsidR="004A69A3" w:rsidRPr="00464DB1" w:rsidRDefault="003454BC" w:rsidP="00310B20">
      <w:pPr>
        <w:tabs>
          <w:tab w:val="clear" w:pos="10205"/>
          <w:tab w:val="right" w:leader="dot" w:pos="4536"/>
          <w:tab w:val="right" w:leader="dot" w:pos="10206"/>
        </w:tabs>
        <w:rPr>
          <w:rFonts w:ascii="Segoe UI" w:hAnsi="Segoe UI" w:cs="Segoe UI"/>
          <w:color w:val="231F20"/>
          <w:sz w:val="18"/>
          <w:szCs w:val="18"/>
          <w:lang w:val="de-CH"/>
        </w:rPr>
      </w:pPr>
      <w:r w:rsidRPr="00464DB1">
        <w:rPr>
          <w:color w:val="2B579A"/>
          <w:sz w:val="18"/>
          <w:szCs w:val="18"/>
          <w:shd w:val="clear" w:color="auto" w:fill="E6E6E6"/>
          <w:lang w:val="de-CH"/>
        </w:rPr>
        <w:fldChar w:fldCharType="begin"/>
      </w:r>
      <w:r w:rsidRPr="00464DB1">
        <w:rPr>
          <w:sz w:val="18"/>
          <w:szCs w:val="18"/>
          <w:lang w:val="de-CH"/>
        </w:rPr>
        <w:instrText xml:space="preserve"> IF</w:instrText>
      </w:r>
      <w:r w:rsidRPr="00464DB1">
        <w:rPr>
          <w:color w:val="2B579A"/>
          <w:sz w:val="18"/>
          <w:szCs w:val="18"/>
          <w:shd w:val="clear" w:color="auto" w:fill="E6E6E6"/>
          <w:lang w:val="de-CH"/>
        </w:rPr>
        <w:fldChar w:fldCharType="begin"/>
      </w:r>
      <w:r w:rsidRPr="00464DB1">
        <w:rPr>
          <w:sz w:val="18"/>
          <w:szCs w:val="18"/>
          <w:lang w:val="de-CH"/>
        </w:rPr>
        <w:instrText xml:space="preserve"> MERGEFIELD  DoYouHaveImmuneDeficiency_Yes </w:instrText>
      </w:r>
      <w:r w:rsidRPr="00464DB1">
        <w:rPr>
          <w:color w:val="2B579A"/>
          <w:sz w:val="18"/>
          <w:szCs w:val="18"/>
          <w:shd w:val="clear" w:color="auto" w:fill="E6E6E6"/>
          <w:lang w:val="de-CH"/>
        </w:rPr>
        <w:fldChar w:fldCharType="separate"/>
      </w:r>
      <w:r w:rsidRPr="00464DB1">
        <w:rPr>
          <w:sz w:val="18"/>
          <w:szCs w:val="18"/>
          <w:lang w:val="de-CH"/>
        </w:rPr>
        <w:instrText>«DoYouHaveImmuneDeficiency_Yes»</w:instrText>
      </w:r>
      <w:r w:rsidRPr="00464DB1">
        <w:rPr>
          <w:color w:val="2B579A"/>
          <w:sz w:val="18"/>
          <w:szCs w:val="18"/>
          <w:shd w:val="clear" w:color="auto" w:fill="E6E6E6"/>
          <w:lang w:val="de-CH"/>
        </w:rPr>
        <w:fldChar w:fldCharType="end"/>
      </w:r>
      <w:r w:rsidRPr="00464DB1">
        <w:rPr>
          <w:sz w:val="18"/>
          <w:szCs w:val="18"/>
          <w:lang w:val="de-CH"/>
        </w:rPr>
        <w:instrText xml:space="preserve"> ="1" "</w:instrText>
      </w:r>
      <w:r w:rsidRPr="00464DB1">
        <w:rPr>
          <w:rFonts w:ascii="Wingdings 2" w:eastAsia="Wingdings 2" w:hAnsi="Wingdings 2" w:cs="Wingdings 2"/>
          <w:sz w:val="18"/>
          <w:szCs w:val="18"/>
          <w:lang w:val="de-CH"/>
        </w:rPr>
        <w:instrText>R</w:instrText>
      </w:r>
      <w:r w:rsidRPr="00464DB1">
        <w:rPr>
          <w:sz w:val="18"/>
          <w:szCs w:val="18"/>
          <w:lang w:val="de-CH"/>
        </w:rPr>
        <w:instrText>" "</w:instrText>
      </w:r>
      <w:r w:rsidRPr="00464DB1">
        <w:rPr>
          <w:rFonts w:ascii="Wingdings 2" w:eastAsia="Wingdings 2" w:hAnsi="Wingdings 2" w:cs="Wingdings 2"/>
          <w:sz w:val="18"/>
          <w:szCs w:val="18"/>
          <w:lang w:val="de-CH"/>
        </w:rPr>
        <w:instrText>£</w:instrText>
      </w:r>
      <w:r w:rsidRPr="00464DB1">
        <w:rPr>
          <w:sz w:val="18"/>
          <w:szCs w:val="18"/>
          <w:lang w:val="de-CH"/>
        </w:rPr>
        <w:instrText>"</w:instrText>
      </w:r>
      <w:r w:rsidRPr="00464DB1">
        <w:rPr>
          <w:color w:val="2B579A"/>
          <w:sz w:val="18"/>
          <w:szCs w:val="18"/>
          <w:shd w:val="clear" w:color="auto" w:fill="E6E6E6"/>
          <w:lang w:val="de-CH"/>
        </w:rPr>
        <w:fldChar w:fldCharType="separate"/>
      </w:r>
      <w:r w:rsidRPr="00464DB1">
        <w:rPr>
          <w:rFonts w:ascii="Wingdings 2" w:eastAsia="Wingdings 2" w:hAnsi="Wingdings 2" w:cs="Wingdings 2"/>
          <w:sz w:val="18"/>
          <w:szCs w:val="18"/>
          <w:lang w:val="de-CH"/>
        </w:rPr>
        <w:t>£</w:t>
      </w:r>
      <w:r w:rsidRPr="00464DB1">
        <w:rPr>
          <w:color w:val="2B579A"/>
          <w:sz w:val="18"/>
          <w:szCs w:val="18"/>
          <w:shd w:val="clear" w:color="auto" w:fill="E6E6E6"/>
          <w:lang w:val="de-CH"/>
        </w:rPr>
        <w:fldChar w:fldCharType="end"/>
      </w:r>
      <w:r w:rsidRPr="00464DB1">
        <w:rPr>
          <w:rFonts w:ascii="Segoe UI" w:hAnsi="Segoe UI" w:cs="Segoe UI"/>
          <w:color w:val="231F20"/>
          <w:sz w:val="18"/>
          <w:szCs w:val="18"/>
          <w:lang w:val="de-CH"/>
        </w:rPr>
        <w:t xml:space="preserve"> Eintrag in</w:t>
      </w:r>
      <w:r w:rsidR="00857C34">
        <w:rPr>
          <w:rFonts w:ascii="Segoe UI" w:hAnsi="Segoe UI" w:cs="Segoe UI"/>
          <w:color w:val="231F20"/>
          <w:sz w:val="18"/>
          <w:szCs w:val="18"/>
          <w:lang w:val="de-CH"/>
        </w:rPr>
        <w:t xml:space="preserve"> ein </w:t>
      </w:r>
      <w:r w:rsidRPr="00464DB1">
        <w:rPr>
          <w:rFonts w:ascii="Segoe UI" w:hAnsi="Segoe UI" w:cs="Segoe UI"/>
          <w:color w:val="231F20"/>
          <w:sz w:val="18"/>
          <w:szCs w:val="18"/>
          <w:lang w:val="de-CH"/>
        </w:rPr>
        <w:t>elektronische</w:t>
      </w:r>
      <w:r w:rsidR="00857C34">
        <w:rPr>
          <w:rFonts w:ascii="Segoe UI" w:hAnsi="Segoe UI" w:cs="Segoe UI"/>
          <w:color w:val="231F20"/>
          <w:sz w:val="18"/>
          <w:szCs w:val="18"/>
          <w:lang w:val="de-CH"/>
        </w:rPr>
        <w:t>s</w:t>
      </w:r>
      <w:r w:rsidRPr="00464DB1">
        <w:rPr>
          <w:rFonts w:ascii="Segoe UI" w:hAnsi="Segoe UI" w:cs="Segoe UI"/>
          <w:color w:val="231F20"/>
          <w:sz w:val="18"/>
          <w:szCs w:val="18"/>
          <w:lang w:val="de-CH"/>
        </w:rPr>
        <w:t xml:space="preserve"> Impfdossier</w:t>
      </w:r>
      <w:r w:rsidR="001A2CB0" w:rsidRPr="00464DB1">
        <w:rPr>
          <w:rFonts w:ascii="Segoe UI" w:hAnsi="Segoe UI" w:cs="Segoe UI"/>
          <w:color w:val="231F20"/>
          <w:sz w:val="18"/>
          <w:szCs w:val="18"/>
          <w:lang w:val="de-CH"/>
        </w:rPr>
        <w:t xml:space="preserve"> </w:t>
      </w:r>
      <w:r w:rsidRPr="00464DB1">
        <w:rPr>
          <w:rFonts w:ascii="Segoe UI" w:hAnsi="Segoe UI" w:cs="Segoe UI"/>
          <w:color w:val="231F20"/>
          <w:sz w:val="18"/>
          <w:szCs w:val="18"/>
          <w:lang w:val="de-CH"/>
        </w:rPr>
        <w:t xml:space="preserve"> </w:t>
      </w:r>
      <w:r w:rsidR="00310B20" w:rsidRPr="00464DB1">
        <w:rPr>
          <w:color w:val="2B579A"/>
          <w:sz w:val="18"/>
          <w:szCs w:val="18"/>
          <w:shd w:val="clear" w:color="auto" w:fill="E6E6E6"/>
          <w:lang w:val="de-CH"/>
        </w:rPr>
        <w:fldChar w:fldCharType="begin"/>
      </w:r>
      <w:r w:rsidR="00310B20" w:rsidRPr="00464DB1">
        <w:rPr>
          <w:sz w:val="18"/>
          <w:szCs w:val="18"/>
          <w:lang w:val="de-CH"/>
        </w:rPr>
        <w:instrText xml:space="preserve"> IF</w:instrText>
      </w:r>
      <w:r w:rsidR="00310B20" w:rsidRPr="00464DB1">
        <w:rPr>
          <w:color w:val="2B579A"/>
          <w:sz w:val="18"/>
          <w:szCs w:val="18"/>
          <w:shd w:val="clear" w:color="auto" w:fill="E6E6E6"/>
          <w:lang w:val="de-CH"/>
        </w:rPr>
        <w:fldChar w:fldCharType="begin"/>
      </w:r>
      <w:r w:rsidR="00310B20" w:rsidRPr="00464DB1">
        <w:rPr>
          <w:sz w:val="18"/>
          <w:szCs w:val="18"/>
          <w:lang w:val="de-CH"/>
        </w:rPr>
        <w:instrText xml:space="preserve"> MERGEFIELD  DoYouHaveImmuneDeficiency_Yes </w:instrText>
      </w:r>
      <w:r w:rsidR="00310B20" w:rsidRPr="00464DB1">
        <w:rPr>
          <w:color w:val="2B579A"/>
          <w:sz w:val="18"/>
          <w:szCs w:val="18"/>
          <w:shd w:val="clear" w:color="auto" w:fill="E6E6E6"/>
          <w:lang w:val="de-CH"/>
        </w:rPr>
        <w:fldChar w:fldCharType="separate"/>
      </w:r>
      <w:r w:rsidR="00310B20" w:rsidRPr="00464DB1">
        <w:rPr>
          <w:sz w:val="18"/>
          <w:szCs w:val="18"/>
          <w:lang w:val="de-CH"/>
        </w:rPr>
        <w:instrText>«DoYouHaveImmuneDeficiency_Yes»</w:instrText>
      </w:r>
      <w:r w:rsidR="00310B20" w:rsidRPr="00464DB1">
        <w:rPr>
          <w:color w:val="2B579A"/>
          <w:sz w:val="18"/>
          <w:szCs w:val="18"/>
          <w:shd w:val="clear" w:color="auto" w:fill="E6E6E6"/>
          <w:lang w:val="de-CH"/>
        </w:rPr>
        <w:fldChar w:fldCharType="end"/>
      </w:r>
      <w:r w:rsidR="00310B20" w:rsidRPr="00464DB1">
        <w:rPr>
          <w:sz w:val="18"/>
          <w:szCs w:val="18"/>
          <w:lang w:val="de-CH"/>
        </w:rPr>
        <w:instrText xml:space="preserve"> ="1" "</w:instrText>
      </w:r>
      <w:r w:rsidR="00310B20" w:rsidRPr="00464DB1">
        <w:rPr>
          <w:rFonts w:ascii="Wingdings 2" w:eastAsia="Wingdings 2" w:hAnsi="Wingdings 2" w:cs="Wingdings 2"/>
          <w:sz w:val="18"/>
          <w:szCs w:val="18"/>
          <w:lang w:val="de-CH"/>
        </w:rPr>
        <w:instrText>R</w:instrText>
      </w:r>
      <w:r w:rsidR="00310B20" w:rsidRPr="00464DB1">
        <w:rPr>
          <w:sz w:val="18"/>
          <w:szCs w:val="18"/>
          <w:lang w:val="de-CH"/>
        </w:rPr>
        <w:instrText>" "</w:instrText>
      </w:r>
      <w:r w:rsidR="00310B20" w:rsidRPr="00464DB1">
        <w:rPr>
          <w:rFonts w:ascii="Wingdings 2" w:eastAsia="Wingdings 2" w:hAnsi="Wingdings 2" w:cs="Wingdings 2"/>
          <w:sz w:val="18"/>
          <w:szCs w:val="18"/>
          <w:lang w:val="de-CH"/>
        </w:rPr>
        <w:instrText>£</w:instrText>
      </w:r>
      <w:r w:rsidR="00310B20" w:rsidRPr="00464DB1">
        <w:rPr>
          <w:sz w:val="18"/>
          <w:szCs w:val="18"/>
          <w:lang w:val="de-CH"/>
        </w:rPr>
        <w:instrText>"</w:instrText>
      </w:r>
      <w:r w:rsidR="00310B20" w:rsidRPr="00464DB1">
        <w:rPr>
          <w:color w:val="2B579A"/>
          <w:sz w:val="18"/>
          <w:szCs w:val="18"/>
          <w:shd w:val="clear" w:color="auto" w:fill="E6E6E6"/>
          <w:lang w:val="de-CH"/>
        </w:rPr>
        <w:fldChar w:fldCharType="separate"/>
      </w:r>
      <w:r w:rsidR="00310B20" w:rsidRPr="00464DB1">
        <w:rPr>
          <w:rFonts w:ascii="Wingdings 2" w:eastAsia="Wingdings 2" w:hAnsi="Wingdings 2" w:cs="Wingdings 2"/>
          <w:sz w:val="18"/>
          <w:szCs w:val="18"/>
          <w:lang w:val="de-CH"/>
        </w:rPr>
        <w:t>£</w:t>
      </w:r>
      <w:r w:rsidR="00310B20" w:rsidRPr="00464DB1">
        <w:rPr>
          <w:color w:val="2B579A"/>
          <w:sz w:val="18"/>
          <w:szCs w:val="18"/>
          <w:shd w:val="clear" w:color="auto" w:fill="E6E6E6"/>
          <w:lang w:val="de-CH"/>
        </w:rPr>
        <w:fldChar w:fldCharType="end"/>
      </w:r>
      <w:r w:rsidR="00310B20" w:rsidRPr="00464DB1">
        <w:rPr>
          <w:rFonts w:ascii="Segoe UI" w:hAnsi="Segoe UI" w:cs="Segoe UI"/>
          <w:color w:val="231F20"/>
          <w:sz w:val="18"/>
          <w:szCs w:val="18"/>
          <w:lang w:val="de-CH"/>
        </w:rPr>
        <w:t xml:space="preserve"> Eintrag ins </w:t>
      </w:r>
      <w:r w:rsidR="004A69A3" w:rsidRPr="00464DB1">
        <w:rPr>
          <w:rFonts w:ascii="Segoe UI" w:hAnsi="Segoe UI" w:cs="Segoe UI"/>
          <w:color w:val="231F20"/>
          <w:sz w:val="18"/>
          <w:szCs w:val="18"/>
          <w:lang w:val="de-CH"/>
        </w:rPr>
        <w:t xml:space="preserve">Impfbüchlein der/des </w:t>
      </w:r>
      <w:r w:rsidR="00E3238B" w:rsidRPr="00464DB1">
        <w:rPr>
          <w:rFonts w:ascii="Segoe UI" w:hAnsi="Segoe UI" w:cs="Segoe UI"/>
          <w:color w:val="231F20"/>
          <w:sz w:val="18"/>
          <w:szCs w:val="18"/>
          <w:lang w:val="de-CH"/>
        </w:rPr>
        <w:t>Kunden</w:t>
      </w:r>
      <w:r w:rsidR="004A69A3" w:rsidRPr="00464DB1">
        <w:rPr>
          <w:rFonts w:ascii="Segoe UI" w:hAnsi="Segoe UI" w:cs="Segoe UI"/>
          <w:color w:val="231F20"/>
          <w:sz w:val="18"/>
          <w:szCs w:val="18"/>
          <w:lang w:val="de-CH"/>
        </w:rPr>
        <w:t>/in</w:t>
      </w:r>
    </w:p>
    <w:p w14:paraId="2D0D7510" w14:textId="62235654" w:rsidR="00DC3CFE" w:rsidRPr="004D44FB" w:rsidRDefault="00DC3CFE" w:rsidP="00DC3CFE">
      <w:pPr>
        <w:tabs>
          <w:tab w:val="right" w:leader="dot" w:pos="4536"/>
          <w:tab w:val="right" w:leader="dot" w:pos="10205"/>
        </w:tabs>
        <w:rPr>
          <w:rFonts w:ascii="Segoe UI" w:hAnsi="Segoe UI" w:cs="Segoe UI"/>
          <w:color w:val="231F20"/>
          <w:szCs w:val="19"/>
          <w:lang w:val="de-CH"/>
        </w:rPr>
      </w:pPr>
    </w:p>
    <w:p w14:paraId="5796EE22" w14:textId="2304E34D" w:rsidR="00FF3EA2" w:rsidRPr="00A64756" w:rsidRDefault="00B16E3C" w:rsidP="007C75DC">
      <w:pPr>
        <w:pStyle w:val="StandartmitTab"/>
        <w:spacing w:after="120"/>
        <w:ind w:left="567"/>
        <w:rPr>
          <w:sz w:val="14"/>
          <w:szCs w:val="14"/>
          <w:lang w:val="de-CH"/>
        </w:rPr>
      </w:pPr>
      <w:r w:rsidRPr="00A54611">
        <w:rPr>
          <w:color w:val="2B579A"/>
          <w:sz w:val="16"/>
          <w:szCs w:val="18"/>
          <w:shd w:val="clear" w:color="auto" w:fill="E6E6E6"/>
          <w:lang w:val="de-CH"/>
        </w:rPr>
        <w:fldChar w:fldCharType="begin"/>
      </w:r>
      <w:r w:rsidRPr="007C75DC">
        <w:rPr>
          <w:sz w:val="16"/>
          <w:szCs w:val="18"/>
          <w:lang w:val="de-CH"/>
        </w:rPr>
        <w:instrText xml:space="preserve"> IF</w:instrText>
      </w:r>
      <w:r w:rsidRPr="00A54611">
        <w:rPr>
          <w:color w:val="2B579A"/>
          <w:sz w:val="16"/>
          <w:szCs w:val="18"/>
          <w:shd w:val="clear" w:color="auto" w:fill="E6E6E6"/>
          <w:lang w:val="de-CH"/>
        </w:rPr>
        <w:fldChar w:fldCharType="begin"/>
      </w:r>
      <w:r w:rsidRPr="007C75DC">
        <w:rPr>
          <w:sz w:val="16"/>
          <w:szCs w:val="18"/>
          <w:lang w:val="de-CH"/>
        </w:rPr>
        <w:instrText>MERGEFIELD  DoYouHaveImmuneDeficiency_Yes</w:instrText>
      </w:r>
      <w:r w:rsidRPr="00A54611">
        <w:rPr>
          <w:color w:val="2B579A"/>
          <w:sz w:val="16"/>
          <w:szCs w:val="18"/>
          <w:shd w:val="clear" w:color="auto" w:fill="E6E6E6"/>
          <w:lang w:val="de-CH"/>
        </w:rPr>
        <w:fldChar w:fldCharType="separate"/>
      </w:r>
      <w:r w:rsidRPr="007C75DC">
        <w:rPr>
          <w:sz w:val="16"/>
          <w:szCs w:val="18"/>
          <w:lang w:val="de-CH"/>
        </w:rPr>
        <w:instrText>«DoYouHaveImmuneDeficiency_Yes»</w:instrText>
      </w:r>
      <w:r w:rsidRPr="00A54611">
        <w:rPr>
          <w:color w:val="2B579A"/>
          <w:sz w:val="16"/>
          <w:szCs w:val="18"/>
          <w:shd w:val="clear" w:color="auto" w:fill="E6E6E6"/>
          <w:lang w:val="de-CH"/>
        </w:rPr>
        <w:fldChar w:fldCharType="end"/>
      </w:r>
      <w:r w:rsidRPr="007C75DC">
        <w:rPr>
          <w:sz w:val="16"/>
          <w:szCs w:val="18"/>
          <w:lang w:val="de-CH"/>
        </w:rPr>
        <w:instrText xml:space="preserve"> ="1" "</w:instrText>
      </w:r>
      <w:r w:rsidRPr="007C75DC">
        <w:rPr>
          <w:rFonts w:ascii="Wingdings 2" w:eastAsia="Wingdings 2" w:hAnsi="Wingdings 2" w:cs="Wingdings 2"/>
          <w:sz w:val="18"/>
          <w:szCs w:val="18"/>
          <w:lang w:val="de-CH"/>
        </w:rPr>
        <w:instrText>R</w:instrText>
      </w:r>
      <w:r w:rsidRPr="007C75DC">
        <w:rPr>
          <w:sz w:val="16"/>
          <w:szCs w:val="18"/>
          <w:lang w:val="de-CH"/>
        </w:rPr>
        <w:instrText>" "</w:instrText>
      </w:r>
      <w:r w:rsidRPr="007C75DC">
        <w:rPr>
          <w:rFonts w:ascii="Wingdings 2" w:eastAsia="Wingdings 2" w:hAnsi="Wingdings 2" w:cs="Wingdings 2"/>
          <w:sz w:val="18"/>
          <w:szCs w:val="18"/>
          <w:lang w:val="de-CH"/>
        </w:rPr>
        <w:instrText>£</w:instrText>
      </w:r>
      <w:r w:rsidRPr="007C75DC">
        <w:rPr>
          <w:sz w:val="16"/>
          <w:szCs w:val="18"/>
          <w:lang w:val="de-CH"/>
        </w:rPr>
        <w:instrText>"</w:instrText>
      </w:r>
      <w:r w:rsidRPr="00A54611">
        <w:rPr>
          <w:color w:val="2B579A"/>
          <w:sz w:val="16"/>
          <w:szCs w:val="18"/>
          <w:shd w:val="clear" w:color="auto" w:fill="E6E6E6"/>
          <w:lang w:val="de-CH"/>
        </w:rPr>
        <w:fldChar w:fldCharType="separate"/>
      </w:r>
      <w:r w:rsidRPr="007C75DC">
        <w:rPr>
          <w:rFonts w:ascii="Wingdings 2" w:eastAsia="Wingdings 2" w:hAnsi="Wingdings 2" w:cs="Wingdings 2"/>
          <w:sz w:val="18"/>
          <w:szCs w:val="18"/>
          <w:lang w:val="de-CH"/>
        </w:rPr>
        <w:t>£</w:t>
      </w:r>
      <w:r w:rsidRPr="00A54611">
        <w:rPr>
          <w:color w:val="2B579A"/>
          <w:sz w:val="16"/>
          <w:szCs w:val="18"/>
          <w:shd w:val="clear" w:color="auto" w:fill="E6E6E6"/>
          <w:lang w:val="de-CH"/>
        </w:rPr>
        <w:fldChar w:fldCharType="end"/>
      </w:r>
      <w:r w:rsidRPr="00A64756">
        <w:rPr>
          <w:rFonts w:ascii="Lucida Sans Unicode" w:hAnsi="Lucida Sans Unicode"/>
          <w:color w:val="231F20"/>
          <w:sz w:val="16"/>
          <w:szCs w:val="18"/>
          <w:lang w:val="de-CH"/>
        </w:rPr>
        <w:tab/>
      </w:r>
      <w:r w:rsidR="00597048" w:rsidRPr="00A64756">
        <w:rPr>
          <w:b/>
          <w:sz w:val="16"/>
          <w:szCs w:val="18"/>
          <w:lang w:val="de-CH"/>
        </w:rPr>
        <w:t>Impfung nicht durchgeführt, weil</w:t>
      </w:r>
      <w:r w:rsidRPr="00A64756">
        <w:rPr>
          <w:b/>
          <w:sz w:val="16"/>
          <w:szCs w:val="18"/>
          <w:lang w:val="de-CH"/>
        </w:rPr>
        <w:t>:</w:t>
      </w:r>
      <w:r w:rsidR="00943291" w:rsidRPr="00A64756">
        <w:rPr>
          <w:b/>
          <w:sz w:val="16"/>
          <w:szCs w:val="18"/>
          <w:lang w:val="de-CH"/>
        </w:rPr>
        <w:br/>
      </w:r>
      <w:r w:rsidR="00FF3EA2" w:rsidRPr="00A64756">
        <w:rPr>
          <w:color w:val="2B579A"/>
          <w:sz w:val="14"/>
          <w:szCs w:val="14"/>
          <w:shd w:val="clear" w:color="auto" w:fill="E6E6E6"/>
          <w:lang w:val="de-CH"/>
        </w:rPr>
        <w:fldChar w:fldCharType="begin"/>
      </w:r>
      <w:r w:rsidR="00FF3EA2" w:rsidRPr="00A64756">
        <w:rPr>
          <w:sz w:val="14"/>
          <w:szCs w:val="14"/>
          <w:lang w:val="de-CH"/>
        </w:rPr>
        <w:instrText xml:space="preserve"> IF</w:instrText>
      </w:r>
      <w:r w:rsidR="00FF3EA2" w:rsidRPr="00A64756">
        <w:rPr>
          <w:color w:val="2B579A"/>
          <w:sz w:val="14"/>
          <w:szCs w:val="14"/>
          <w:shd w:val="clear" w:color="auto" w:fill="E6E6E6"/>
          <w:lang w:val="de-CH"/>
        </w:rPr>
        <w:fldChar w:fldCharType="begin"/>
      </w:r>
      <w:r w:rsidR="00FF3EA2" w:rsidRPr="00A64756">
        <w:rPr>
          <w:sz w:val="14"/>
          <w:szCs w:val="14"/>
          <w:lang w:val="de-CH"/>
        </w:rPr>
        <w:instrText xml:space="preserve"> MERGEFIELD  DoYouHaveImmuneDeficiency_Yes </w:instrText>
      </w:r>
      <w:r w:rsidR="00FF3EA2" w:rsidRPr="00A64756">
        <w:rPr>
          <w:color w:val="2B579A"/>
          <w:sz w:val="14"/>
          <w:szCs w:val="14"/>
          <w:shd w:val="clear" w:color="auto" w:fill="E6E6E6"/>
          <w:lang w:val="de-CH"/>
        </w:rPr>
        <w:fldChar w:fldCharType="separate"/>
      </w:r>
      <w:r w:rsidR="00FF3EA2" w:rsidRPr="00A64756">
        <w:rPr>
          <w:sz w:val="14"/>
          <w:szCs w:val="14"/>
          <w:lang w:val="de-CH"/>
        </w:rPr>
        <w:instrText>«DoYouHaveImmuneDeficiency_Yes»</w:instrText>
      </w:r>
      <w:r w:rsidR="00FF3EA2" w:rsidRPr="00A64756">
        <w:rPr>
          <w:color w:val="2B579A"/>
          <w:sz w:val="14"/>
          <w:szCs w:val="14"/>
          <w:shd w:val="clear" w:color="auto" w:fill="E6E6E6"/>
          <w:lang w:val="de-CH"/>
        </w:rPr>
        <w:fldChar w:fldCharType="end"/>
      </w:r>
      <w:r w:rsidR="00FF3EA2" w:rsidRPr="00A64756">
        <w:rPr>
          <w:sz w:val="14"/>
          <w:szCs w:val="14"/>
          <w:lang w:val="de-CH"/>
        </w:rPr>
        <w:instrText xml:space="preserve"> ="1" "</w:instrText>
      </w:r>
      <w:r w:rsidR="00FF3EA2" w:rsidRPr="00A64756">
        <w:rPr>
          <w:rFonts w:ascii="Wingdings 2" w:eastAsia="Wingdings 2" w:hAnsi="Wingdings 2" w:cs="Wingdings 2"/>
          <w:sz w:val="14"/>
          <w:szCs w:val="14"/>
          <w:lang w:val="de-CH"/>
        </w:rPr>
        <w:instrText>R</w:instrText>
      </w:r>
      <w:r w:rsidR="00FF3EA2" w:rsidRPr="00A64756">
        <w:rPr>
          <w:sz w:val="14"/>
          <w:szCs w:val="14"/>
          <w:lang w:val="de-CH"/>
        </w:rPr>
        <w:instrText>" "</w:instrText>
      </w:r>
      <w:r w:rsidR="00FF3EA2" w:rsidRPr="00A64756">
        <w:rPr>
          <w:rFonts w:ascii="Wingdings 2" w:eastAsia="Wingdings 2" w:hAnsi="Wingdings 2" w:cs="Wingdings 2"/>
          <w:sz w:val="14"/>
          <w:szCs w:val="14"/>
          <w:lang w:val="de-CH"/>
        </w:rPr>
        <w:instrText>£</w:instrText>
      </w:r>
      <w:r w:rsidR="00FF3EA2" w:rsidRPr="00A64756">
        <w:rPr>
          <w:sz w:val="14"/>
          <w:szCs w:val="14"/>
          <w:lang w:val="de-CH"/>
        </w:rPr>
        <w:instrText>"</w:instrText>
      </w:r>
      <w:r w:rsidR="00FF3EA2" w:rsidRPr="00A64756">
        <w:rPr>
          <w:color w:val="2B579A"/>
          <w:sz w:val="14"/>
          <w:szCs w:val="14"/>
          <w:shd w:val="clear" w:color="auto" w:fill="E6E6E6"/>
          <w:lang w:val="de-CH"/>
        </w:rPr>
        <w:fldChar w:fldCharType="separate"/>
      </w:r>
      <w:r w:rsidR="00FF3EA2" w:rsidRPr="00A64756">
        <w:rPr>
          <w:rFonts w:ascii="Wingdings 2" w:eastAsia="Wingdings 2" w:hAnsi="Wingdings 2" w:cs="Wingdings 2"/>
          <w:sz w:val="14"/>
          <w:szCs w:val="14"/>
          <w:lang w:val="de-CH"/>
        </w:rPr>
        <w:t>£</w:t>
      </w:r>
      <w:r w:rsidR="00FF3EA2" w:rsidRPr="00A64756">
        <w:rPr>
          <w:color w:val="2B579A"/>
          <w:sz w:val="14"/>
          <w:szCs w:val="14"/>
          <w:shd w:val="clear" w:color="auto" w:fill="E6E6E6"/>
          <w:lang w:val="de-CH"/>
        </w:rPr>
        <w:fldChar w:fldCharType="end"/>
      </w:r>
      <w:r w:rsidR="00FF3EA2" w:rsidRPr="00A64756">
        <w:rPr>
          <w:sz w:val="14"/>
          <w:szCs w:val="14"/>
          <w:lang w:val="de-CH"/>
        </w:rPr>
        <w:t xml:space="preserve"> Unwohlsein</w:t>
      </w:r>
      <w:r w:rsidR="000E619F" w:rsidRPr="00A64756">
        <w:rPr>
          <w:sz w:val="14"/>
          <w:szCs w:val="14"/>
          <w:lang w:val="de-CH"/>
        </w:rPr>
        <w:t xml:space="preserve">/Verzicht </w:t>
      </w:r>
      <w:r w:rsidR="00FF3EA2" w:rsidRPr="00A64756">
        <w:rPr>
          <w:sz w:val="14"/>
          <w:szCs w:val="14"/>
          <w:lang w:val="de-CH"/>
        </w:rPr>
        <w:t>Kunde</w:t>
      </w:r>
      <w:r w:rsidR="007038F8" w:rsidRPr="00A64756">
        <w:rPr>
          <w:sz w:val="14"/>
          <w:szCs w:val="14"/>
          <w:lang w:val="de-CH"/>
        </w:rPr>
        <w:t xml:space="preserve">  </w:t>
      </w:r>
      <w:r w:rsidR="000E619F" w:rsidRPr="00A64756">
        <w:rPr>
          <w:sz w:val="14"/>
          <w:szCs w:val="14"/>
          <w:lang w:val="de-CH"/>
        </w:rPr>
        <w:t xml:space="preserve"> </w:t>
      </w:r>
      <w:r w:rsidR="00FF3EA2" w:rsidRPr="00A64756">
        <w:rPr>
          <w:color w:val="2B579A"/>
          <w:sz w:val="14"/>
          <w:szCs w:val="14"/>
          <w:shd w:val="clear" w:color="auto" w:fill="E6E6E6"/>
          <w:lang w:val="de-CH"/>
        </w:rPr>
        <w:fldChar w:fldCharType="begin"/>
      </w:r>
      <w:r w:rsidR="00FF3EA2" w:rsidRPr="00A64756">
        <w:rPr>
          <w:sz w:val="14"/>
          <w:szCs w:val="14"/>
          <w:lang w:val="de-CH"/>
        </w:rPr>
        <w:instrText xml:space="preserve"> IF</w:instrText>
      </w:r>
      <w:r w:rsidR="00FF3EA2" w:rsidRPr="00A64756">
        <w:rPr>
          <w:color w:val="2B579A"/>
          <w:sz w:val="14"/>
          <w:szCs w:val="14"/>
          <w:shd w:val="clear" w:color="auto" w:fill="E6E6E6"/>
          <w:lang w:val="de-CH"/>
        </w:rPr>
        <w:fldChar w:fldCharType="begin"/>
      </w:r>
      <w:r w:rsidR="00FF3EA2" w:rsidRPr="00A64756">
        <w:rPr>
          <w:sz w:val="14"/>
          <w:szCs w:val="14"/>
          <w:lang w:val="de-CH"/>
        </w:rPr>
        <w:instrText xml:space="preserve"> MERGEFIELD  DoYouHaveImmuneDeficiency_Yes </w:instrText>
      </w:r>
      <w:r w:rsidR="00FF3EA2" w:rsidRPr="00A64756">
        <w:rPr>
          <w:color w:val="2B579A"/>
          <w:sz w:val="14"/>
          <w:szCs w:val="14"/>
          <w:shd w:val="clear" w:color="auto" w:fill="E6E6E6"/>
          <w:lang w:val="de-CH"/>
        </w:rPr>
        <w:fldChar w:fldCharType="separate"/>
      </w:r>
      <w:r w:rsidR="00FF3EA2" w:rsidRPr="00A64756">
        <w:rPr>
          <w:sz w:val="14"/>
          <w:szCs w:val="14"/>
          <w:lang w:val="de-CH"/>
        </w:rPr>
        <w:instrText>«DoYouHaveImmuneDeficiency_Yes»</w:instrText>
      </w:r>
      <w:r w:rsidR="00FF3EA2" w:rsidRPr="00A64756">
        <w:rPr>
          <w:color w:val="2B579A"/>
          <w:sz w:val="14"/>
          <w:szCs w:val="14"/>
          <w:shd w:val="clear" w:color="auto" w:fill="E6E6E6"/>
          <w:lang w:val="de-CH"/>
        </w:rPr>
        <w:fldChar w:fldCharType="end"/>
      </w:r>
      <w:r w:rsidR="00FF3EA2" w:rsidRPr="00A64756">
        <w:rPr>
          <w:sz w:val="14"/>
          <w:szCs w:val="14"/>
          <w:lang w:val="de-CH"/>
        </w:rPr>
        <w:instrText xml:space="preserve"> ="1" "</w:instrText>
      </w:r>
      <w:r w:rsidR="00FF3EA2" w:rsidRPr="00A64756">
        <w:rPr>
          <w:rFonts w:ascii="Wingdings 2" w:eastAsia="Wingdings 2" w:hAnsi="Wingdings 2" w:cs="Wingdings 2"/>
          <w:sz w:val="14"/>
          <w:szCs w:val="14"/>
          <w:lang w:val="de-CH"/>
        </w:rPr>
        <w:instrText>R</w:instrText>
      </w:r>
      <w:r w:rsidR="00FF3EA2" w:rsidRPr="00A64756">
        <w:rPr>
          <w:sz w:val="14"/>
          <w:szCs w:val="14"/>
          <w:lang w:val="de-CH"/>
        </w:rPr>
        <w:instrText>" "</w:instrText>
      </w:r>
      <w:r w:rsidR="00FF3EA2" w:rsidRPr="00A64756">
        <w:rPr>
          <w:rFonts w:ascii="Wingdings 2" w:eastAsia="Wingdings 2" w:hAnsi="Wingdings 2" w:cs="Wingdings 2"/>
          <w:sz w:val="14"/>
          <w:szCs w:val="14"/>
          <w:lang w:val="de-CH"/>
        </w:rPr>
        <w:instrText>£</w:instrText>
      </w:r>
      <w:r w:rsidR="00FF3EA2" w:rsidRPr="00A64756">
        <w:rPr>
          <w:sz w:val="14"/>
          <w:szCs w:val="14"/>
          <w:lang w:val="de-CH"/>
        </w:rPr>
        <w:instrText>"</w:instrText>
      </w:r>
      <w:r w:rsidR="00FF3EA2" w:rsidRPr="00A64756">
        <w:rPr>
          <w:color w:val="2B579A"/>
          <w:sz w:val="14"/>
          <w:szCs w:val="14"/>
          <w:shd w:val="clear" w:color="auto" w:fill="E6E6E6"/>
          <w:lang w:val="de-CH"/>
        </w:rPr>
        <w:fldChar w:fldCharType="separate"/>
      </w:r>
      <w:r w:rsidR="00FF3EA2" w:rsidRPr="00A64756">
        <w:rPr>
          <w:rFonts w:ascii="Wingdings 2" w:eastAsia="Wingdings 2" w:hAnsi="Wingdings 2" w:cs="Wingdings 2"/>
          <w:sz w:val="14"/>
          <w:szCs w:val="14"/>
          <w:lang w:val="de-CH"/>
        </w:rPr>
        <w:t>£</w:t>
      </w:r>
      <w:r w:rsidR="00FF3EA2" w:rsidRPr="00A64756">
        <w:rPr>
          <w:color w:val="2B579A"/>
          <w:sz w:val="14"/>
          <w:szCs w:val="14"/>
          <w:shd w:val="clear" w:color="auto" w:fill="E6E6E6"/>
          <w:lang w:val="de-CH"/>
        </w:rPr>
        <w:fldChar w:fldCharType="end"/>
      </w:r>
      <w:r w:rsidR="007038F8" w:rsidRPr="00A64756">
        <w:rPr>
          <w:sz w:val="14"/>
          <w:szCs w:val="14"/>
          <w:lang w:val="de-CH"/>
        </w:rPr>
        <w:t xml:space="preserve"> </w:t>
      </w:r>
      <w:r w:rsidR="00E8324F" w:rsidRPr="00A64756">
        <w:rPr>
          <w:sz w:val="14"/>
          <w:szCs w:val="14"/>
          <w:lang w:val="de-CH"/>
        </w:rPr>
        <w:t xml:space="preserve">Impfrisiko vorhanden </w:t>
      </w:r>
      <w:r w:rsidR="007038F8" w:rsidRPr="00A64756">
        <w:rPr>
          <w:sz w:val="14"/>
          <w:szCs w:val="14"/>
          <w:lang w:val="de-CH"/>
        </w:rPr>
        <w:t xml:space="preserve"> </w:t>
      </w:r>
      <w:r w:rsidR="000B0523">
        <w:rPr>
          <w:sz w:val="14"/>
          <w:szCs w:val="14"/>
          <w:lang w:val="de-CH"/>
        </w:rPr>
        <w:t xml:space="preserve">          </w:t>
      </w:r>
      <w:r w:rsidR="007038F8" w:rsidRPr="00A64756">
        <w:rPr>
          <w:sz w:val="14"/>
          <w:szCs w:val="14"/>
          <w:lang w:val="de-CH"/>
        </w:rPr>
        <w:t xml:space="preserve">  </w:t>
      </w:r>
      <w:r w:rsidR="00FF3EA2" w:rsidRPr="00A64756">
        <w:rPr>
          <w:color w:val="2B579A"/>
          <w:sz w:val="14"/>
          <w:szCs w:val="14"/>
          <w:shd w:val="clear" w:color="auto" w:fill="E6E6E6"/>
          <w:lang w:val="de-CH"/>
        </w:rPr>
        <w:fldChar w:fldCharType="begin"/>
      </w:r>
      <w:r w:rsidR="00FF3EA2" w:rsidRPr="00A64756">
        <w:rPr>
          <w:sz w:val="14"/>
          <w:szCs w:val="14"/>
          <w:lang w:val="de-CH"/>
        </w:rPr>
        <w:instrText xml:space="preserve"> IF</w:instrText>
      </w:r>
      <w:r w:rsidR="00FF3EA2" w:rsidRPr="00A64756">
        <w:rPr>
          <w:color w:val="2B579A"/>
          <w:sz w:val="14"/>
          <w:szCs w:val="14"/>
          <w:shd w:val="clear" w:color="auto" w:fill="E6E6E6"/>
          <w:lang w:val="de-CH"/>
        </w:rPr>
        <w:fldChar w:fldCharType="begin"/>
      </w:r>
      <w:r w:rsidR="00FF3EA2" w:rsidRPr="00A64756">
        <w:rPr>
          <w:sz w:val="14"/>
          <w:szCs w:val="14"/>
          <w:lang w:val="de-CH"/>
        </w:rPr>
        <w:instrText xml:space="preserve"> MERGEFIELD  DoYouHaveImmuneDeficiency_Yes </w:instrText>
      </w:r>
      <w:r w:rsidR="00FF3EA2" w:rsidRPr="00A64756">
        <w:rPr>
          <w:color w:val="2B579A"/>
          <w:sz w:val="14"/>
          <w:szCs w:val="14"/>
          <w:shd w:val="clear" w:color="auto" w:fill="E6E6E6"/>
          <w:lang w:val="de-CH"/>
        </w:rPr>
        <w:fldChar w:fldCharType="separate"/>
      </w:r>
      <w:r w:rsidR="00FF3EA2" w:rsidRPr="00A64756">
        <w:rPr>
          <w:sz w:val="14"/>
          <w:szCs w:val="14"/>
          <w:lang w:val="de-CH"/>
        </w:rPr>
        <w:instrText>«DoYouHaveImmuneDeficiency_Yes»</w:instrText>
      </w:r>
      <w:r w:rsidR="00FF3EA2" w:rsidRPr="00A64756">
        <w:rPr>
          <w:color w:val="2B579A"/>
          <w:sz w:val="14"/>
          <w:szCs w:val="14"/>
          <w:shd w:val="clear" w:color="auto" w:fill="E6E6E6"/>
          <w:lang w:val="de-CH"/>
        </w:rPr>
        <w:fldChar w:fldCharType="end"/>
      </w:r>
      <w:r w:rsidR="00FF3EA2" w:rsidRPr="00A64756">
        <w:rPr>
          <w:sz w:val="14"/>
          <w:szCs w:val="14"/>
          <w:lang w:val="de-CH"/>
        </w:rPr>
        <w:instrText xml:space="preserve"> ="1" "</w:instrText>
      </w:r>
      <w:r w:rsidR="00FF3EA2" w:rsidRPr="00A64756">
        <w:rPr>
          <w:rFonts w:ascii="Wingdings 2" w:eastAsia="Wingdings 2" w:hAnsi="Wingdings 2" w:cs="Wingdings 2"/>
          <w:sz w:val="14"/>
          <w:szCs w:val="14"/>
          <w:lang w:val="de-CH"/>
        </w:rPr>
        <w:instrText>R</w:instrText>
      </w:r>
      <w:r w:rsidR="00FF3EA2" w:rsidRPr="00A64756">
        <w:rPr>
          <w:sz w:val="14"/>
          <w:szCs w:val="14"/>
          <w:lang w:val="de-CH"/>
        </w:rPr>
        <w:instrText>" "</w:instrText>
      </w:r>
      <w:r w:rsidR="00FF3EA2" w:rsidRPr="00A64756">
        <w:rPr>
          <w:rFonts w:ascii="Wingdings 2" w:eastAsia="Wingdings 2" w:hAnsi="Wingdings 2" w:cs="Wingdings 2"/>
          <w:sz w:val="14"/>
          <w:szCs w:val="14"/>
          <w:lang w:val="de-CH"/>
        </w:rPr>
        <w:instrText>£</w:instrText>
      </w:r>
      <w:r w:rsidR="00FF3EA2" w:rsidRPr="00A64756">
        <w:rPr>
          <w:sz w:val="14"/>
          <w:szCs w:val="14"/>
          <w:lang w:val="de-CH"/>
        </w:rPr>
        <w:instrText>"</w:instrText>
      </w:r>
      <w:r w:rsidR="00FF3EA2" w:rsidRPr="00A64756">
        <w:rPr>
          <w:color w:val="2B579A"/>
          <w:sz w:val="14"/>
          <w:szCs w:val="14"/>
          <w:shd w:val="clear" w:color="auto" w:fill="E6E6E6"/>
          <w:lang w:val="de-CH"/>
        </w:rPr>
        <w:fldChar w:fldCharType="separate"/>
      </w:r>
      <w:r w:rsidR="00FF3EA2" w:rsidRPr="00A64756">
        <w:rPr>
          <w:rFonts w:ascii="Wingdings 2" w:eastAsia="Wingdings 2" w:hAnsi="Wingdings 2" w:cs="Wingdings 2"/>
          <w:sz w:val="14"/>
          <w:szCs w:val="14"/>
          <w:lang w:val="de-CH"/>
        </w:rPr>
        <w:t>£</w:t>
      </w:r>
      <w:r w:rsidR="00FF3EA2" w:rsidRPr="00A64756">
        <w:rPr>
          <w:color w:val="2B579A"/>
          <w:sz w:val="14"/>
          <w:szCs w:val="14"/>
          <w:shd w:val="clear" w:color="auto" w:fill="E6E6E6"/>
          <w:lang w:val="de-CH"/>
        </w:rPr>
        <w:fldChar w:fldCharType="end"/>
      </w:r>
      <w:r w:rsidR="00FF3EA2" w:rsidRPr="00A64756">
        <w:rPr>
          <w:sz w:val="14"/>
          <w:szCs w:val="14"/>
          <w:lang w:val="de-CH"/>
        </w:rPr>
        <w:t xml:space="preserve"> Weiterleitung an Arzt</w:t>
      </w:r>
      <w:r w:rsidR="007038F8" w:rsidRPr="00A64756">
        <w:rPr>
          <w:sz w:val="14"/>
          <w:szCs w:val="14"/>
          <w:lang w:val="de-CH"/>
        </w:rPr>
        <w:t xml:space="preserve">    </w:t>
      </w:r>
      <w:r w:rsidR="00FF3EA2" w:rsidRPr="00A64756">
        <w:rPr>
          <w:color w:val="2B579A"/>
          <w:sz w:val="14"/>
          <w:szCs w:val="14"/>
          <w:shd w:val="clear" w:color="auto" w:fill="E6E6E6"/>
          <w:lang w:val="de-CH"/>
        </w:rPr>
        <w:fldChar w:fldCharType="begin"/>
      </w:r>
      <w:r w:rsidR="00FF3EA2" w:rsidRPr="00A64756">
        <w:rPr>
          <w:sz w:val="14"/>
          <w:szCs w:val="14"/>
          <w:lang w:val="de-CH"/>
        </w:rPr>
        <w:instrText xml:space="preserve"> IF</w:instrText>
      </w:r>
      <w:r w:rsidR="00FF3EA2" w:rsidRPr="00A64756">
        <w:rPr>
          <w:color w:val="2B579A"/>
          <w:sz w:val="14"/>
          <w:szCs w:val="14"/>
          <w:shd w:val="clear" w:color="auto" w:fill="E6E6E6"/>
          <w:lang w:val="de-CH"/>
        </w:rPr>
        <w:fldChar w:fldCharType="begin"/>
      </w:r>
      <w:r w:rsidR="00FF3EA2" w:rsidRPr="00A64756">
        <w:rPr>
          <w:sz w:val="14"/>
          <w:szCs w:val="14"/>
          <w:lang w:val="de-CH"/>
        </w:rPr>
        <w:instrText xml:space="preserve"> MERGEFIELD  DoYouHaveImmuneDeficiency_Yes </w:instrText>
      </w:r>
      <w:r w:rsidR="00FF3EA2" w:rsidRPr="00A64756">
        <w:rPr>
          <w:color w:val="2B579A"/>
          <w:sz w:val="14"/>
          <w:szCs w:val="14"/>
          <w:shd w:val="clear" w:color="auto" w:fill="E6E6E6"/>
          <w:lang w:val="de-CH"/>
        </w:rPr>
        <w:fldChar w:fldCharType="separate"/>
      </w:r>
      <w:r w:rsidR="00FF3EA2" w:rsidRPr="00A64756">
        <w:rPr>
          <w:sz w:val="14"/>
          <w:szCs w:val="14"/>
          <w:lang w:val="de-CH"/>
        </w:rPr>
        <w:instrText>«DoYouHaveImmuneDeficiency_Yes»</w:instrText>
      </w:r>
      <w:r w:rsidR="00FF3EA2" w:rsidRPr="00A64756">
        <w:rPr>
          <w:color w:val="2B579A"/>
          <w:sz w:val="14"/>
          <w:szCs w:val="14"/>
          <w:shd w:val="clear" w:color="auto" w:fill="E6E6E6"/>
          <w:lang w:val="de-CH"/>
        </w:rPr>
        <w:fldChar w:fldCharType="end"/>
      </w:r>
      <w:r w:rsidR="00FF3EA2" w:rsidRPr="00A64756">
        <w:rPr>
          <w:sz w:val="14"/>
          <w:szCs w:val="14"/>
          <w:lang w:val="de-CH"/>
        </w:rPr>
        <w:instrText xml:space="preserve"> ="1" "</w:instrText>
      </w:r>
      <w:r w:rsidR="00FF3EA2" w:rsidRPr="00A64756">
        <w:rPr>
          <w:rFonts w:ascii="Wingdings 2" w:eastAsia="Wingdings 2" w:hAnsi="Wingdings 2" w:cs="Wingdings 2"/>
          <w:sz w:val="14"/>
          <w:szCs w:val="14"/>
          <w:lang w:val="de-CH"/>
        </w:rPr>
        <w:instrText>R</w:instrText>
      </w:r>
      <w:r w:rsidR="00FF3EA2" w:rsidRPr="00A64756">
        <w:rPr>
          <w:sz w:val="14"/>
          <w:szCs w:val="14"/>
          <w:lang w:val="de-CH"/>
        </w:rPr>
        <w:instrText>" "</w:instrText>
      </w:r>
      <w:r w:rsidR="00FF3EA2" w:rsidRPr="00A64756">
        <w:rPr>
          <w:rFonts w:ascii="Wingdings 2" w:eastAsia="Wingdings 2" w:hAnsi="Wingdings 2" w:cs="Wingdings 2"/>
          <w:sz w:val="14"/>
          <w:szCs w:val="14"/>
          <w:lang w:val="de-CH"/>
        </w:rPr>
        <w:instrText>£</w:instrText>
      </w:r>
      <w:r w:rsidR="00FF3EA2" w:rsidRPr="00A64756">
        <w:rPr>
          <w:sz w:val="14"/>
          <w:szCs w:val="14"/>
          <w:lang w:val="de-CH"/>
        </w:rPr>
        <w:instrText>"</w:instrText>
      </w:r>
      <w:r w:rsidR="00FF3EA2" w:rsidRPr="00A64756">
        <w:rPr>
          <w:color w:val="2B579A"/>
          <w:sz w:val="14"/>
          <w:szCs w:val="14"/>
          <w:shd w:val="clear" w:color="auto" w:fill="E6E6E6"/>
          <w:lang w:val="de-CH"/>
        </w:rPr>
        <w:fldChar w:fldCharType="separate"/>
      </w:r>
      <w:r w:rsidR="00FF3EA2" w:rsidRPr="00A64756">
        <w:rPr>
          <w:rFonts w:ascii="Wingdings 2" w:eastAsia="Wingdings 2" w:hAnsi="Wingdings 2" w:cs="Wingdings 2"/>
          <w:sz w:val="14"/>
          <w:szCs w:val="14"/>
          <w:lang w:val="de-CH"/>
        </w:rPr>
        <w:t>£</w:t>
      </w:r>
      <w:r w:rsidR="00FF3EA2" w:rsidRPr="00A64756">
        <w:rPr>
          <w:color w:val="2B579A"/>
          <w:sz w:val="14"/>
          <w:szCs w:val="14"/>
          <w:shd w:val="clear" w:color="auto" w:fill="E6E6E6"/>
          <w:lang w:val="de-CH"/>
        </w:rPr>
        <w:fldChar w:fldCharType="end"/>
      </w:r>
      <w:r w:rsidR="00FF3EA2" w:rsidRPr="00A64756">
        <w:rPr>
          <w:sz w:val="14"/>
          <w:szCs w:val="14"/>
          <w:lang w:val="de-CH"/>
        </w:rPr>
        <w:t xml:space="preserve"> Andere: ……………………………</w:t>
      </w:r>
      <w:r w:rsidR="00FC0ACE" w:rsidRPr="00A64756">
        <w:rPr>
          <w:sz w:val="14"/>
          <w:szCs w:val="14"/>
          <w:lang w:val="de-CH"/>
        </w:rPr>
        <w:t>………….</w:t>
      </w:r>
      <w:r w:rsidR="00FF3EA2" w:rsidRPr="00A64756">
        <w:rPr>
          <w:sz w:val="14"/>
          <w:szCs w:val="14"/>
          <w:lang w:val="de-CH"/>
        </w:rPr>
        <w:t>….</w:t>
      </w:r>
    </w:p>
    <w:p w14:paraId="0F7DC59B" w14:textId="64BFDC44" w:rsidR="00F0545E" w:rsidRPr="00A64756" w:rsidRDefault="00F0545E" w:rsidP="007C75DC">
      <w:pPr>
        <w:pStyle w:val="StandartmitTab"/>
        <w:ind w:left="567"/>
        <w:rPr>
          <w:b/>
          <w:bCs/>
          <w:color w:val="231F20"/>
          <w:sz w:val="16"/>
          <w:szCs w:val="18"/>
          <w:lang w:val="de-CH"/>
        </w:rPr>
      </w:pPr>
      <w:r w:rsidRPr="00A64756">
        <w:rPr>
          <w:color w:val="2B579A"/>
          <w:sz w:val="16"/>
          <w:szCs w:val="18"/>
          <w:shd w:val="clear" w:color="auto" w:fill="E6E6E6"/>
          <w:lang w:val="de-CH"/>
        </w:rPr>
        <w:fldChar w:fldCharType="begin"/>
      </w:r>
      <w:r w:rsidRPr="00A64756">
        <w:rPr>
          <w:sz w:val="16"/>
          <w:szCs w:val="18"/>
          <w:lang w:val="de-CH"/>
        </w:rPr>
        <w:instrText xml:space="preserve"> IF</w:instrText>
      </w:r>
      <w:r w:rsidRPr="00A64756">
        <w:rPr>
          <w:color w:val="2B579A"/>
          <w:sz w:val="16"/>
          <w:szCs w:val="18"/>
          <w:shd w:val="clear" w:color="auto" w:fill="E6E6E6"/>
          <w:lang w:val="de-CH"/>
        </w:rPr>
        <w:fldChar w:fldCharType="begin"/>
      </w:r>
      <w:r w:rsidRPr="00A64756">
        <w:rPr>
          <w:sz w:val="16"/>
          <w:szCs w:val="18"/>
          <w:lang w:val="de-CH"/>
        </w:rPr>
        <w:instrText>MERGEFIELD  DoYouHaveImmuneDeficiency_Yes</w:instrText>
      </w:r>
      <w:r w:rsidRPr="00A64756">
        <w:rPr>
          <w:color w:val="2B579A"/>
          <w:sz w:val="16"/>
          <w:szCs w:val="18"/>
          <w:shd w:val="clear" w:color="auto" w:fill="E6E6E6"/>
          <w:lang w:val="de-CH"/>
        </w:rPr>
        <w:fldChar w:fldCharType="separate"/>
      </w:r>
      <w:r w:rsidRPr="00A64756">
        <w:rPr>
          <w:sz w:val="16"/>
          <w:szCs w:val="18"/>
          <w:lang w:val="de-CH"/>
        </w:rPr>
        <w:instrText>«DoYouHaveImmuneDeficiency_Yes»</w:instrText>
      </w:r>
      <w:r w:rsidRPr="00A64756">
        <w:rPr>
          <w:color w:val="2B579A"/>
          <w:sz w:val="16"/>
          <w:szCs w:val="18"/>
          <w:shd w:val="clear" w:color="auto" w:fill="E6E6E6"/>
          <w:lang w:val="de-CH"/>
        </w:rPr>
        <w:fldChar w:fldCharType="end"/>
      </w:r>
      <w:r w:rsidRPr="00A64756">
        <w:rPr>
          <w:sz w:val="16"/>
          <w:szCs w:val="18"/>
          <w:lang w:val="de-CH"/>
        </w:rPr>
        <w:instrText xml:space="preserve"> ="1" "</w:instrText>
      </w:r>
      <w:r w:rsidRPr="00A64756">
        <w:rPr>
          <w:rFonts w:ascii="Wingdings 2" w:eastAsia="Wingdings 2" w:hAnsi="Wingdings 2" w:cs="Wingdings 2"/>
          <w:sz w:val="18"/>
          <w:szCs w:val="18"/>
          <w:lang w:val="de-CH"/>
        </w:rPr>
        <w:instrText>R</w:instrText>
      </w:r>
      <w:r w:rsidRPr="00A64756">
        <w:rPr>
          <w:sz w:val="16"/>
          <w:szCs w:val="18"/>
          <w:lang w:val="de-CH"/>
        </w:rPr>
        <w:instrText>" "</w:instrText>
      </w:r>
      <w:r w:rsidRPr="00A64756">
        <w:rPr>
          <w:rFonts w:ascii="Wingdings 2" w:eastAsia="Wingdings 2" w:hAnsi="Wingdings 2" w:cs="Wingdings 2"/>
          <w:sz w:val="18"/>
          <w:szCs w:val="18"/>
          <w:lang w:val="de-CH"/>
        </w:rPr>
        <w:instrText>£</w:instrText>
      </w:r>
      <w:r w:rsidRPr="00A64756">
        <w:rPr>
          <w:sz w:val="16"/>
          <w:szCs w:val="18"/>
          <w:lang w:val="de-CH"/>
        </w:rPr>
        <w:instrText>"</w:instrText>
      </w:r>
      <w:r w:rsidRPr="00A64756">
        <w:rPr>
          <w:color w:val="2B579A"/>
          <w:sz w:val="16"/>
          <w:szCs w:val="18"/>
          <w:shd w:val="clear" w:color="auto" w:fill="E6E6E6"/>
          <w:lang w:val="de-CH"/>
        </w:rPr>
        <w:fldChar w:fldCharType="separate"/>
      </w:r>
      <w:r w:rsidRPr="00A64756">
        <w:rPr>
          <w:rFonts w:ascii="Wingdings 2" w:eastAsia="Wingdings 2" w:hAnsi="Wingdings 2" w:cs="Wingdings 2"/>
          <w:sz w:val="18"/>
          <w:szCs w:val="18"/>
          <w:lang w:val="de-CH"/>
        </w:rPr>
        <w:t>£</w:t>
      </w:r>
      <w:r w:rsidRPr="00A64756">
        <w:rPr>
          <w:color w:val="2B579A"/>
          <w:sz w:val="16"/>
          <w:szCs w:val="18"/>
          <w:shd w:val="clear" w:color="auto" w:fill="E6E6E6"/>
          <w:lang w:val="de-CH"/>
        </w:rPr>
        <w:fldChar w:fldCharType="end"/>
      </w:r>
      <w:r w:rsidRPr="00A64756">
        <w:rPr>
          <w:rFonts w:ascii="Lucida Sans Unicode" w:hAnsi="Lucida Sans Unicode"/>
          <w:color w:val="231F20"/>
          <w:sz w:val="16"/>
          <w:szCs w:val="18"/>
          <w:lang w:val="de-CH"/>
        </w:rPr>
        <w:tab/>
      </w:r>
      <w:r w:rsidRPr="00A64756">
        <w:rPr>
          <w:b/>
          <w:bCs/>
          <w:color w:val="231F20"/>
          <w:sz w:val="16"/>
          <w:szCs w:val="18"/>
          <w:lang w:val="de-CH"/>
        </w:rPr>
        <w:t xml:space="preserve">Unerwünschte Wirkung nach Impfung </w:t>
      </w:r>
    </w:p>
    <w:p w14:paraId="4CE147D2" w14:textId="6662DAF8" w:rsidR="00F0545E" w:rsidRPr="00A64756" w:rsidRDefault="00F0545E" w:rsidP="00A64756">
      <w:pPr>
        <w:pStyle w:val="StandartmitTab"/>
        <w:tabs>
          <w:tab w:val="left" w:pos="2694"/>
          <w:tab w:val="left" w:pos="4820"/>
        </w:tabs>
        <w:spacing w:line="240" w:lineRule="auto"/>
        <w:ind w:left="851"/>
        <w:rPr>
          <w:sz w:val="14"/>
          <w:szCs w:val="14"/>
          <w:lang w:val="de-CH"/>
        </w:rPr>
      </w:pPr>
      <w:r w:rsidRPr="00A64756">
        <w:rPr>
          <w:color w:val="2B579A"/>
          <w:sz w:val="14"/>
          <w:szCs w:val="14"/>
          <w:shd w:val="clear" w:color="auto" w:fill="E6E6E6"/>
          <w:lang w:val="de-CH"/>
        </w:rPr>
        <w:fldChar w:fldCharType="begin"/>
      </w:r>
      <w:r w:rsidRPr="00A64756">
        <w:rPr>
          <w:sz w:val="14"/>
          <w:szCs w:val="14"/>
          <w:lang w:val="de-CH"/>
        </w:rPr>
        <w:instrText xml:space="preserve"> IF</w:instrText>
      </w:r>
      <w:r w:rsidRPr="00A64756">
        <w:rPr>
          <w:color w:val="2B579A"/>
          <w:sz w:val="14"/>
          <w:szCs w:val="14"/>
          <w:shd w:val="clear" w:color="auto" w:fill="E6E6E6"/>
          <w:lang w:val="de-CH"/>
        </w:rPr>
        <w:fldChar w:fldCharType="begin"/>
      </w:r>
      <w:r w:rsidRPr="00A64756">
        <w:rPr>
          <w:sz w:val="14"/>
          <w:szCs w:val="14"/>
          <w:lang w:val="de-CH"/>
        </w:rPr>
        <w:instrText xml:space="preserve"> MERGEFIELD  DoYouHaveImmuneDeficiency_Yes </w:instrText>
      </w:r>
      <w:r w:rsidRPr="00A64756">
        <w:rPr>
          <w:color w:val="2B579A"/>
          <w:sz w:val="14"/>
          <w:szCs w:val="14"/>
          <w:shd w:val="clear" w:color="auto" w:fill="E6E6E6"/>
          <w:lang w:val="de-CH"/>
        </w:rPr>
        <w:fldChar w:fldCharType="separate"/>
      </w:r>
      <w:r w:rsidRPr="00A64756">
        <w:rPr>
          <w:sz w:val="14"/>
          <w:szCs w:val="14"/>
          <w:lang w:val="de-CH"/>
        </w:rPr>
        <w:instrText>«DoYouHaveImmuneDeficiency_Yes»</w:instrText>
      </w:r>
      <w:r w:rsidRPr="00A64756">
        <w:rPr>
          <w:color w:val="2B579A"/>
          <w:sz w:val="14"/>
          <w:szCs w:val="14"/>
          <w:shd w:val="clear" w:color="auto" w:fill="E6E6E6"/>
          <w:lang w:val="de-CH"/>
        </w:rPr>
        <w:fldChar w:fldCharType="end"/>
      </w:r>
      <w:r w:rsidRPr="00A64756">
        <w:rPr>
          <w:sz w:val="14"/>
          <w:szCs w:val="14"/>
          <w:lang w:val="de-CH"/>
        </w:rPr>
        <w:instrText xml:space="preserve"> ="1" "</w:instrText>
      </w:r>
      <w:r w:rsidRPr="00A64756">
        <w:rPr>
          <w:rFonts w:ascii="Wingdings 2" w:eastAsia="Wingdings 2" w:hAnsi="Wingdings 2" w:cs="Wingdings 2"/>
          <w:sz w:val="14"/>
          <w:szCs w:val="14"/>
          <w:lang w:val="de-CH"/>
        </w:rPr>
        <w:instrText>R</w:instrText>
      </w:r>
      <w:r w:rsidRPr="00A64756">
        <w:rPr>
          <w:sz w:val="14"/>
          <w:szCs w:val="14"/>
          <w:lang w:val="de-CH"/>
        </w:rPr>
        <w:instrText>" "</w:instrText>
      </w:r>
      <w:r w:rsidRPr="00A64756">
        <w:rPr>
          <w:rFonts w:ascii="Wingdings 2" w:eastAsia="Wingdings 2" w:hAnsi="Wingdings 2" w:cs="Wingdings 2"/>
          <w:sz w:val="14"/>
          <w:szCs w:val="14"/>
          <w:lang w:val="de-CH"/>
        </w:rPr>
        <w:instrText>£</w:instrText>
      </w:r>
      <w:r w:rsidRPr="00A64756">
        <w:rPr>
          <w:sz w:val="14"/>
          <w:szCs w:val="14"/>
          <w:lang w:val="de-CH"/>
        </w:rPr>
        <w:instrText>"</w:instrText>
      </w:r>
      <w:r w:rsidRPr="00A64756">
        <w:rPr>
          <w:color w:val="2B579A"/>
          <w:sz w:val="14"/>
          <w:szCs w:val="14"/>
          <w:shd w:val="clear" w:color="auto" w:fill="E6E6E6"/>
          <w:lang w:val="de-CH"/>
        </w:rPr>
        <w:fldChar w:fldCharType="separate"/>
      </w:r>
      <w:r w:rsidRPr="00A64756">
        <w:rPr>
          <w:rFonts w:ascii="Wingdings 2" w:eastAsia="Wingdings 2" w:hAnsi="Wingdings 2" w:cs="Wingdings 2"/>
          <w:sz w:val="14"/>
          <w:szCs w:val="14"/>
          <w:lang w:val="de-CH"/>
        </w:rPr>
        <w:t>£</w:t>
      </w:r>
      <w:r w:rsidRPr="00A64756">
        <w:rPr>
          <w:color w:val="2B579A"/>
          <w:sz w:val="14"/>
          <w:szCs w:val="14"/>
          <w:shd w:val="clear" w:color="auto" w:fill="E6E6E6"/>
          <w:lang w:val="de-CH"/>
        </w:rPr>
        <w:fldChar w:fldCharType="end"/>
      </w:r>
      <w:r w:rsidRPr="00A64756">
        <w:rPr>
          <w:sz w:val="14"/>
          <w:szCs w:val="14"/>
          <w:lang w:val="de-CH"/>
        </w:rPr>
        <w:t xml:space="preserve"> lokale Reaktion</w:t>
      </w:r>
      <w:r w:rsidR="00914AC5" w:rsidRPr="00A64756">
        <w:rPr>
          <w:sz w:val="14"/>
          <w:szCs w:val="14"/>
          <w:lang w:val="de-CH"/>
        </w:rPr>
        <w:t xml:space="preserve">  </w:t>
      </w:r>
      <w:r w:rsidRPr="00A64756">
        <w:rPr>
          <w:color w:val="2B579A"/>
          <w:sz w:val="14"/>
          <w:szCs w:val="14"/>
          <w:shd w:val="clear" w:color="auto" w:fill="E6E6E6"/>
          <w:lang w:val="de-CH"/>
        </w:rPr>
        <w:fldChar w:fldCharType="begin"/>
      </w:r>
      <w:r w:rsidRPr="00A64756">
        <w:rPr>
          <w:sz w:val="14"/>
          <w:szCs w:val="14"/>
          <w:lang w:val="de-CH"/>
        </w:rPr>
        <w:instrText xml:space="preserve"> IF</w:instrText>
      </w:r>
      <w:r w:rsidRPr="00A64756">
        <w:rPr>
          <w:color w:val="2B579A"/>
          <w:sz w:val="14"/>
          <w:szCs w:val="14"/>
          <w:shd w:val="clear" w:color="auto" w:fill="E6E6E6"/>
          <w:lang w:val="de-CH"/>
        </w:rPr>
        <w:fldChar w:fldCharType="begin"/>
      </w:r>
      <w:r w:rsidRPr="00A64756">
        <w:rPr>
          <w:sz w:val="14"/>
          <w:szCs w:val="14"/>
          <w:lang w:val="de-CH"/>
        </w:rPr>
        <w:instrText xml:space="preserve"> MERGEFIELD  DoYouHaveImmuneDeficiency_Yes </w:instrText>
      </w:r>
      <w:r w:rsidRPr="00A64756">
        <w:rPr>
          <w:color w:val="2B579A"/>
          <w:sz w:val="14"/>
          <w:szCs w:val="14"/>
          <w:shd w:val="clear" w:color="auto" w:fill="E6E6E6"/>
          <w:lang w:val="de-CH"/>
        </w:rPr>
        <w:fldChar w:fldCharType="separate"/>
      </w:r>
      <w:r w:rsidRPr="00A64756">
        <w:rPr>
          <w:sz w:val="14"/>
          <w:szCs w:val="14"/>
          <w:lang w:val="de-CH"/>
        </w:rPr>
        <w:instrText>«DoYouHaveImmuneDeficiency_Yes»</w:instrText>
      </w:r>
      <w:r w:rsidRPr="00A64756">
        <w:rPr>
          <w:color w:val="2B579A"/>
          <w:sz w:val="14"/>
          <w:szCs w:val="14"/>
          <w:shd w:val="clear" w:color="auto" w:fill="E6E6E6"/>
          <w:lang w:val="de-CH"/>
        </w:rPr>
        <w:fldChar w:fldCharType="end"/>
      </w:r>
      <w:r w:rsidRPr="00A64756">
        <w:rPr>
          <w:sz w:val="14"/>
          <w:szCs w:val="14"/>
          <w:lang w:val="de-CH"/>
        </w:rPr>
        <w:instrText xml:space="preserve"> ="1" "</w:instrText>
      </w:r>
      <w:r w:rsidRPr="00A64756">
        <w:rPr>
          <w:rFonts w:ascii="Wingdings 2" w:eastAsia="Wingdings 2" w:hAnsi="Wingdings 2" w:cs="Wingdings 2"/>
          <w:sz w:val="14"/>
          <w:szCs w:val="14"/>
          <w:lang w:val="de-CH"/>
        </w:rPr>
        <w:instrText>R</w:instrText>
      </w:r>
      <w:r w:rsidRPr="00A64756">
        <w:rPr>
          <w:sz w:val="14"/>
          <w:szCs w:val="14"/>
          <w:lang w:val="de-CH"/>
        </w:rPr>
        <w:instrText>" "</w:instrText>
      </w:r>
      <w:r w:rsidRPr="00A64756">
        <w:rPr>
          <w:rFonts w:ascii="Wingdings 2" w:eastAsia="Wingdings 2" w:hAnsi="Wingdings 2" w:cs="Wingdings 2"/>
          <w:sz w:val="14"/>
          <w:szCs w:val="14"/>
          <w:lang w:val="de-CH"/>
        </w:rPr>
        <w:instrText>£</w:instrText>
      </w:r>
      <w:r w:rsidRPr="00A64756">
        <w:rPr>
          <w:sz w:val="14"/>
          <w:szCs w:val="14"/>
          <w:lang w:val="de-CH"/>
        </w:rPr>
        <w:instrText>"</w:instrText>
      </w:r>
      <w:r w:rsidRPr="00A64756">
        <w:rPr>
          <w:color w:val="2B579A"/>
          <w:sz w:val="14"/>
          <w:szCs w:val="14"/>
          <w:shd w:val="clear" w:color="auto" w:fill="E6E6E6"/>
          <w:lang w:val="de-CH"/>
        </w:rPr>
        <w:fldChar w:fldCharType="separate"/>
      </w:r>
      <w:r w:rsidRPr="00A64756">
        <w:rPr>
          <w:rFonts w:ascii="Wingdings 2" w:eastAsia="Wingdings 2" w:hAnsi="Wingdings 2" w:cs="Wingdings 2"/>
          <w:sz w:val="14"/>
          <w:szCs w:val="14"/>
          <w:lang w:val="de-CH"/>
        </w:rPr>
        <w:t>£</w:t>
      </w:r>
      <w:r w:rsidRPr="00A64756">
        <w:rPr>
          <w:color w:val="2B579A"/>
          <w:sz w:val="14"/>
          <w:szCs w:val="14"/>
          <w:shd w:val="clear" w:color="auto" w:fill="E6E6E6"/>
          <w:lang w:val="de-CH"/>
        </w:rPr>
        <w:fldChar w:fldCharType="end"/>
      </w:r>
      <w:r w:rsidRPr="00A64756">
        <w:rPr>
          <w:sz w:val="14"/>
          <w:szCs w:val="14"/>
          <w:lang w:val="de-CH"/>
        </w:rPr>
        <w:t xml:space="preserve"> systemische Reaktion: </w:t>
      </w:r>
      <w:r w:rsidR="00CA0443" w:rsidRPr="00A64756">
        <w:rPr>
          <w:sz w:val="14"/>
          <w:szCs w:val="14"/>
          <w:lang w:val="de-CH"/>
        </w:rPr>
        <w:t>………………………………</w:t>
      </w:r>
      <w:r w:rsidR="00914AC5" w:rsidRPr="00A64756">
        <w:rPr>
          <w:sz w:val="14"/>
          <w:szCs w:val="14"/>
          <w:lang w:val="de-CH"/>
        </w:rPr>
        <w:t xml:space="preserve"> </w:t>
      </w:r>
      <w:r w:rsidRPr="00A64756">
        <w:rPr>
          <w:color w:val="2B579A"/>
          <w:sz w:val="14"/>
          <w:szCs w:val="14"/>
          <w:shd w:val="clear" w:color="auto" w:fill="E6E6E6"/>
          <w:lang w:val="de-CH"/>
        </w:rPr>
        <w:fldChar w:fldCharType="begin"/>
      </w:r>
      <w:r w:rsidRPr="00A64756">
        <w:rPr>
          <w:sz w:val="14"/>
          <w:szCs w:val="14"/>
          <w:lang w:val="de-CH"/>
        </w:rPr>
        <w:instrText xml:space="preserve"> IF</w:instrText>
      </w:r>
      <w:r w:rsidRPr="00A64756">
        <w:rPr>
          <w:color w:val="2B579A"/>
          <w:sz w:val="14"/>
          <w:szCs w:val="14"/>
          <w:shd w:val="clear" w:color="auto" w:fill="E6E6E6"/>
          <w:lang w:val="de-CH"/>
        </w:rPr>
        <w:fldChar w:fldCharType="begin"/>
      </w:r>
      <w:r w:rsidRPr="00A64756">
        <w:rPr>
          <w:sz w:val="14"/>
          <w:szCs w:val="14"/>
          <w:lang w:val="de-CH"/>
        </w:rPr>
        <w:instrText xml:space="preserve"> MERGEFIELD  DoYouHaveImmuneDeficiency_Yes </w:instrText>
      </w:r>
      <w:r w:rsidRPr="00A64756">
        <w:rPr>
          <w:color w:val="2B579A"/>
          <w:sz w:val="14"/>
          <w:szCs w:val="14"/>
          <w:shd w:val="clear" w:color="auto" w:fill="E6E6E6"/>
          <w:lang w:val="de-CH"/>
        </w:rPr>
        <w:fldChar w:fldCharType="separate"/>
      </w:r>
      <w:r w:rsidRPr="00A64756">
        <w:rPr>
          <w:sz w:val="14"/>
          <w:szCs w:val="14"/>
          <w:lang w:val="de-CH"/>
        </w:rPr>
        <w:instrText>«DoYouHaveImmuneDeficiency_Yes»</w:instrText>
      </w:r>
      <w:r w:rsidRPr="00A64756">
        <w:rPr>
          <w:color w:val="2B579A"/>
          <w:sz w:val="14"/>
          <w:szCs w:val="14"/>
          <w:shd w:val="clear" w:color="auto" w:fill="E6E6E6"/>
          <w:lang w:val="de-CH"/>
        </w:rPr>
        <w:fldChar w:fldCharType="end"/>
      </w:r>
      <w:r w:rsidRPr="00A64756">
        <w:rPr>
          <w:sz w:val="14"/>
          <w:szCs w:val="14"/>
          <w:lang w:val="de-CH"/>
        </w:rPr>
        <w:instrText xml:space="preserve"> ="1" "</w:instrText>
      </w:r>
      <w:r w:rsidRPr="00A64756">
        <w:rPr>
          <w:rFonts w:ascii="Wingdings 2" w:eastAsia="Wingdings 2" w:hAnsi="Wingdings 2" w:cs="Wingdings 2"/>
          <w:sz w:val="14"/>
          <w:szCs w:val="14"/>
          <w:lang w:val="de-CH"/>
        </w:rPr>
        <w:instrText>R</w:instrText>
      </w:r>
      <w:r w:rsidRPr="00A64756">
        <w:rPr>
          <w:sz w:val="14"/>
          <w:szCs w:val="14"/>
          <w:lang w:val="de-CH"/>
        </w:rPr>
        <w:instrText>" "</w:instrText>
      </w:r>
      <w:r w:rsidRPr="00A64756">
        <w:rPr>
          <w:rFonts w:ascii="Wingdings 2" w:eastAsia="Wingdings 2" w:hAnsi="Wingdings 2" w:cs="Wingdings 2"/>
          <w:sz w:val="14"/>
          <w:szCs w:val="14"/>
          <w:lang w:val="de-CH"/>
        </w:rPr>
        <w:instrText>£</w:instrText>
      </w:r>
      <w:r w:rsidRPr="00A64756">
        <w:rPr>
          <w:sz w:val="14"/>
          <w:szCs w:val="14"/>
          <w:lang w:val="de-CH"/>
        </w:rPr>
        <w:instrText>"</w:instrText>
      </w:r>
      <w:r w:rsidRPr="00A64756">
        <w:rPr>
          <w:color w:val="2B579A"/>
          <w:sz w:val="14"/>
          <w:szCs w:val="14"/>
          <w:shd w:val="clear" w:color="auto" w:fill="E6E6E6"/>
          <w:lang w:val="de-CH"/>
        </w:rPr>
        <w:fldChar w:fldCharType="separate"/>
      </w:r>
      <w:r w:rsidRPr="00A64756">
        <w:rPr>
          <w:rFonts w:ascii="Wingdings 2" w:eastAsia="Wingdings 2" w:hAnsi="Wingdings 2" w:cs="Wingdings 2"/>
          <w:sz w:val="14"/>
          <w:szCs w:val="14"/>
          <w:lang w:val="de-CH"/>
        </w:rPr>
        <w:t>£</w:t>
      </w:r>
      <w:r w:rsidRPr="00A64756">
        <w:rPr>
          <w:color w:val="2B579A"/>
          <w:sz w:val="14"/>
          <w:szCs w:val="14"/>
          <w:shd w:val="clear" w:color="auto" w:fill="E6E6E6"/>
          <w:lang w:val="de-CH"/>
        </w:rPr>
        <w:fldChar w:fldCharType="end"/>
      </w:r>
      <w:r w:rsidRPr="00A64756">
        <w:rPr>
          <w:sz w:val="14"/>
          <w:szCs w:val="14"/>
          <w:lang w:val="de-CH"/>
        </w:rPr>
        <w:t xml:space="preserve"> mit Notfallkontakt </w:t>
      </w:r>
      <w:r w:rsidR="000B0523">
        <w:rPr>
          <w:sz w:val="14"/>
          <w:szCs w:val="14"/>
          <w:lang w:val="de-CH"/>
        </w:rPr>
        <w:t xml:space="preserve">       </w:t>
      </w:r>
      <w:r w:rsidRPr="00A64756">
        <w:rPr>
          <w:sz w:val="14"/>
          <w:szCs w:val="14"/>
          <w:lang w:val="de-CH"/>
        </w:rPr>
        <w:t xml:space="preserve"> </w:t>
      </w:r>
      <w:r w:rsidRPr="00A64756">
        <w:rPr>
          <w:color w:val="2B579A"/>
          <w:sz w:val="14"/>
          <w:szCs w:val="14"/>
          <w:shd w:val="clear" w:color="auto" w:fill="E6E6E6"/>
          <w:lang w:val="de-CH"/>
        </w:rPr>
        <w:fldChar w:fldCharType="begin"/>
      </w:r>
      <w:r w:rsidRPr="00A64756">
        <w:rPr>
          <w:sz w:val="14"/>
          <w:szCs w:val="14"/>
          <w:lang w:val="de-CH"/>
        </w:rPr>
        <w:instrText xml:space="preserve"> IF</w:instrText>
      </w:r>
      <w:r w:rsidRPr="00A64756">
        <w:rPr>
          <w:color w:val="2B579A"/>
          <w:sz w:val="14"/>
          <w:szCs w:val="14"/>
          <w:shd w:val="clear" w:color="auto" w:fill="E6E6E6"/>
          <w:lang w:val="de-CH"/>
        </w:rPr>
        <w:fldChar w:fldCharType="begin"/>
      </w:r>
      <w:r w:rsidRPr="00A64756">
        <w:rPr>
          <w:sz w:val="14"/>
          <w:szCs w:val="14"/>
          <w:lang w:val="de-CH"/>
        </w:rPr>
        <w:instrText xml:space="preserve"> MERGEFIELD  DoYouHaveImmuneDeficiency_Yes </w:instrText>
      </w:r>
      <w:r w:rsidRPr="00A64756">
        <w:rPr>
          <w:color w:val="2B579A"/>
          <w:sz w:val="14"/>
          <w:szCs w:val="14"/>
          <w:shd w:val="clear" w:color="auto" w:fill="E6E6E6"/>
          <w:lang w:val="de-CH"/>
        </w:rPr>
        <w:fldChar w:fldCharType="separate"/>
      </w:r>
      <w:r w:rsidRPr="00A64756">
        <w:rPr>
          <w:sz w:val="14"/>
          <w:szCs w:val="14"/>
          <w:lang w:val="de-CH"/>
        </w:rPr>
        <w:instrText>«DoYouHaveImmuneDeficiency_Yes»</w:instrText>
      </w:r>
      <w:r w:rsidRPr="00A64756">
        <w:rPr>
          <w:color w:val="2B579A"/>
          <w:sz w:val="14"/>
          <w:szCs w:val="14"/>
          <w:shd w:val="clear" w:color="auto" w:fill="E6E6E6"/>
          <w:lang w:val="de-CH"/>
        </w:rPr>
        <w:fldChar w:fldCharType="end"/>
      </w:r>
      <w:r w:rsidRPr="00A64756">
        <w:rPr>
          <w:sz w:val="14"/>
          <w:szCs w:val="14"/>
          <w:lang w:val="de-CH"/>
        </w:rPr>
        <w:instrText xml:space="preserve"> ="1" "</w:instrText>
      </w:r>
      <w:r w:rsidRPr="00A64756">
        <w:rPr>
          <w:rFonts w:ascii="Wingdings 2" w:eastAsia="Wingdings 2" w:hAnsi="Wingdings 2" w:cs="Wingdings 2"/>
          <w:sz w:val="14"/>
          <w:szCs w:val="14"/>
          <w:lang w:val="de-CH"/>
        </w:rPr>
        <w:instrText>R</w:instrText>
      </w:r>
      <w:r w:rsidRPr="00A64756">
        <w:rPr>
          <w:sz w:val="14"/>
          <w:szCs w:val="14"/>
          <w:lang w:val="de-CH"/>
        </w:rPr>
        <w:instrText>" "</w:instrText>
      </w:r>
      <w:r w:rsidRPr="00A64756">
        <w:rPr>
          <w:rFonts w:ascii="Wingdings 2" w:eastAsia="Wingdings 2" w:hAnsi="Wingdings 2" w:cs="Wingdings 2"/>
          <w:sz w:val="14"/>
          <w:szCs w:val="14"/>
          <w:lang w:val="de-CH"/>
        </w:rPr>
        <w:instrText>£</w:instrText>
      </w:r>
      <w:r w:rsidRPr="00A64756">
        <w:rPr>
          <w:sz w:val="14"/>
          <w:szCs w:val="14"/>
          <w:lang w:val="de-CH"/>
        </w:rPr>
        <w:instrText>"</w:instrText>
      </w:r>
      <w:r w:rsidRPr="00A64756">
        <w:rPr>
          <w:color w:val="2B579A"/>
          <w:sz w:val="14"/>
          <w:szCs w:val="14"/>
          <w:shd w:val="clear" w:color="auto" w:fill="E6E6E6"/>
          <w:lang w:val="de-CH"/>
        </w:rPr>
        <w:fldChar w:fldCharType="separate"/>
      </w:r>
      <w:r w:rsidRPr="00A64756">
        <w:rPr>
          <w:rFonts w:ascii="Wingdings 2" w:eastAsia="Wingdings 2" w:hAnsi="Wingdings 2" w:cs="Wingdings 2"/>
          <w:sz w:val="14"/>
          <w:szCs w:val="14"/>
          <w:lang w:val="de-CH"/>
        </w:rPr>
        <w:t>£</w:t>
      </w:r>
      <w:r w:rsidRPr="00A64756">
        <w:rPr>
          <w:color w:val="2B579A"/>
          <w:sz w:val="14"/>
          <w:szCs w:val="14"/>
          <w:shd w:val="clear" w:color="auto" w:fill="E6E6E6"/>
          <w:lang w:val="de-CH"/>
        </w:rPr>
        <w:fldChar w:fldCharType="end"/>
      </w:r>
      <w:r w:rsidRPr="00A64756">
        <w:rPr>
          <w:sz w:val="14"/>
          <w:szCs w:val="14"/>
          <w:lang w:val="de-CH"/>
        </w:rPr>
        <w:t xml:space="preserve"> Impfzwischenfall gemeldet (</w:t>
      </w:r>
      <w:proofErr w:type="spellStart"/>
      <w:r w:rsidRPr="00A64756">
        <w:rPr>
          <w:sz w:val="14"/>
          <w:szCs w:val="14"/>
          <w:lang w:val="de-CH"/>
        </w:rPr>
        <w:t>ElViS</w:t>
      </w:r>
      <w:proofErr w:type="spellEnd"/>
      <w:r w:rsidRPr="00A64756">
        <w:rPr>
          <w:sz w:val="14"/>
          <w:szCs w:val="14"/>
          <w:lang w:val="de-CH"/>
        </w:rPr>
        <w:t>)</w:t>
      </w:r>
    </w:p>
    <w:p w14:paraId="6C16AF41" w14:textId="77777777" w:rsidR="00BB06F6" w:rsidRPr="00A64756" w:rsidRDefault="00BB06F6" w:rsidP="00F0545E">
      <w:pPr>
        <w:pStyle w:val="StandartmitTab"/>
        <w:tabs>
          <w:tab w:val="left" w:pos="2694"/>
          <w:tab w:val="left" w:pos="4820"/>
        </w:tabs>
        <w:spacing w:line="240" w:lineRule="auto"/>
        <w:rPr>
          <w:sz w:val="12"/>
          <w:szCs w:val="14"/>
          <w:lang w:val="de-CH"/>
        </w:rPr>
      </w:pPr>
    </w:p>
    <w:p w14:paraId="3389C4D8" w14:textId="25B8EFAD" w:rsidR="00F0545E" w:rsidRDefault="00F0545E" w:rsidP="00F0545E">
      <w:pPr>
        <w:pStyle w:val="StandartmitTab"/>
        <w:rPr>
          <w:b/>
          <w:bCs/>
          <w:color w:val="231F20"/>
          <w:lang w:val="de-CH"/>
        </w:rPr>
      </w:pPr>
      <w:r w:rsidRPr="00380ADD">
        <w:rPr>
          <w:color w:val="2B579A"/>
          <w:szCs w:val="19"/>
          <w:shd w:val="clear" w:color="auto" w:fill="E6E6E6"/>
          <w:lang w:val="de-CH"/>
        </w:rPr>
        <w:fldChar w:fldCharType="begin"/>
      </w:r>
      <w:r w:rsidRPr="00E905E7">
        <w:rPr>
          <w:szCs w:val="19"/>
          <w:lang w:val="de-CH"/>
        </w:rPr>
        <w:instrText xml:space="preserve"> IF</w:instrText>
      </w:r>
      <w:r w:rsidRPr="00E905E7">
        <w:rPr>
          <w:color w:val="2B579A"/>
          <w:szCs w:val="19"/>
          <w:shd w:val="clear" w:color="auto" w:fill="E6E6E6"/>
          <w:lang w:val="de-CH"/>
        </w:rPr>
        <w:fldChar w:fldCharType="begin"/>
      </w:r>
      <w:r w:rsidRPr="00E905E7">
        <w:rPr>
          <w:szCs w:val="19"/>
          <w:lang w:val="de-CH"/>
        </w:rPr>
        <w:instrText>MERGEFIELD  DoYouHaveImmuneDeficiency_Yes</w:instrText>
      </w:r>
      <w:r w:rsidRPr="00E905E7">
        <w:rPr>
          <w:color w:val="2B579A"/>
          <w:szCs w:val="19"/>
          <w:shd w:val="clear" w:color="auto" w:fill="E6E6E6"/>
          <w:lang w:val="de-CH"/>
        </w:rPr>
        <w:fldChar w:fldCharType="separate"/>
      </w:r>
      <w:r w:rsidRPr="00E905E7">
        <w:rPr>
          <w:szCs w:val="19"/>
          <w:lang w:val="de-CH"/>
        </w:rPr>
        <w:instrText>«DoYouHaveImmuneDeficiency_Yes»</w:instrText>
      </w:r>
      <w:r w:rsidRPr="00E905E7">
        <w:rPr>
          <w:color w:val="2B579A"/>
          <w:szCs w:val="19"/>
          <w:shd w:val="clear" w:color="auto" w:fill="E6E6E6"/>
          <w:lang w:val="de-CH"/>
        </w:rPr>
        <w:fldChar w:fldCharType="end"/>
      </w:r>
      <w:r w:rsidRPr="00E905E7">
        <w:rPr>
          <w:szCs w:val="19"/>
          <w:lang w:val="de-CH"/>
        </w:rPr>
        <w:instrText xml:space="preserve"> ="1" "</w:instrText>
      </w:r>
      <w:r w:rsidRPr="00B042A9">
        <w:rPr>
          <w:rFonts w:ascii="Wingdings 2" w:eastAsia="Wingdings 2" w:hAnsi="Wingdings 2" w:cs="Wingdings 2"/>
          <w:szCs w:val="19"/>
          <w:lang w:val="de-CH"/>
        </w:rPr>
        <w:instrText>R</w:instrText>
      </w:r>
      <w:r w:rsidRPr="00E905E7">
        <w:rPr>
          <w:szCs w:val="19"/>
          <w:lang w:val="de-CH"/>
        </w:rPr>
        <w:instrText>" "</w:instrText>
      </w:r>
      <w:r w:rsidRPr="00B042A9">
        <w:rPr>
          <w:rFonts w:ascii="Wingdings 2" w:eastAsia="Wingdings 2" w:hAnsi="Wingdings 2" w:cs="Wingdings 2"/>
          <w:szCs w:val="19"/>
          <w:lang w:val="de-CH"/>
        </w:rPr>
        <w:instrText>£</w:instrText>
      </w:r>
      <w:r w:rsidRPr="00E905E7">
        <w:rPr>
          <w:szCs w:val="19"/>
          <w:lang w:val="de-CH"/>
        </w:rPr>
        <w:instrText>"</w:instrText>
      </w:r>
      <w:r w:rsidRPr="00380ADD">
        <w:rPr>
          <w:color w:val="2B579A"/>
          <w:szCs w:val="19"/>
          <w:shd w:val="clear" w:color="auto" w:fill="E6E6E6"/>
          <w:lang w:val="de-CH"/>
        </w:rPr>
        <w:fldChar w:fldCharType="separate"/>
      </w:r>
      <w:r w:rsidRPr="00B042A9">
        <w:rPr>
          <w:rFonts w:ascii="Wingdings 2" w:eastAsia="Wingdings 2" w:hAnsi="Wingdings 2" w:cs="Wingdings 2"/>
          <w:szCs w:val="19"/>
          <w:lang w:val="de-CH"/>
        </w:rPr>
        <w:t>£</w:t>
      </w:r>
      <w:r w:rsidRPr="00380ADD">
        <w:rPr>
          <w:color w:val="2B579A"/>
          <w:szCs w:val="19"/>
          <w:shd w:val="clear" w:color="auto" w:fill="E6E6E6"/>
          <w:lang w:val="de-CH"/>
        </w:rPr>
        <w:fldChar w:fldCharType="end"/>
      </w:r>
      <w:r w:rsidR="00380ADD">
        <w:rPr>
          <w:rFonts w:ascii="Lucida Sans Unicode" w:hAnsi="Lucida Sans Unicode"/>
          <w:color w:val="231F20"/>
          <w:lang w:val="de-CH"/>
        </w:rPr>
        <w:t xml:space="preserve"> </w:t>
      </w:r>
      <w:r w:rsidRPr="004D44FB">
        <w:rPr>
          <w:b/>
          <w:bCs/>
          <w:color w:val="231F20"/>
          <w:lang w:val="de-CH"/>
        </w:rPr>
        <w:t xml:space="preserve">Keine unerwünschte Wirkungen nach Impfung </w:t>
      </w:r>
    </w:p>
    <w:p w14:paraId="47516F4E" w14:textId="7270DEC8" w:rsidR="00F0545E" w:rsidRPr="00CF4C3C" w:rsidRDefault="00F0545E" w:rsidP="00F0545E">
      <w:pPr>
        <w:tabs>
          <w:tab w:val="right" w:leader="dot" w:pos="4536"/>
          <w:tab w:val="right" w:leader="dot" w:pos="10205"/>
        </w:tabs>
        <w:rPr>
          <w:rFonts w:ascii="Segoe UI" w:hAnsi="Segoe UI" w:cs="Segoe UI"/>
          <w:color w:val="231F20"/>
          <w:szCs w:val="19"/>
          <w:lang w:val="de-CH"/>
        </w:rPr>
      </w:pPr>
      <w:r w:rsidRPr="00CF4C3C">
        <w:rPr>
          <w:color w:val="2B579A"/>
          <w:szCs w:val="19"/>
          <w:shd w:val="clear" w:color="auto" w:fill="E6E6E6"/>
          <w:lang w:val="de-CH"/>
        </w:rPr>
        <w:fldChar w:fldCharType="begin"/>
      </w:r>
      <w:r w:rsidRPr="00CF4C3C">
        <w:rPr>
          <w:szCs w:val="19"/>
          <w:lang w:val="de-CH"/>
        </w:rPr>
        <w:instrText xml:space="preserve"> IF</w:instrText>
      </w:r>
      <w:r w:rsidRPr="00CF4C3C">
        <w:rPr>
          <w:color w:val="2B579A"/>
          <w:szCs w:val="19"/>
          <w:shd w:val="clear" w:color="auto" w:fill="E6E6E6"/>
          <w:lang w:val="de-CH"/>
        </w:rPr>
        <w:fldChar w:fldCharType="begin"/>
      </w:r>
      <w:r w:rsidRPr="00CF4C3C">
        <w:rPr>
          <w:szCs w:val="19"/>
          <w:lang w:val="de-CH"/>
        </w:rPr>
        <w:instrText>MERGEFIELD  DoYouHaveImmuneDeficiency_Yes</w:instrText>
      </w:r>
      <w:r w:rsidRPr="00CF4C3C">
        <w:rPr>
          <w:color w:val="2B579A"/>
          <w:szCs w:val="19"/>
          <w:shd w:val="clear" w:color="auto" w:fill="E6E6E6"/>
          <w:lang w:val="de-CH"/>
        </w:rPr>
        <w:fldChar w:fldCharType="separate"/>
      </w:r>
      <w:r w:rsidRPr="00CF4C3C">
        <w:rPr>
          <w:szCs w:val="19"/>
          <w:lang w:val="de-CH"/>
        </w:rPr>
        <w:instrText>«DoYouHaveImmuneDeficiency_Yes»</w:instrText>
      </w:r>
      <w:r w:rsidRPr="00CF4C3C">
        <w:rPr>
          <w:color w:val="2B579A"/>
          <w:szCs w:val="19"/>
          <w:shd w:val="clear" w:color="auto" w:fill="E6E6E6"/>
          <w:lang w:val="de-CH"/>
        </w:rPr>
        <w:fldChar w:fldCharType="end"/>
      </w:r>
      <w:r w:rsidRPr="00CF4C3C">
        <w:rPr>
          <w:szCs w:val="19"/>
          <w:lang w:val="de-CH"/>
        </w:rPr>
        <w:instrText xml:space="preserve"> ="1" "</w:instrText>
      </w:r>
      <w:r w:rsidRPr="00CF4C3C">
        <w:rPr>
          <w:rFonts w:ascii="Wingdings 2" w:eastAsia="Wingdings 2" w:hAnsi="Wingdings 2" w:cs="Wingdings 2"/>
          <w:szCs w:val="19"/>
          <w:lang w:val="de-CH"/>
        </w:rPr>
        <w:instrText>R</w:instrText>
      </w:r>
      <w:r w:rsidRPr="00CF4C3C">
        <w:rPr>
          <w:szCs w:val="19"/>
          <w:lang w:val="de-CH"/>
        </w:rPr>
        <w:instrText>" "</w:instrText>
      </w:r>
      <w:r w:rsidRPr="00CF4C3C">
        <w:rPr>
          <w:rFonts w:ascii="Wingdings 2" w:eastAsia="Wingdings 2" w:hAnsi="Wingdings 2" w:cs="Wingdings 2"/>
          <w:szCs w:val="19"/>
          <w:lang w:val="de-CH"/>
        </w:rPr>
        <w:instrText>£</w:instrText>
      </w:r>
      <w:r w:rsidRPr="00CF4C3C">
        <w:rPr>
          <w:szCs w:val="19"/>
          <w:lang w:val="de-CH"/>
        </w:rPr>
        <w:instrText>"</w:instrText>
      </w:r>
      <w:r w:rsidRPr="00CF4C3C">
        <w:rPr>
          <w:color w:val="2B579A"/>
          <w:szCs w:val="19"/>
          <w:shd w:val="clear" w:color="auto" w:fill="E6E6E6"/>
          <w:lang w:val="de-CH"/>
        </w:rPr>
        <w:fldChar w:fldCharType="separate"/>
      </w:r>
      <w:r w:rsidRPr="00CF4C3C">
        <w:rPr>
          <w:rFonts w:ascii="Wingdings 2" w:eastAsia="Wingdings 2" w:hAnsi="Wingdings 2" w:cs="Wingdings 2"/>
          <w:szCs w:val="19"/>
          <w:lang w:val="de-CH"/>
        </w:rPr>
        <w:t>£</w:t>
      </w:r>
      <w:r w:rsidRPr="00CF4C3C">
        <w:rPr>
          <w:color w:val="2B579A"/>
          <w:szCs w:val="19"/>
          <w:shd w:val="clear" w:color="auto" w:fill="E6E6E6"/>
          <w:lang w:val="de-CH"/>
        </w:rPr>
        <w:fldChar w:fldCharType="end"/>
      </w:r>
      <w:r w:rsidRPr="00CF4C3C">
        <w:rPr>
          <w:szCs w:val="19"/>
          <w:lang w:val="de-CH"/>
        </w:rPr>
        <w:t xml:space="preserve"> </w:t>
      </w:r>
      <w:r w:rsidR="00856106" w:rsidRPr="00CF4C3C">
        <w:rPr>
          <w:szCs w:val="19"/>
          <w:lang w:val="de-CH"/>
        </w:rPr>
        <w:t xml:space="preserve">Kunde/in </w:t>
      </w:r>
      <w:r w:rsidRPr="00CF4C3C">
        <w:rPr>
          <w:rFonts w:ascii="Segoe UI" w:hAnsi="Segoe UI" w:cs="Segoe UI"/>
          <w:color w:val="231F20"/>
          <w:szCs w:val="19"/>
          <w:lang w:val="de-CH"/>
        </w:rPr>
        <w:t xml:space="preserve">kann nach einer </w:t>
      </w:r>
      <w:r w:rsidRPr="00CF4C3C">
        <w:rPr>
          <w:szCs w:val="19"/>
          <w:lang w:val="de-CH"/>
        </w:rPr>
        <w:t xml:space="preserve">Beobachtungszeit von </w:t>
      </w:r>
      <w:r w:rsidRPr="00CF4C3C">
        <w:rPr>
          <w:rFonts w:ascii="Segoe UI" w:hAnsi="Segoe UI" w:cs="Segoe UI"/>
          <w:color w:val="231F20"/>
          <w:szCs w:val="19"/>
          <w:lang w:val="de-CH"/>
        </w:rPr>
        <w:t>15 Minuten ohne akute Impfreaktionen entlassen werden</w:t>
      </w:r>
    </w:p>
    <w:p w14:paraId="7394A0CD" w14:textId="5F7B7B87" w:rsidR="007E290B" w:rsidRDefault="007E290B" w:rsidP="00F0545E">
      <w:pPr>
        <w:tabs>
          <w:tab w:val="right" w:leader="dot" w:pos="4536"/>
          <w:tab w:val="right" w:leader="dot" w:pos="10205"/>
        </w:tabs>
        <w:rPr>
          <w:szCs w:val="19"/>
          <w:lang w:val="de-CH"/>
        </w:rPr>
      </w:pPr>
      <w:r w:rsidRPr="00CF4C3C">
        <w:rPr>
          <w:color w:val="2B579A"/>
          <w:szCs w:val="19"/>
          <w:shd w:val="clear" w:color="auto" w:fill="E6E6E6"/>
          <w:lang w:val="de-CH"/>
        </w:rPr>
        <w:fldChar w:fldCharType="begin"/>
      </w:r>
      <w:r w:rsidRPr="00CF4C3C">
        <w:rPr>
          <w:szCs w:val="19"/>
          <w:lang w:val="de-CH"/>
        </w:rPr>
        <w:instrText xml:space="preserve"> IF</w:instrText>
      </w:r>
      <w:r w:rsidRPr="00CF4C3C">
        <w:rPr>
          <w:color w:val="2B579A"/>
          <w:szCs w:val="19"/>
          <w:shd w:val="clear" w:color="auto" w:fill="E6E6E6"/>
          <w:lang w:val="de-CH"/>
        </w:rPr>
        <w:fldChar w:fldCharType="begin"/>
      </w:r>
      <w:r w:rsidRPr="00CF4C3C">
        <w:rPr>
          <w:szCs w:val="19"/>
          <w:lang w:val="de-CH"/>
        </w:rPr>
        <w:instrText>MERGEFIELD  DoYouHaveImmuneDeficiency_Yes</w:instrText>
      </w:r>
      <w:r w:rsidRPr="00CF4C3C">
        <w:rPr>
          <w:color w:val="2B579A"/>
          <w:szCs w:val="19"/>
          <w:shd w:val="clear" w:color="auto" w:fill="E6E6E6"/>
          <w:lang w:val="de-CH"/>
        </w:rPr>
        <w:fldChar w:fldCharType="separate"/>
      </w:r>
      <w:r w:rsidRPr="00CF4C3C">
        <w:rPr>
          <w:szCs w:val="19"/>
          <w:lang w:val="de-CH"/>
        </w:rPr>
        <w:instrText>«DoYouHaveImmuneDeficiency_Yes»</w:instrText>
      </w:r>
      <w:r w:rsidRPr="00CF4C3C">
        <w:rPr>
          <w:color w:val="2B579A"/>
          <w:szCs w:val="19"/>
          <w:shd w:val="clear" w:color="auto" w:fill="E6E6E6"/>
          <w:lang w:val="de-CH"/>
        </w:rPr>
        <w:fldChar w:fldCharType="end"/>
      </w:r>
      <w:r w:rsidRPr="00CF4C3C">
        <w:rPr>
          <w:szCs w:val="19"/>
          <w:lang w:val="de-CH"/>
        </w:rPr>
        <w:instrText xml:space="preserve"> ="1" "</w:instrText>
      </w:r>
      <w:r w:rsidRPr="00CF4C3C">
        <w:rPr>
          <w:rFonts w:ascii="Wingdings 2" w:eastAsia="Wingdings 2" w:hAnsi="Wingdings 2" w:cs="Wingdings 2"/>
          <w:szCs w:val="19"/>
          <w:lang w:val="de-CH"/>
        </w:rPr>
        <w:instrText>R</w:instrText>
      </w:r>
      <w:r w:rsidRPr="00CF4C3C">
        <w:rPr>
          <w:szCs w:val="19"/>
          <w:lang w:val="de-CH"/>
        </w:rPr>
        <w:instrText>" "</w:instrText>
      </w:r>
      <w:r w:rsidRPr="00CF4C3C">
        <w:rPr>
          <w:rFonts w:ascii="Wingdings 2" w:eastAsia="Wingdings 2" w:hAnsi="Wingdings 2" w:cs="Wingdings 2"/>
          <w:szCs w:val="19"/>
          <w:lang w:val="de-CH"/>
        </w:rPr>
        <w:instrText>£</w:instrText>
      </w:r>
      <w:r w:rsidRPr="00CF4C3C">
        <w:rPr>
          <w:szCs w:val="19"/>
          <w:lang w:val="de-CH"/>
        </w:rPr>
        <w:instrText>"</w:instrText>
      </w:r>
      <w:r w:rsidRPr="00CF4C3C">
        <w:rPr>
          <w:color w:val="2B579A"/>
          <w:szCs w:val="19"/>
          <w:shd w:val="clear" w:color="auto" w:fill="E6E6E6"/>
          <w:lang w:val="de-CH"/>
        </w:rPr>
        <w:fldChar w:fldCharType="separate"/>
      </w:r>
      <w:r w:rsidRPr="00CF4C3C">
        <w:rPr>
          <w:rFonts w:ascii="Wingdings 2" w:eastAsia="Wingdings 2" w:hAnsi="Wingdings 2" w:cs="Wingdings 2"/>
          <w:szCs w:val="19"/>
          <w:lang w:val="de-CH"/>
        </w:rPr>
        <w:t>£</w:t>
      </w:r>
      <w:r w:rsidRPr="00CF4C3C">
        <w:rPr>
          <w:color w:val="2B579A"/>
          <w:szCs w:val="19"/>
          <w:shd w:val="clear" w:color="auto" w:fill="E6E6E6"/>
          <w:lang w:val="de-CH"/>
        </w:rPr>
        <w:fldChar w:fldCharType="end"/>
      </w:r>
      <w:r w:rsidRPr="00CF4C3C">
        <w:rPr>
          <w:szCs w:val="19"/>
          <w:lang w:val="de-CH"/>
        </w:rPr>
        <w:t xml:space="preserve"> Impf</w:t>
      </w:r>
      <w:r w:rsidR="00F025BF">
        <w:rPr>
          <w:szCs w:val="19"/>
          <w:lang w:val="de-CH"/>
        </w:rPr>
        <w:t xml:space="preserve">dokumentation </w:t>
      </w:r>
      <w:r w:rsidRPr="00CF4C3C">
        <w:rPr>
          <w:szCs w:val="19"/>
          <w:lang w:val="de-CH"/>
        </w:rPr>
        <w:t xml:space="preserve">abgegeben </w:t>
      </w:r>
    </w:p>
    <w:p w14:paraId="472D255A" w14:textId="324B17BE" w:rsidR="00A73AF9" w:rsidRDefault="00A73AF9" w:rsidP="00A73AF9">
      <w:pPr>
        <w:pStyle w:val="StandardmitAbstandnach"/>
        <w:tabs>
          <w:tab w:val="clear" w:pos="8222"/>
          <w:tab w:val="clear" w:pos="9214"/>
          <w:tab w:val="center" w:leader="dot" w:pos="10205"/>
        </w:tabs>
        <w:spacing w:before="240" w:after="0"/>
        <w:rPr>
          <w:spacing w:val="16"/>
          <w:lang w:val="de-CH"/>
        </w:rPr>
      </w:pPr>
      <w:r w:rsidRPr="004D44FB">
        <w:rPr>
          <w:lang w:val="de-CH"/>
        </w:rPr>
        <w:t xml:space="preserve">Ort/Datum: ………………………………………….   Unterschrift der </w:t>
      </w:r>
      <w:r>
        <w:rPr>
          <w:lang w:val="de-CH"/>
        </w:rPr>
        <w:t>Person, die geimpft hat</w:t>
      </w:r>
      <w:r w:rsidRPr="004D44FB">
        <w:rPr>
          <w:lang w:val="de-CH"/>
        </w:rPr>
        <w:t>:</w:t>
      </w:r>
      <w:r w:rsidRPr="004D44FB">
        <w:rPr>
          <w:spacing w:val="16"/>
          <w:lang w:val="de-CH"/>
        </w:rPr>
        <w:t xml:space="preserve"> </w:t>
      </w:r>
      <w:r w:rsidRPr="004D44FB">
        <w:rPr>
          <w:spacing w:val="16"/>
          <w:lang w:val="de-CH"/>
        </w:rPr>
        <w:tab/>
      </w:r>
    </w:p>
    <w:p w14:paraId="67524636" w14:textId="27480137" w:rsidR="00900523" w:rsidRPr="00313A3D" w:rsidRDefault="00303649" w:rsidP="00313A3D">
      <w:pPr>
        <w:pStyle w:val="berschrift1nummeriert"/>
        <w:numPr>
          <w:ilvl w:val="0"/>
          <w:numId w:val="8"/>
        </w:numPr>
        <w:ind w:left="426"/>
        <w:rPr>
          <w:lang w:val="de-CH"/>
        </w:rPr>
      </w:pPr>
      <w:r>
        <w:rPr>
          <w:noProof/>
          <w:lang w:val="de-CH" w:eastAsia="de-CH"/>
        </w:rPr>
        <mc:AlternateContent>
          <mc:Choice Requires="wps">
            <w:drawing>
              <wp:anchor distT="0" distB="0" distL="114300" distR="114300" simplePos="0" relativeHeight="251658253" behindDoc="0" locked="0" layoutInCell="1" allowOverlap="1" wp14:anchorId="538FF45C" wp14:editId="6FCF080D">
                <wp:simplePos x="0" y="0"/>
                <wp:positionH relativeFrom="page">
                  <wp:posOffset>28576</wp:posOffset>
                </wp:positionH>
                <wp:positionV relativeFrom="paragraph">
                  <wp:posOffset>130809</wp:posOffset>
                </wp:positionV>
                <wp:extent cx="7543800" cy="19050"/>
                <wp:effectExtent l="0" t="0" r="19050" b="19050"/>
                <wp:wrapNone/>
                <wp:docPr id="26" name="Gerader Verbinder 18"/>
                <wp:cNvGraphicFramePr/>
                <a:graphic xmlns:a="http://schemas.openxmlformats.org/drawingml/2006/main">
                  <a:graphicData uri="http://schemas.microsoft.com/office/word/2010/wordprocessingShape">
                    <wps:wsp>
                      <wps:cNvCnPr/>
                      <wps:spPr>
                        <a:xfrm>
                          <a:off x="0" y="0"/>
                          <a:ext cx="7543800"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8C57EEB">
              <v:line id="Gerader Verbinder 18"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4b9d41 [3044]" strokeweight="1.25pt" from="2.25pt,10.3pt" to="596.25pt,11.8pt" w14:anchorId="51392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">
                <w10:wrap anchorx="page"/>
              </v:line>
            </w:pict>
          </mc:Fallback>
        </mc:AlternateContent>
      </w:r>
      <w:r w:rsidR="00313A3D" w:rsidRPr="004D44FB">
        <w:rPr>
          <w:noProof/>
          <w:color w:val="2B579A"/>
          <w:shd w:val="clear" w:color="auto" w:fill="E6E6E6"/>
          <w:lang w:val="de-CH" w:eastAsia="de-CH"/>
        </w:rPr>
        <mc:AlternateContent>
          <mc:Choice Requires="wpg">
            <w:drawing>
              <wp:anchor distT="0" distB="0" distL="114300" distR="114300" simplePos="0" relativeHeight="251658254" behindDoc="0" locked="0" layoutInCell="1" allowOverlap="1" wp14:anchorId="62901493" wp14:editId="47579C97">
                <wp:simplePos x="0" y="0"/>
                <wp:positionH relativeFrom="margin">
                  <wp:posOffset>-426086</wp:posOffset>
                </wp:positionH>
                <wp:positionV relativeFrom="paragraph">
                  <wp:posOffset>312420</wp:posOffset>
                </wp:positionV>
                <wp:extent cx="308610" cy="308610"/>
                <wp:effectExtent l="0" t="0" r="15240" b="0"/>
                <wp:wrapNone/>
                <wp:docPr id="22" name="Gruppieren 22"/>
                <wp:cNvGraphicFramePr/>
                <a:graphic xmlns:a="http://schemas.openxmlformats.org/drawingml/2006/main">
                  <a:graphicData uri="http://schemas.microsoft.com/office/word/2010/wordprocessingGroup">
                    <wpg:wgp>
                      <wpg:cNvGrpSpPr/>
                      <wpg:grpSpPr>
                        <a:xfrm>
                          <a:off x="0" y="0"/>
                          <a:ext cx="308610" cy="308610"/>
                          <a:chOff x="0" y="0"/>
                          <a:chExt cx="308938" cy="308938"/>
                        </a:xfrm>
                      </wpg:grpSpPr>
                      <wps:wsp>
                        <wps:cNvPr id="30" name="Flussdiagramm: Verbinder 202"/>
                        <wps:cNvSpPr/>
                        <wps:spPr>
                          <a:xfrm>
                            <a:off x="0" y="0"/>
                            <a:ext cx="308938" cy="308938"/>
                          </a:xfrm>
                          <a:prstGeom prst="flowChartConnector">
                            <a:avLst/>
                          </a:prstGeom>
                          <a:solidFill>
                            <a:srgbClr val="ED6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feld 31"/>
                        <wps:cNvSpPr txBox="1"/>
                        <wps:spPr>
                          <a:xfrm>
                            <a:off x="0" y="17929"/>
                            <a:ext cx="308610" cy="27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36C24" w14:textId="1F9C2562" w:rsidR="00B879E9" w:rsidRPr="00A73AF9" w:rsidRDefault="00B879E9" w:rsidP="00A73AF9">
                              <w:pPr>
                                <w:pStyle w:val="Buchstabe"/>
                                <w:rPr>
                                  <w:lang w:val="de-CH"/>
                                </w:rPr>
                              </w:pPr>
                              <w:r>
                                <w:rPr>
                                  <w:lang w:val="de-CH"/>
                                </w:rPr>
                                <w:t>G</w:t>
                              </w:r>
                            </w:p>
                          </w:txbxContent>
                        </wps:txbx>
                        <wps:bodyPr rot="0" spcFirstLastPara="0" vertOverflow="overflow" horzOverflow="overflow" vert="horz" wrap="square" lIns="0" tIns="0" rIns="0" bIns="2520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5E9D69F">
              <v:group id="Gruppieren 22" style="position:absolute;left:0;text-align:left;margin-left:-33.55pt;margin-top:24.6pt;width:24.3pt;height:24.3pt;z-index:251658254;mso-position-horizontal-relative:margin" coordsize="308938,308938" o:spid="_x0000_s1044" w14:anchorId="6290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">
                <v:shape id="Flussdiagramm: Verbinder 202" style="position:absolute;width:308938;height:308938;visibility:visible;mso-wrap-style:square;v-text-anchor:middle" o:spid="_x0000_s1045" fillcolor="#ed6c7d"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"/>
                <v:shape id="Textfeld 31" style="position:absolute;top:17929;width:308610;height:273079;visibility:visible;mso-wrap-style:square;v-text-anchor:middle" o:spid="_x0000_s104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">
                  <v:textbox inset="0,0,0,.7mm">
                    <w:txbxContent>
                      <w:p w:rsidRPr="00A73AF9" w:rsidR="00B879E9" w:rsidP="00A73AF9" w:rsidRDefault="00B879E9" w14:paraId="57DE78E1" w14:textId="1F9C2562">
                        <w:pPr>
                          <w:pStyle w:val="Buchstabe"/>
                          <w:rPr>
                            <w:lang w:val="de-CH"/>
                          </w:rPr>
                        </w:pPr>
                        <w:r>
                          <w:rPr>
                            <w:lang w:val="de-CH"/>
                          </w:rPr>
                          <w:t>G</w:t>
                        </w:r>
                      </w:p>
                    </w:txbxContent>
                  </v:textbox>
                </v:shape>
                <w10:wrap anchorx="margin"/>
              </v:group>
            </w:pict>
          </mc:Fallback>
        </mc:AlternateContent>
      </w:r>
      <w:r w:rsidR="009A6945" w:rsidRPr="004D44FB">
        <w:rPr>
          <w:lang w:val="de-CH"/>
        </w:rPr>
        <w:t xml:space="preserve">Angaben zum </w:t>
      </w:r>
      <w:proofErr w:type="spellStart"/>
      <w:r w:rsidR="009A6945" w:rsidRPr="004D44FB">
        <w:rPr>
          <w:lang w:val="de-CH"/>
        </w:rPr>
        <w:t>Impfakt</w:t>
      </w:r>
      <w:proofErr w:type="spellEnd"/>
      <w:r w:rsidR="009A6945" w:rsidRPr="004D44FB">
        <w:rPr>
          <w:lang w:val="de-CH"/>
        </w:rPr>
        <w:t xml:space="preserve"> </w:t>
      </w:r>
      <w:r w:rsidR="009A6945">
        <w:rPr>
          <w:lang w:val="de-CH"/>
        </w:rPr>
        <w:t>2</w:t>
      </w:r>
      <w:r w:rsidR="009A6945" w:rsidRPr="004D44FB">
        <w:rPr>
          <w:lang w:val="de-CH"/>
        </w:rPr>
        <w:t>. Dosis</w:t>
      </w:r>
    </w:p>
    <w:p w14:paraId="40B506C1" w14:textId="623DD0E5" w:rsidR="00416488" w:rsidRDefault="00DD260B" w:rsidP="00900523">
      <w:pPr>
        <w:rPr>
          <w:lang w:val="de-CH"/>
        </w:rPr>
      </w:pPr>
      <w:r w:rsidRPr="004D44FB">
        <w:rPr>
          <w:b/>
          <w:bCs/>
          <w:noProof/>
          <w:color w:val="FF0000"/>
          <w:shd w:val="clear" w:color="auto" w:fill="E6E6E6"/>
          <w:lang w:val="de-CH" w:eastAsia="de-CH"/>
        </w:rPr>
        <mc:AlternateContent>
          <mc:Choice Requires="wps">
            <w:drawing>
              <wp:anchor distT="0" distB="0" distL="114300" distR="114300" simplePos="0" relativeHeight="251658252" behindDoc="0" locked="1" layoutInCell="1" allowOverlap="1" wp14:anchorId="4D32B3E0" wp14:editId="588F0386">
                <wp:simplePos x="0" y="0"/>
                <wp:positionH relativeFrom="page">
                  <wp:posOffset>198120</wp:posOffset>
                </wp:positionH>
                <wp:positionV relativeFrom="paragraph">
                  <wp:posOffset>-776605</wp:posOffset>
                </wp:positionV>
                <wp:extent cx="320040" cy="283845"/>
                <wp:effectExtent l="0" t="953" r="2858" b="2857"/>
                <wp:wrapNone/>
                <wp:docPr id="27" name="Gleichschenkliges Dreieck 27"/>
                <wp:cNvGraphicFramePr/>
                <a:graphic xmlns:a="http://schemas.openxmlformats.org/drawingml/2006/main">
                  <a:graphicData uri="http://schemas.microsoft.com/office/word/2010/wordprocessingShape">
                    <wps:wsp>
                      <wps:cNvSpPr/>
                      <wps:spPr>
                        <a:xfrm rot="5400000">
                          <a:off x="0" y="0"/>
                          <a:ext cx="320040" cy="283845"/>
                        </a:xfrm>
                        <a:prstGeom prst="triangle">
                          <a:avLst>
                            <a:gd name="adj" fmla="val 50000"/>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1E8C61">
              <v:shape id="Gleichschenkliges Dreieck 27" style="position:absolute;margin-left:15.6pt;margin-top:-61.15pt;width:25.2pt;height:22.35pt;rotation:90;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fa645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" w14:anchorId="37B2CB17">
                <w10:wrap anchorx="page"/>
                <w10:anchorlock/>
              </v:shape>
            </w:pict>
          </mc:Fallback>
        </mc:AlternateContent>
      </w:r>
      <w:r w:rsidR="00737591" w:rsidRPr="00714E61">
        <w:rPr>
          <w:color w:val="2B579A"/>
          <w:shd w:val="clear" w:color="auto" w:fill="E6E6E6"/>
          <w:lang w:val="de-CH"/>
        </w:rPr>
        <w:fldChar w:fldCharType="begin"/>
      </w:r>
      <w:r w:rsidR="00737591" w:rsidRPr="00714E61">
        <w:rPr>
          <w:lang w:val="de-CH"/>
        </w:rPr>
        <w:instrText xml:space="preserve"> IF</w:instrText>
      </w:r>
      <w:r w:rsidR="00737591" w:rsidRPr="00714E61">
        <w:rPr>
          <w:color w:val="2B579A"/>
          <w:shd w:val="clear" w:color="auto" w:fill="E6E6E6"/>
          <w:lang w:val="de-CH"/>
        </w:rPr>
        <w:fldChar w:fldCharType="begin"/>
      </w:r>
      <w:r w:rsidR="00737591" w:rsidRPr="00714E61">
        <w:rPr>
          <w:lang w:val="de-CH"/>
        </w:rPr>
        <w:instrText xml:space="preserve"> MERGEFIELD  DoYouHaveImmuneDeficiency_Yes </w:instrText>
      </w:r>
      <w:r w:rsidR="00737591" w:rsidRPr="00714E61">
        <w:rPr>
          <w:color w:val="2B579A"/>
          <w:shd w:val="clear" w:color="auto" w:fill="E6E6E6"/>
          <w:lang w:val="de-CH"/>
        </w:rPr>
        <w:fldChar w:fldCharType="separate"/>
      </w:r>
      <w:r w:rsidR="00737591" w:rsidRPr="00714E61">
        <w:rPr>
          <w:lang w:val="de-CH"/>
        </w:rPr>
        <w:instrText>«DoYouHaveImmuneDeficiency_Yes»</w:instrText>
      </w:r>
      <w:r w:rsidR="00737591" w:rsidRPr="00714E61">
        <w:rPr>
          <w:color w:val="2B579A"/>
          <w:shd w:val="clear" w:color="auto" w:fill="E6E6E6"/>
          <w:lang w:val="de-CH"/>
        </w:rPr>
        <w:fldChar w:fldCharType="end"/>
      </w:r>
      <w:r w:rsidR="00737591" w:rsidRPr="00714E61">
        <w:rPr>
          <w:lang w:val="de-CH"/>
        </w:rPr>
        <w:instrText xml:space="preserve"> ="1" "</w:instrText>
      </w:r>
      <w:r w:rsidR="00737591" w:rsidRPr="00714E61">
        <w:rPr>
          <w:rFonts w:ascii="Wingdings 2" w:eastAsia="Wingdings 2" w:hAnsi="Wingdings 2" w:cs="Wingdings 2"/>
          <w:lang w:val="de-CH"/>
        </w:rPr>
        <w:instrText>R</w:instrText>
      </w:r>
      <w:r w:rsidR="00737591" w:rsidRPr="00714E61">
        <w:rPr>
          <w:lang w:val="de-CH"/>
        </w:rPr>
        <w:instrText>" "</w:instrText>
      </w:r>
      <w:r w:rsidR="00737591" w:rsidRPr="00714E61">
        <w:rPr>
          <w:rFonts w:ascii="Wingdings 2" w:eastAsia="Wingdings 2" w:hAnsi="Wingdings 2" w:cs="Wingdings 2"/>
          <w:lang w:val="de-CH"/>
        </w:rPr>
        <w:instrText>£</w:instrText>
      </w:r>
      <w:r w:rsidR="00737591" w:rsidRPr="00714E61">
        <w:rPr>
          <w:lang w:val="de-CH"/>
        </w:rPr>
        <w:instrText>"</w:instrText>
      </w:r>
      <w:r w:rsidR="00737591" w:rsidRPr="00714E61">
        <w:rPr>
          <w:color w:val="2B579A"/>
          <w:shd w:val="clear" w:color="auto" w:fill="E6E6E6"/>
          <w:lang w:val="de-CH"/>
        </w:rPr>
        <w:fldChar w:fldCharType="separate"/>
      </w:r>
      <w:r w:rsidR="00737591" w:rsidRPr="00714E61">
        <w:rPr>
          <w:rFonts w:ascii="Wingdings 2" w:eastAsia="Wingdings 2" w:hAnsi="Wingdings 2" w:cs="Wingdings 2"/>
          <w:lang w:val="de-CH"/>
        </w:rPr>
        <w:t>£</w:t>
      </w:r>
      <w:r w:rsidR="00737591" w:rsidRPr="00714E61">
        <w:rPr>
          <w:color w:val="2B579A"/>
          <w:shd w:val="clear" w:color="auto" w:fill="E6E6E6"/>
          <w:lang w:val="de-CH"/>
        </w:rPr>
        <w:fldChar w:fldCharType="end"/>
      </w:r>
      <w:r w:rsidR="00416488" w:rsidRPr="00B042A9">
        <w:rPr>
          <w:lang w:val="de-CH"/>
        </w:rPr>
        <w:t xml:space="preserve"> </w:t>
      </w:r>
      <w:r w:rsidR="00416488" w:rsidRPr="0097340C">
        <w:rPr>
          <w:rFonts w:ascii="Segoe UI" w:hAnsi="Segoe UI" w:cs="Segoe UI"/>
          <w:color w:val="231F20"/>
          <w:szCs w:val="19"/>
          <w:lang w:val="de-CH"/>
        </w:rPr>
        <w:t xml:space="preserve">Die 2. Dosis ist </w:t>
      </w:r>
      <w:r w:rsidR="00BA7F58" w:rsidRPr="0097340C">
        <w:rPr>
          <w:rFonts w:ascii="Segoe UI" w:hAnsi="Segoe UI" w:cs="Segoe UI"/>
          <w:color w:val="231F20"/>
          <w:szCs w:val="19"/>
          <w:lang w:val="de-CH"/>
        </w:rPr>
        <w:t xml:space="preserve">freiwillig </w:t>
      </w:r>
      <w:r w:rsidR="00416488" w:rsidRPr="0097340C">
        <w:rPr>
          <w:rFonts w:ascii="Segoe UI" w:hAnsi="Segoe UI" w:cs="Segoe UI"/>
          <w:color w:val="231F20"/>
          <w:szCs w:val="19"/>
          <w:lang w:val="de-CH"/>
        </w:rPr>
        <w:t>für Personen zwischen 16 und 64 Jahren ohne Risikofaktoren</w:t>
      </w:r>
      <w:r w:rsidR="00737591">
        <w:rPr>
          <w:lang w:val="de-CH"/>
        </w:rPr>
        <w:t xml:space="preserve"> </w:t>
      </w:r>
    </w:p>
    <w:p w14:paraId="36AC8647" w14:textId="1F8FFD38" w:rsidR="00737591" w:rsidRDefault="00416488" w:rsidP="00900523">
      <w:pPr>
        <w:rPr>
          <w:lang w:val="de-CH"/>
        </w:rPr>
      </w:pPr>
      <w:r w:rsidRPr="00714E61">
        <w:rPr>
          <w:color w:val="2B579A"/>
          <w:shd w:val="clear" w:color="auto" w:fill="E6E6E6"/>
          <w:lang w:val="de-CH"/>
        </w:rPr>
        <w:fldChar w:fldCharType="begin"/>
      </w:r>
      <w:r w:rsidRPr="00714E61">
        <w:rPr>
          <w:lang w:val="de-CH"/>
        </w:rPr>
        <w:instrText xml:space="preserve"> IF</w:instrText>
      </w:r>
      <w:r w:rsidRPr="00714E61">
        <w:rPr>
          <w:color w:val="2B579A"/>
          <w:shd w:val="clear" w:color="auto" w:fill="E6E6E6"/>
          <w:lang w:val="de-CH"/>
        </w:rPr>
        <w:fldChar w:fldCharType="begin"/>
      </w:r>
      <w:r w:rsidRPr="00714E61">
        <w:rPr>
          <w:lang w:val="de-CH"/>
        </w:rPr>
        <w:instrText xml:space="preserve"> MERGEFIELD  DoYouHaveImmuneDeficiency_Yes </w:instrText>
      </w:r>
      <w:r w:rsidRPr="00714E61">
        <w:rPr>
          <w:color w:val="2B579A"/>
          <w:shd w:val="clear" w:color="auto" w:fill="E6E6E6"/>
          <w:lang w:val="de-CH"/>
        </w:rPr>
        <w:fldChar w:fldCharType="separate"/>
      </w:r>
      <w:r w:rsidRPr="00714E61">
        <w:rPr>
          <w:lang w:val="de-CH"/>
        </w:rPr>
        <w:instrText>«DoYouHaveImmuneDeficiency_Yes»</w:instrText>
      </w:r>
      <w:r w:rsidRPr="00714E61">
        <w:rPr>
          <w:color w:val="2B579A"/>
          <w:shd w:val="clear" w:color="auto" w:fill="E6E6E6"/>
          <w:lang w:val="de-CH"/>
        </w:rPr>
        <w:fldChar w:fldCharType="end"/>
      </w:r>
      <w:r w:rsidRPr="00714E61">
        <w:rPr>
          <w:lang w:val="de-CH"/>
        </w:rPr>
        <w:instrText xml:space="preserve"> ="1" "</w:instrText>
      </w:r>
      <w:r w:rsidRPr="00714E61">
        <w:rPr>
          <w:rFonts w:ascii="Wingdings 2" w:eastAsia="Wingdings 2" w:hAnsi="Wingdings 2" w:cs="Wingdings 2"/>
          <w:lang w:val="de-CH"/>
        </w:rPr>
        <w:instrText>R</w:instrText>
      </w:r>
      <w:r w:rsidRPr="00714E61">
        <w:rPr>
          <w:lang w:val="de-CH"/>
        </w:rPr>
        <w:instrText>" "</w:instrText>
      </w:r>
      <w:r w:rsidRPr="00714E61">
        <w:rPr>
          <w:rFonts w:ascii="Wingdings 2" w:eastAsia="Wingdings 2" w:hAnsi="Wingdings 2" w:cs="Wingdings 2"/>
          <w:lang w:val="de-CH"/>
        </w:rPr>
        <w:instrText>£</w:instrText>
      </w:r>
      <w:r w:rsidRPr="00714E61">
        <w:rPr>
          <w:lang w:val="de-CH"/>
        </w:rPr>
        <w:instrText>"</w:instrText>
      </w:r>
      <w:r w:rsidRPr="00714E61">
        <w:rPr>
          <w:color w:val="2B579A"/>
          <w:shd w:val="clear" w:color="auto" w:fill="E6E6E6"/>
          <w:lang w:val="de-CH"/>
        </w:rPr>
        <w:fldChar w:fldCharType="separate"/>
      </w:r>
      <w:r w:rsidRPr="00714E61">
        <w:rPr>
          <w:rFonts w:ascii="Wingdings 2" w:eastAsia="Wingdings 2" w:hAnsi="Wingdings 2" w:cs="Wingdings 2"/>
          <w:lang w:val="de-CH"/>
        </w:rPr>
        <w:t>£</w:t>
      </w:r>
      <w:r w:rsidRPr="00714E61">
        <w:rPr>
          <w:color w:val="2B579A"/>
          <w:shd w:val="clear" w:color="auto" w:fill="E6E6E6"/>
          <w:lang w:val="de-CH"/>
        </w:rPr>
        <w:fldChar w:fldCharType="end"/>
      </w:r>
      <w:r w:rsidRPr="00CE3025">
        <w:rPr>
          <w:lang w:val="de-CH"/>
        </w:rPr>
        <w:t xml:space="preserve"> </w:t>
      </w:r>
      <w:r w:rsidR="00737591">
        <w:rPr>
          <w:lang w:val="de-CH"/>
        </w:rPr>
        <w:t>Nach</w:t>
      </w:r>
      <w:r w:rsidR="00A85E88">
        <w:rPr>
          <w:lang w:val="de-CH"/>
        </w:rPr>
        <w:t>gefragt</w:t>
      </w:r>
      <w:r w:rsidR="00737591">
        <w:rPr>
          <w:lang w:val="de-CH"/>
        </w:rPr>
        <w:t>, ob nach der 1. Dosis Nebenwirkungen aufgetreten sind</w:t>
      </w:r>
    </w:p>
    <w:p w14:paraId="5A924CF2" w14:textId="4DBAC0F1" w:rsidR="00714E61" w:rsidRDefault="00826106" w:rsidP="00714E61">
      <w:pPr>
        <w:tabs>
          <w:tab w:val="clear" w:pos="10205"/>
          <w:tab w:val="right" w:leader="dot" w:pos="4536"/>
          <w:tab w:val="right" w:leader="dot" w:pos="10206"/>
        </w:tabs>
        <w:rPr>
          <w:rFonts w:ascii="Segoe UI" w:hAnsi="Segoe UI" w:cs="Segoe UI"/>
          <w:color w:val="231F20"/>
          <w:szCs w:val="19"/>
          <w:lang w:val="de-CH"/>
        </w:rPr>
      </w:pPr>
      <w:r w:rsidRPr="00714E61">
        <w:rPr>
          <w:color w:val="2B579A"/>
          <w:shd w:val="clear" w:color="auto" w:fill="E6E6E6"/>
          <w:lang w:val="de-CH"/>
        </w:rPr>
        <w:fldChar w:fldCharType="begin"/>
      </w:r>
      <w:r w:rsidRPr="00714E61">
        <w:rPr>
          <w:lang w:val="de-CH"/>
        </w:rPr>
        <w:instrText xml:space="preserve"> IF</w:instrText>
      </w:r>
      <w:r w:rsidRPr="00714E61">
        <w:rPr>
          <w:color w:val="2B579A"/>
          <w:shd w:val="clear" w:color="auto" w:fill="E6E6E6"/>
          <w:lang w:val="de-CH"/>
        </w:rPr>
        <w:fldChar w:fldCharType="begin"/>
      </w:r>
      <w:r w:rsidRPr="00714E61">
        <w:rPr>
          <w:lang w:val="de-CH"/>
        </w:rPr>
        <w:instrText xml:space="preserve"> MERGEFIELD  DoYouHaveImmuneDeficiency_Yes </w:instrText>
      </w:r>
      <w:r w:rsidRPr="00714E61">
        <w:rPr>
          <w:color w:val="2B579A"/>
          <w:shd w:val="clear" w:color="auto" w:fill="E6E6E6"/>
          <w:lang w:val="de-CH"/>
        </w:rPr>
        <w:fldChar w:fldCharType="separate"/>
      </w:r>
      <w:r w:rsidRPr="00714E61">
        <w:rPr>
          <w:lang w:val="de-CH"/>
        </w:rPr>
        <w:instrText>«DoYouHaveImmuneDeficiency_Yes»</w:instrText>
      </w:r>
      <w:r w:rsidRPr="00714E61">
        <w:rPr>
          <w:color w:val="2B579A"/>
          <w:shd w:val="clear" w:color="auto" w:fill="E6E6E6"/>
          <w:lang w:val="de-CH"/>
        </w:rPr>
        <w:fldChar w:fldCharType="end"/>
      </w:r>
      <w:r w:rsidRPr="00714E61">
        <w:rPr>
          <w:lang w:val="de-CH"/>
        </w:rPr>
        <w:instrText xml:space="preserve"> ="1" "</w:instrText>
      </w:r>
      <w:r w:rsidRPr="00714E61">
        <w:rPr>
          <w:rFonts w:ascii="Wingdings 2" w:eastAsia="Wingdings 2" w:hAnsi="Wingdings 2" w:cs="Wingdings 2"/>
          <w:lang w:val="de-CH"/>
        </w:rPr>
        <w:instrText>R</w:instrText>
      </w:r>
      <w:r w:rsidRPr="00714E61">
        <w:rPr>
          <w:lang w:val="de-CH"/>
        </w:rPr>
        <w:instrText>" "</w:instrText>
      </w:r>
      <w:r w:rsidRPr="00714E61">
        <w:rPr>
          <w:rFonts w:ascii="Wingdings 2" w:eastAsia="Wingdings 2" w:hAnsi="Wingdings 2" w:cs="Wingdings 2"/>
          <w:lang w:val="de-CH"/>
        </w:rPr>
        <w:instrText>£</w:instrText>
      </w:r>
      <w:r w:rsidRPr="00714E61">
        <w:rPr>
          <w:lang w:val="de-CH"/>
        </w:rPr>
        <w:instrText>"</w:instrText>
      </w:r>
      <w:r w:rsidRPr="00714E61">
        <w:rPr>
          <w:color w:val="2B579A"/>
          <w:shd w:val="clear" w:color="auto" w:fill="E6E6E6"/>
          <w:lang w:val="de-CH"/>
        </w:rPr>
        <w:fldChar w:fldCharType="separate"/>
      </w:r>
      <w:r w:rsidRPr="00714E61">
        <w:rPr>
          <w:rFonts w:ascii="Wingdings 2" w:eastAsia="Wingdings 2" w:hAnsi="Wingdings 2" w:cs="Wingdings 2"/>
          <w:lang w:val="de-CH"/>
        </w:rPr>
        <w:t>£</w:t>
      </w:r>
      <w:r w:rsidRPr="00714E61">
        <w:rPr>
          <w:color w:val="2B579A"/>
          <w:shd w:val="clear" w:color="auto" w:fill="E6E6E6"/>
          <w:lang w:val="de-CH"/>
        </w:rPr>
        <w:fldChar w:fldCharType="end"/>
      </w:r>
      <w:r w:rsidR="00714E61" w:rsidRPr="00714E61">
        <w:rPr>
          <w:rFonts w:ascii="Segoe UI" w:hAnsi="Segoe UI" w:cs="Segoe UI"/>
          <w:color w:val="231F20"/>
          <w:szCs w:val="19"/>
          <w:lang w:val="de-CH"/>
        </w:rPr>
        <w:t xml:space="preserve"> Impfrisik</w:t>
      </w:r>
      <w:r w:rsidR="00FC2913">
        <w:rPr>
          <w:rFonts w:ascii="Segoe UI" w:hAnsi="Segoe UI" w:cs="Segoe UI"/>
          <w:color w:val="231F20"/>
          <w:szCs w:val="19"/>
          <w:lang w:val="de-CH"/>
        </w:rPr>
        <w:t>en</w:t>
      </w:r>
      <w:r w:rsidR="00A85E88">
        <w:rPr>
          <w:rFonts w:ascii="Segoe UI" w:hAnsi="Segoe UI" w:cs="Segoe UI"/>
          <w:color w:val="231F20"/>
          <w:szCs w:val="19"/>
          <w:lang w:val="de-CH"/>
        </w:rPr>
        <w:t xml:space="preserve"> </w:t>
      </w:r>
      <w:r w:rsidR="00714E61" w:rsidRPr="00714E61">
        <w:rPr>
          <w:rFonts w:ascii="Segoe UI" w:hAnsi="Segoe UI" w:cs="Segoe UI"/>
          <w:color w:val="231F20"/>
          <w:szCs w:val="19"/>
          <w:lang w:val="de-CH"/>
        </w:rPr>
        <w:t xml:space="preserve">durch Apotheker/in abgeklärt </w:t>
      </w:r>
      <w:r w:rsidR="00FC2913">
        <w:rPr>
          <w:rFonts w:ascii="Segoe UI" w:hAnsi="Segoe UI" w:cs="Segoe UI"/>
          <w:color w:val="231F20"/>
          <w:sz w:val="18"/>
          <w:szCs w:val="18"/>
          <w:lang w:val="de-CH"/>
        </w:rPr>
        <w:t xml:space="preserve">/ Impfindikation gegeben. </w:t>
      </w:r>
      <w:r w:rsidR="00FC2913">
        <w:rPr>
          <w:rFonts w:ascii="Segoe UI" w:hAnsi="Segoe UI" w:cs="Segoe UI"/>
          <w:color w:val="231F20"/>
          <w:sz w:val="18"/>
          <w:szCs w:val="18"/>
          <w:lang w:val="de-CH"/>
        </w:rPr>
        <w:tab/>
      </w:r>
      <w:r w:rsidR="00FC2913" w:rsidRPr="00F46AF6">
        <w:rPr>
          <w:rFonts w:ascii="Segoe UI" w:hAnsi="Segoe UI" w:cs="Segoe UI"/>
          <w:color w:val="231F20"/>
          <w:sz w:val="18"/>
          <w:szCs w:val="18"/>
          <w:lang w:val="de-CH"/>
        </w:rPr>
        <w:t xml:space="preserve">Visum </w:t>
      </w:r>
      <w:r w:rsidR="00FC2913" w:rsidRPr="00464DB1">
        <w:rPr>
          <w:rFonts w:ascii="Segoe UI" w:hAnsi="Segoe UI" w:cs="Segoe UI"/>
          <w:color w:val="231F20"/>
          <w:sz w:val="18"/>
          <w:szCs w:val="18"/>
          <w:lang w:val="de-CH"/>
        </w:rPr>
        <w:t>Apotheker/in</w:t>
      </w:r>
      <w:r w:rsidR="00FC2913">
        <w:rPr>
          <w:rFonts w:ascii="Segoe UI" w:hAnsi="Segoe UI" w:cs="Segoe UI"/>
          <w:color w:val="231F20"/>
          <w:sz w:val="18"/>
          <w:szCs w:val="18"/>
          <w:lang w:val="de-CH"/>
        </w:rPr>
        <w:t>: ……………</w:t>
      </w:r>
      <w:proofErr w:type="gramStart"/>
      <w:r w:rsidR="00FC2913">
        <w:rPr>
          <w:rFonts w:ascii="Segoe UI" w:hAnsi="Segoe UI" w:cs="Segoe UI"/>
          <w:color w:val="231F20"/>
          <w:sz w:val="18"/>
          <w:szCs w:val="18"/>
          <w:lang w:val="de-CH"/>
        </w:rPr>
        <w:t>……</w:t>
      </w:r>
      <w:r w:rsidR="00AF36C0">
        <w:rPr>
          <w:rFonts w:ascii="Segoe UI" w:hAnsi="Segoe UI" w:cs="Segoe UI"/>
          <w:color w:val="231F20"/>
          <w:sz w:val="18"/>
          <w:szCs w:val="18"/>
          <w:lang w:val="de-CH"/>
        </w:rPr>
        <w:t>.</w:t>
      </w:r>
      <w:proofErr w:type="gramEnd"/>
      <w:r w:rsidR="00FC2913">
        <w:rPr>
          <w:rFonts w:ascii="Segoe UI" w:hAnsi="Segoe UI" w:cs="Segoe UI"/>
          <w:color w:val="231F20"/>
          <w:sz w:val="18"/>
          <w:szCs w:val="18"/>
          <w:lang w:val="de-CH"/>
        </w:rPr>
        <w:t>…</w:t>
      </w:r>
      <w:r w:rsidR="00500174">
        <w:rPr>
          <w:rFonts w:ascii="Segoe UI" w:hAnsi="Segoe UI" w:cs="Segoe UI"/>
          <w:color w:val="231F20"/>
          <w:sz w:val="18"/>
          <w:szCs w:val="18"/>
          <w:lang w:val="de-CH"/>
        </w:rPr>
        <w:t>…………..</w:t>
      </w:r>
      <w:r w:rsidR="00FC2913">
        <w:rPr>
          <w:rFonts w:ascii="Segoe UI" w:hAnsi="Segoe UI" w:cs="Segoe UI"/>
          <w:color w:val="231F20"/>
          <w:sz w:val="18"/>
          <w:szCs w:val="18"/>
          <w:lang w:val="de-CH"/>
        </w:rPr>
        <w:t>……..</w:t>
      </w:r>
    </w:p>
    <w:p w14:paraId="6761A2CE" w14:textId="6529A5C3" w:rsidR="00A45318" w:rsidRPr="006C56FA" w:rsidRDefault="00A45318" w:rsidP="00A45318">
      <w:pPr>
        <w:pStyle w:val="Nummerierung1"/>
        <w:numPr>
          <w:ilvl w:val="0"/>
          <w:numId w:val="0"/>
        </w:numPr>
        <w:tabs>
          <w:tab w:val="clear" w:pos="8222"/>
          <w:tab w:val="clear" w:pos="9214"/>
          <w:tab w:val="center" w:pos="8364"/>
          <w:tab w:val="center" w:pos="9072"/>
        </w:tabs>
        <w:ind w:left="284"/>
        <w:rPr>
          <w:sz w:val="18"/>
          <w:szCs w:val="18"/>
          <w:lang w:val="de-CH"/>
        </w:rPr>
      </w:pPr>
      <w:r w:rsidRPr="006C56FA">
        <w:rPr>
          <w:rFonts w:cstheme="minorHAnsi"/>
          <w:sz w:val="18"/>
          <w:szCs w:val="18"/>
          <w:lang w:val="de-CH"/>
        </w:rPr>
        <w:t>→</w:t>
      </w:r>
      <w:r w:rsidRPr="006C56FA">
        <w:rPr>
          <w:sz w:val="18"/>
          <w:szCs w:val="18"/>
          <w:lang w:val="de-CH"/>
        </w:rPr>
        <w:t xml:space="preserve"> </w:t>
      </w:r>
      <w:r>
        <w:rPr>
          <w:sz w:val="18"/>
          <w:szCs w:val="18"/>
          <w:lang w:val="de-CH"/>
        </w:rPr>
        <w:t xml:space="preserve">Bei Gerinnungshemmungen: </w:t>
      </w:r>
      <w:r w:rsidRPr="006C56FA">
        <w:rPr>
          <w:sz w:val="18"/>
          <w:szCs w:val="18"/>
          <w:lang w:val="de-CH"/>
        </w:rPr>
        <w:t>Langsame Injektion mit dünner Nadel</w:t>
      </w:r>
      <w:r>
        <w:rPr>
          <w:sz w:val="18"/>
          <w:szCs w:val="18"/>
          <w:lang w:val="de-CH"/>
        </w:rPr>
        <w:t xml:space="preserve"> (25G)</w:t>
      </w:r>
      <w:r w:rsidR="00FC07E6">
        <w:rPr>
          <w:sz w:val="18"/>
          <w:szCs w:val="18"/>
          <w:lang w:val="de-CH"/>
        </w:rPr>
        <w:t xml:space="preserve">, vor der Injektion nicht aspirieren, </w:t>
      </w:r>
      <w:r w:rsidRPr="006C56FA">
        <w:rPr>
          <w:sz w:val="18"/>
          <w:szCs w:val="18"/>
          <w:lang w:val="de-CH"/>
        </w:rPr>
        <w:t>2 Min. Kompression</w:t>
      </w:r>
      <w:r w:rsidR="00FC07E6">
        <w:rPr>
          <w:sz w:val="18"/>
          <w:szCs w:val="18"/>
          <w:lang w:val="de-CH"/>
        </w:rPr>
        <w:t xml:space="preserve">, </w:t>
      </w:r>
      <w:r w:rsidR="00262E1E">
        <w:rPr>
          <w:sz w:val="18"/>
          <w:szCs w:val="18"/>
          <w:lang w:val="de-CH"/>
        </w:rPr>
        <w:t xml:space="preserve">Information </w:t>
      </w:r>
      <w:r w:rsidR="00262E1E" w:rsidRPr="004D44FB">
        <w:rPr>
          <w:lang w:val="de-CH"/>
        </w:rPr>
        <w:t xml:space="preserve">des/der </w:t>
      </w:r>
      <w:r w:rsidR="00262E1E">
        <w:rPr>
          <w:lang w:val="de-CH"/>
        </w:rPr>
        <w:t>Kunden</w:t>
      </w:r>
      <w:r w:rsidR="00262E1E" w:rsidRPr="004D44FB">
        <w:rPr>
          <w:spacing w:val="6"/>
          <w:lang w:val="de-CH"/>
        </w:rPr>
        <w:t>/in</w:t>
      </w:r>
      <w:r w:rsidR="00262E1E">
        <w:rPr>
          <w:spacing w:val="6"/>
          <w:lang w:val="de-CH"/>
        </w:rPr>
        <w:t>, dass ein Hämatom möglich ist.</w:t>
      </w:r>
      <w:r w:rsidRPr="006C56FA">
        <w:rPr>
          <w:sz w:val="18"/>
          <w:szCs w:val="18"/>
          <w:lang w:val="de-CH"/>
        </w:rPr>
        <w:t xml:space="preserve"> </w:t>
      </w:r>
    </w:p>
    <w:p w14:paraId="399EB3AF" w14:textId="1088A9FB" w:rsidR="00714E61" w:rsidRPr="00714E61" w:rsidRDefault="00826106" w:rsidP="0091078B">
      <w:pPr>
        <w:tabs>
          <w:tab w:val="clear" w:pos="10205"/>
          <w:tab w:val="right" w:leader="dot" w:pos="4536"/>
          <w:tab w:val="right" w:leader="dot" w:pos="10206"/>
        </w:tabs>
        <w:rPr>
          <w:rFonts w:ascii="Segoe UI" w:hAnsi="Segoe UI" w:cs="Segoe UI"/>
          <w:color w:val="231F20"/>
          <w:szCs w:val="19"/>
          <w:lang w:val="de-CH"/>
        </w:rPr>
      </w:pPr>
      <w:r w:rsidRPr="00714E61">
        <w:rPr>
          <w:color w:val="2B579A"/>
          <w:shd w:val="clear" w:color="auto" w:fill="E6E6E6"/>
          <w:lang w:val="de-CH"/>
        </w:rPr>
        <w:fldChar w:fldCharType="begin"/>
      </w:r>
      <w:r w:rsidRPr="00714E61">
        <w:rPr>
          <w:lang w:val="de-CH"/>
        </w:rPr>
        <w:instrText xml:space="preserve"> IF</w:instrText>
      </w:r>
      <w:r w:rsidRPr="00714E61">
        <w:rPr>
          <w:color w:val="2B579A"/>
          <w:shd w:val="clear" w:color="auto" w:fill="E6E6E6"/>
          <w:lang w:val="de-CH"/>
        </w:rPr>
        <w:fldChar w:fldCharType="begin"/>
      </w:r>
      <w:r w:rsidRPr="00714E61">
        <w:rPr>
          <w:lang w:val="de-CH"/>
        </w:rPr>
        <w:instrText xml:space="preserve"> MERGEFIELD  DoYouHaveImmuneDeficiency_Yes </w:instrText>
      </w:r>
      <w:r w:rsidRPr="00714E61">
        <w:rPr>
          <w:color w:val="2B579A"/>
          <w:shd w:val="clear" w:color="auto" w:fill="E6E6E6"/>
          <w:lang w:val="de-CH"/>
        </w:rPr>
        <w:fldChar w:fldCharType="separate"/>
      </w:r>
      <w:r w:rsidRPr="00714E61">
        <w:rPr>
          <w:lang w:val="de-CH"/>
        </w:rPr>
        <w:instrText>«DoYouHaveImmuneDeficiency_Yes»</w:instrText>
      </w:r>
      <w:r w:rsidRPr="00714E61">
        <w:rPr>
          <w:color w:val="2B579A"/>
          <w:shd w:val="clear" w:color="auto" w:fill="E6E6E6"/>
          <w:lang w:val="de-CH"/>
        </w:rPr>
        <w:fldChar w:fldCharType="end"/>
      </w:r>
      <w:r w:rsidRPr="00714E61">
        <w:rPr>
          <w:lang w:val="de-CH"/>
        </w:rPr>
        <w:instrText xml:space="preserve"> ="1" "</w:instrText>
      </w:r>
      <w:r w:rsidRPr="00714E61">
        <w:rPr>
          <w:rFonts w:ascii="Wingdings 2" w:eastAsia="Wingdings 2" w:hAnsi="Wingdings 2" w:cs="Wingdings 2"/>
          <w:lang w:val="de-CH"/>
        </w:rPr>
        <w:instrText>R</w:instrText>
      </w:r>
      <w:r w:rsidRPr="00714E61">
        <w:rPr>
          <w:lang w:val="de-CH"/>
        </w:rPr>
        <w:instrText>" "</w:instrText>
      </w:r>
      <w:r w:rsidRPr="00714E61">
        <w:rPr>
          <w:rFonts w:ascii="Wingdings 2" w:eastAsia="Wingdings 2" w:hAnsi="Wingdings 2" w:cs="Wingdings 2"/>
          <w:lang w:val="de-CH"/>
        </w:rPr>
        <w:instrText>£</w:instrText>
      </w:r>
      <w:r w:rsidRPr="00714E61">
        <w:rPr>
          <w:lang w:val="de-CH"/>
        </w:rPr>
        <w:instrText>"</w:instrText>
      </w:r>
      <w:r w:rsidRPr="00714E61">
        <w:rPr>
          <w:color w:val="2B579A"/>
          <w:shd w:val="clear" w:color="auto" w:fill="E6E6E6"/>
          <w:lang w:val="de-CH"/>
        </w:rPr>
        <w:fldChar w:fldCharType="separate"/>
      </w:r>
      <w:r w:rsidRPr="00714E61">
        <w:rPr>
          <w:rFonts w:ascii="Wingdings 2" w:eastAsia="Wingdings 2" w:hAnsi="Wingdings 2" w:cs="Wingdings 2"/>
          <w:lang w:val="de-CH"/>
        </w:rPr>
        <w:t>£</w:t>
      </w:r>
      <w:r w:rsidRPr="00714E61">
        <w:rPr>
          <w:color w:val="2B579A"/>
          <w:shd w:val="clear" w:color="auto" w:fill="E6E6E6"/>
          <w:lang w:val="de-CH"/>
        </w:rPr>
        <w:fldChar w:fldCharType="end"/>
      </w:r>
      <w:r w:rsidR="00714E61" w:rsidRPr="00714E61">
        <w:rPr>
          <w:rFonts w:ascii="Segoe UI" w:hAnsi="Segoe UI" w:cs="Segoe UI"/>
          <w:color w:val="231F20"/>
          <w:szCs w:val="19"/>
          <w:lang w:val="de-CH"/>
        </w:rPr>
        <w:t xml:space="preserve"> Identität des/der Kunden/in geprüft</w:t>
      </w:r>
      <w:r w:rsidR="009E159B">
        <w:rPr>
          <w:rFonts w:ascii="Segoe UI" w:hAnsi="Segoe UI" w:cs="Segoe UI"/>
          <w:color w:val="231F20"/>
          <w:szCs w:val="19"/>
          <w:lang w:val="de-CH"/>
        </w:rPr>
        <w:t xml:space="preserve"> (</w:t>
      </w:r>
      <w:r w:rsidR="009E159B">
        <w:rPr>
          <w:rFonts w:ascii="Segoe UI" w:hAnsi="Segoe UI" w:cs="Segoe UI"/>
          <w:color w:val="231F20"/>
          <w:sz w:val="18"/>
          <w:szCs w:val="18"/>
          <w:lang w:val="de-CH"/>
        </w:rPr>
        <w:t>z.B. mit Pass/Identitätskarte)</w:t>
      </w:r>
    </w:p>
    <w:p w14:paraId="7DA2C5B3" w14:textId="22B8F80E" w:rsidR="001C28F0" w:rsidRDefault="001C28F0" w:rsidP="001C28F0">
      <w:pPr>
        <w:rPr>
          <w:lang w:val="de-CH"/>
        </w:rPr>
      </w:pPr>
    </w:p>
    <w:p w14:paraId="7AFEFF80" w14:textId="2D10FC9D" w:rsidR="00A45318" w:rsidRDefault="00386856" w:rsidP="001C28F0">
      <w:pPr>
        <w:rPr>
          <w:lang w:val="de-CH"/>
        </w:rPr>
      </w:pPr>
      <w:r>
        <w:rPr>
          <w:b/>
          <w:noProof/>
          <w:color w:val="2B579A"/>
          <w:shd w:val="clear" w:color="auto" w:fill="E6E6E6"/>
          <w:lang w:val="de-CH" w:eastAsia="de-CH"/>
        </w:rPr>
        <mc:AlternateContent>
          <mc:Choice Requires="wps">
            <w:drawing>
              <wp:anchor distT="0" distB="0" distL="114300" distR="114300" simplePos="0" relativeHeight="251658250" behindDoc="0" locked="0" layoutInCell="1" allowOverlap="1" wp14:anchorId="3D059F7E" wp14:editId="459E96B5">
                <wp:simplePos x="0" y="0"/>
                <wp:positionH relativeFrom="margin">
                  <wp:align>left</wp:align>
                </wp:positionH>
                <wp:positionV relativeFrom="paragraph">
                  <wp:posOffset>8890</wp:posOffset>
                </wp:positionV>
                <wp:extent cx="5638800" cy="184150"/>
                <wp:effectExtent l="0" t="0" r="19050" b="25400"/>
                <wp:wrapNone/>
                <wp:docPr id="11" name="Textfeld 11"/>
                <wp:cNvGraphicFramePr/>
                <a:graphic xmlns:a="http://schemas.openxmlformats.org/drawingml/2006/main">
                  <a:graphicData uri="http://schemas.microsoft.com/office/word/2010/wordprocessingShape">
                    <wps:wsp>
                      <wps:cNvSpPr txBox="1"/>
                      <wps:spPr>
                        <a:xfrm>
                          <a:off x="0" y="0"/>
                          <a:ext cx="5638800" cy="18415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C739C1E" w14:textId="3C7FC532" w:rsidR="00B879E9" w:rsidRPr="00EE4251" w:rsidRDefault="00B879E9" w:rsidP="00386856">
                            <w:pPr>
                              <w:spacing w:line="240" w:lineRule="auto"/>
                              <w:jc w:val="center"/>
                              <w:rPr>
                                <w:lang w:val="de-CH"/>
                              </w:rPr>
                            </w:pPr>
                            <w:r w:rsidRPr="006C56FA">
                              <w:rPr>
                                <w:rFonts w:cstheme="minorHAnsi"/>
                                <w:sz w:val="18"/>
                                <w:szCs w:val="18"/>
                                <w:lang w:val="de-CH"/>
                              </w:rPr>
                              <w:t>→</w:t>
                            </w:r>
                            <w:r>
                              <w:rPr>
                                <w:rFonts w:cstheme="minorHAnsi"/>
                                <w:sz w:val="18"/>
                                <w:szCs w:val="18"/>
                                <w:lang w:val="de-CH"/>
                              </w:rPr>
                              <w:t xml:space="preserve"> </w:t>
                            </w:r>
                            <w:r w:rsidRPr="0091078B">
                              <w:rPr>
                                <w:lang w:val="de-CH"/>
                              </w:rPr>
                              <w:t xml:space="preserve">Achtung: </w:t>
                            </w:r>
                            <w:r>
                              <w:rPr>
                                <w:lang w:val="de-CH"/>
                              </w:rPr>
                              <w:t>Wenn möglich, g</w:t>
                            </w:r>
                            <w:r w:rsidRPr="0091078B">
                              <w:rPr>
                                <w:lang w:val="de-CH"/>
                              </w:rPr>
                              <w:t xml:space="preserve">leicher Impfstoff bei </w:t>
                            </w:r>
                            <w:r>
                              <w:rPr>
                                <w:lang w:val="de-CH"/>
                              </w:rPr>
                              <w:t xml:space="preserve">der </w:t>
                            </w:r>
                            <w:r w:rsidRPr="0091078B">
                              <w:rPr>
                                <w:lang w:val="de-CH"/>
                              </w:rPr>
                              <w:t>1.</w:t>
                            </w:r>
                            <w:r>
                              <w:rPr>
                                <w:lang w:val="de-CH"/>
                              </w:rPr>
                              <w:t xml:space="preserve"> und 2.</w:t>
                            </w:r>
                            <w:r w:rsidRPr="0091078B">
                              <w:rPr>
                                <w:lang w:val="de-CH"/>
                              </w:rPr>
                              <w:t xml:space="preserve"> Dosis verwenden!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970176">
              <v:shape id="Textfeld 11" style="position:absolute;margin-left:0;margin-top:.7pt;width:444pt;height:14.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7" filled="f" strokecolor="#c0000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" w14:anchorId="3D059F7E">
                <v:textbox inset="0,0,0,0">
                  <w:txbxContent>
                    <w:p w:rsidRPr="00EE4251" w:rsidR="00B879E9" w:rsidP="00386856" w:rsidRDefault="00B879E9" w14:paraId="512E9924" w14:textId="3C7FC532">
                      <w:pPr>
                        <w:spacing w:line="240" w:lineRule="auto"/>
                        <w:jc w:val="center"/>
                        <w:rPr>
                          <w:lang w:val="de-CH"/>
                        </w:rPr>
                      </w:pPr>
                      <w:r w:rsidRPr="006C56FA">
                        <w:rPr>
                          <w:rFonts w:cstheme="minorHAnsi"/>
                          <w:sz w:val="18"/>
                          <w:szCs w:val="18"/>
                          <w:lang w:val="de-CH"/>
                        </w:rPr>
                        <w:t>→</w:t>
                      </w:r>
                      <w:r>
                        <w:rPr>
                          <w:rFonts w:cstheme="minorHAnsi"/>
                          <w:sz w:val="18"/>
                          <w:szCs w:val="18"/>
                          <w:lang w:val="de-CH"/>
                        </w:rPr>
                        <w:t xml:space="preserve"> </w:t>
                      </w:r>
                      <w:r w:rsidRPr="0091078B">
                        <w:rPr>
                          <w:lang w:val="de-CH"/>
                        </w:rPr>
                        <w:t xml:space="preserve">Achtung: </w:t>
                      </w:r>
                      <w:r>
                        <w:rPr>
                          <w:lang w:val="de-CH"/>
                        </w:rPr>
                        <w:t>Wenn möglich, g</w:t>
                      </w:r>
                      <w:r w:rsidRPr="0091078B">
                        <w:rPr>
                          <w:lang w:val="de-CH"/>
                        </w:rPr>
                        <w:t xml:space="preserve">leicher Impfstoff bei </w:t>
                      </w:r>
                      <w:r>
                        <w:rPr>
                          <w:lang w:val="de-CH"/>
                        </w:rPr>
                        <w:t xml:space="preserve">der </w:t>
                      </w:r>
                      <w:r w:rsidRPr="0091078B">
                        <w:rPr>
                          <w:lang w:val="de-CH"/>
                        </w:rPr>
                        <w:t>1.</w:t>
                      </w:r>
                      <w:r>
                        <w:rPr>
                          <w:lang w:val="de-CH"/>
                        </w:rPr>
                        <w:t xml:space="preserve"> und 2.</w:t>
                      </w:r>
                      <w:r w:rsidRPr="0091078B">
                        <w:rPr>
                          <w:lang w:val="de-CH"/>
                        </w:rPr>
                        <w:t xml:space="preserve"> Dosis verwenden!</w:t>
                      </w:r>
                    </w:p>
                  </w:txbxContent>
                </v:textbox>
                <w10:wrap anchorx="margin"/>
              </v:shape>
            </w:pict>
          </mc:Fallback>
        </mc:AlternateContent>
      </w:r>
    </w:p>
    <w:p w14:paraId="26A3E4E1" w14:textId="735499C1" w:rsidR="00523C3E" w:rsidRDefault="00523C3E" w:rsidP="001C28F0">
      <w:pPr>
        <w:rPr>
          <w:lang w:val="de-CH"/>
        </w:rPr>
      </w:pPr>
    </w:p>
    <w:p w14:paraId="4FC1E937" w14:textId="6EBE0DE8" w:rsidR="00FD61B8" w:rsidRPr="00523C3E" w:rsidRDefault="0047512D" w:rsidP="001C28F0">
      <w:pPr>
        <w:rPr>
          <w:sz w:val="18"/>
          <w:szCs w:val="18"/>
          <w:lang w:val="de-CH"/>
        </w:rPr>
      </w:pPr>
      <w:r w:rsidRPr="00D632F8">
        <w:rPr>
          <w:sz w:val="18"/>
          <w:szCs w:val="18"/>
          <w:u w:val="single"/>
          <w:lang w:val="de-CH"/>
        </w:rPr>
        <w:t>Ausnahme</w:t>
      </w:r>
      <w:r w:rsidRPr="00D632F8">
        <w:rPr>
          <w:sz w:val="18"/>
          <w:szCs w:val="18"/>
          <w:lang w:val="de-CH"/>
        </w:rPr>
        <w:t xml:space="preserve">: Personen unter 30 Jahren </w:t>
      </w:r>
      <w:r w:rsidR="000167CF" w:rsidRPr="00D632F8">
        <w:rPr>
          <w:sz w:val="18"/>
          <w:szCs w:val="18"/>
          <w:lang w:val="de-CH"/>
        </w:rPr>
        <w:t xml:space="preserve">sind </w:t>
      </w:r>
      <w:r w:rsidRPr="00D632F8">
        <w:rPr>
          <w:sz w:val="18"/>
          <w:szCs w:val="18"/>
          <w:lang w:val="de-CH"/>
        </w:rPr>
        <w:t>vorzugsweise mit Comirnaty® zu impfen</w:t>
      </w:r>
      <w:r w:rsidR="000167CF" w:rsidRPr="00D632F8">
        <w:rPr>
          <w:sz w:val="18"/>
          <w:szCs w:val="18"/>
          <w:lang w:val="de-CH"/>
        </w:rPr>
        <w:t xml:space="preserve"> (Empfehlung des BAG und der EKIF)</w:t>
      </w:r>
      <w:r w:rsidRPr="00D632F8">
        <w:rPr>
          <w:sz w:val="18"/>
          <w:szCs w:val="18"/>
          <w:lang w:val="de-CH"/>
        </w:rPr>
        <w:t>.</w:t>
      </w:r>
      <w:r w:rsidR="00CF6B3F" w:rsidRPr="00D632F8">
        <w:rPr>
          <w:sz w:val="18"/>
          <w:szCs w:val="18"/>
          <w:lang w:val="de-CH"/>
        </w:rPr>
        <w:t xml:space="preserve"> Wenn bereits eine Dosis </w:t>
      </w:r>
      <w:proofErr w:type="spellStart"/>
      <w:r w:rsidR="00CF6B3F" w:rsidRPr="00D632F8">
        <w:rPr>
          <w:sz w:val="18"/>
          <w:szCs w:val="18"/>
          <w:lang w:val="de-CH"/>
        </w:rPr>
        <w:t>Spikevax</w:t>
      </w:r>
      <w:proofErr w:type="spellEnd"/>
      <w:r w:rsidR="00CF6B3F" w:rsidRPr="00D632F8">
        <w:rPr>
          <w:sz w:val="18"/>
          <w:szCs w:val="18"/>
          <w:lang w:val="de-CH"/>
        </w:rPr>
        <w:t xml:space="preserve">® verabreicht wurde, wird Comirnaty® für die nächsten Dosen </w:t>
      </w:r>
      <w:r w:rsidR="000662D2" w:rsidRPr="00D632F8">
        <w:rPr>
          <w:sz w:val="18"/>
          <w:szCs w:val="18"/>
          <w:lang w:val="de-CH"/>
        </w:rPr>
        <w:t>verabreicht</w:t>
      </w:r>
      <w:r w:rsidR="00CF6B3F" w:rsidRPr="00D632F8">
        <w:rPr>
          <w:sz w:val="18"/>
          <w:szCs w:val="18"/>
          <w:lang w:val="de-CH"/>
        </w:rPr>
        <w:t>.</w:t>
      </w:r>
      <w:r w:rsidR="00CF6B3F" w:rsidRPr="00CF6B3F">
        <w:rPr>
          <w:sz w:val="18"/>
          <w:szCs w:val="18"/>
          <w:lang w:val="de-CH"/>
        </w:rPr>
        <w:t xml:space="preserve"> </w:t>
      </w:r>
      <w:r w:rsidRPr="28CD1412">
        <w:rPr>
          <w:sz w:val="18"/>
          <w:szCs w:val="18"/>
          <w:lang w:val="de-CH"/>
        </w:rPr>
        <w:t xml:space="preserve"> </w:t>
      </w:r>
    </w:p>
    <w:p w14:paraId="316FC78A" w14:textId="77777777" w:rsidR="00523C3E" w:rsidRPr="004D44FB" w:rsidRDefault="00523C3E" w:rsidP="001C28F0">
      <w:pPr>
        <w:rPr>
          <w:lang w:val="de-CH"/>
        </w:rPr>
      </w:pPr>
    </w:p>
    <w:p w14:paraId="16127157" w14:textId="2D8D718C" w:rsidR="00835535" w:rsidRDefault="00835535" w:rsidP="00835535">
      <w:pPr>
        <w:pStyle w:val="StandartmitTab"/>
        <w:rPr>
          <w:b/>
          <w:bCs/>
          <w:color w:val="231F20"/>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Pr>
          <w:lang w:val="de-CH"/>
        </w:rPr>
        <w:t xml:space="preserve"> </w:t>
      </w:r>
      <w:r w:rsidRPr="004D44FB">
        <w:rPr>
          <w:b/>
          <w:bCs/>
          <w:color w:val="231F20"/>
          <w:lang w:val="de-CH"/>
        </w:rPr>
        <w:t>Impfung durchgeführt am (Datum) ………………………</w:t>
      </w:r>
      <w:r w:rsidR="00A85E88">
        <w:rPr>
          <w:b/>
          <w:bCs/>
          <w:color w:val="231F20"/>
          <w:lang w:val="de-CH"/>
        </w:rPr>
        <w:t>……….</w:t>
      </w:r>
      <w:r w:rsidRPr="004D44FB">
        <w:rPr>
          <w:b/>
          <w:bCs/>
          <w:color w:val="231F20"/>
          <w:lang w:val="de-CH"/>
        </w:rPr>
        <w:t>…..</w:t>
      </w:r>
      <w:r w:rsidR="00500174">
        <w:rPr>
          <w:b/>
          <w:bCs/>
          <w:color w:val="231F20"/>
          <w:lang w:val="de-CH"/>
        </w:rPr>
        <w:tab/>
      </w:r>
      <w:r>
        <w:rPr>
          <w:b/>
          <w:bCs/>
          <w:color w:val="231F20"/>
          <w:lang w:val="de-CH"/>
        </w:rPr>
        <w:t>Uhrzeit: ……………………………</w:t>
      </w:r>
      <w:r w:rsidR="00A85E88">
        <w:rPr>
          <w:b/>
          <w:bCs/>
          <w:color w:val="231F20"/>
          <w:lang w:val="de-CH"/>
        </w:rPr>
        <w:t>…</w:t>
      </w:r>
      <w:proofErr w:type="gramStart"/>
      <w:r w:rsidR="00A85E88">
        <w:rPr>
          <w:b/>
          <w:bCs/>
          <w:color w:val="231F20"/>
          <w:lang w:val="de-CH"/>
        </w:rPr>
        <w:t>…….</w:t>
      </w:r>
      <w:proofErr w:type="gramEnd"/>
      <w:r>
        <w:rPr>
          <w:b/>
          <w:bCs/>
          <w:color w:val="231F20"/>
          <w:lang w:val="de-CH"/>
        </w:rPr>
        <w:t>………..</w:t>
      </w:r>
    </w:p>
    <w:p w14:paraId="5C92CCC7" w14:textId="393B6394" w:rsidR="00835535" w:rsidRDefault="00835535" w:rsidP="00835535">
      <w:pPr>
        <w:pStyle w:val="StandartmitTab"/>
        <w:rPr>
          <w:b/>
          <w:bCs/>
          <w:lang w:val="de-CH"/>
        </w:rPr>
      </w:pPr>
    </w:p>
    <w:p w14:paraId="06C6D4A6" w14:textId="7964B8B7" w:rsidR="00835535" w:rsidRPr="00DD3532" w:rsidRDefault="00835535" w:rsidP="00835535">
      <w:pPr>
        <w:pStyle w:val="StandartmitTab"/>
        <w:rPr>
          <w:b/>
          <w:color w:val="231F20"/>
          <w:lang w:val="de-CH"/>
        </w:rPr>
      </w:pPr>
      <w:r w:rsidRPr="004D44FB">
        <w:rPr>
          <w:b/>
          <w:bCs/>
          <w:noProof/>
          <w:color w:val="FF0000"/>
          <w:shd w:val="clear" w:color="auto" w:fill="E6E6E6"/>
          <w:lang w:val="de-CH" w:eastAsia="de-CH"/>
        </w:rPr>
        <mc:AlternateContent>
          <mc:Choice Requires="wps">
            <w:drawing>
              <wp:anchor distT="0" distB="0" distL="114300" distR="114300" simplePos="0" relativeHeight="251658248" behindDoc="0" locked="1" layoutInCell="1" allowOverlap="1" wp14:anchorId="3B4FDF14" wp14:editId="2AF1AA6A">
                <wp:simplePos x="0" y="0"/>
                <wp:positionH relativeFrom="page">
                  <wp:posOffset>278130</wp:posOffset>
                </wp:positionH>
                <wp:positionV relativeFrom="paragraph">
                  <wp:posOffset>2962910</wp:posOffset>
                </wp:positionV>
                <wp:extent cx="320040" cy="283845"/>
                <wp:effectExtent l="0" t="953" r="2858" b="2857"/>
                <wp:wrapNone/>
                <wp:docPr id="20" name="Gleichschenkliges Dreieck 20"/>
                <wp:cNvGraphicFramePr/>
                <a:graphic xmlns:a="http://schemas.openxmlformats.org/drawingml/2006/main">
                  <a:graphicData uri="http://schemas.microsoft.com/office/word/2010/wordprocessingShape">
                    <wps:wsp>
                      <wps:cNvSpPr/>
                      <wps:spPr>
                        <a:xfrm rot="5400000">
                          <a:off x="0" y="0"/>
                          <a:ext cx="320040" cy="283845"/>
                        </a:xfrm>
                        <a:prstGeom prst="triangle">
                          <a:avLst>
                            <a:gd name="adj" fmla="val 50000"/>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FD297B7">
              <v:shape id="Gleichschenkliges Dreieck 20" style="position:absolute;margin-left:21.9pt;margin-top:233.3pt;width:25.2pt;height:22.35pt;rotation:90;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fa645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" w14:anchorId="3A30F756">
                <w10:wrap anchorx="page"/>
                <w10:anchorlock/>
              </v:shape>
            </w:pict>
          </mc:Fallback>
        </mc:AlternateContent>
      </w:r>
      <w:r w:rsidRPr="004D44FB">
        <w:rPr>
          <w:color w:val="2B579A"/>
          <w:shd w:val="clear" w:color="auto" w:fill="E6E6E6"/>
          <w:lang w:val="de-CH"/>
        </w:rPr>
        <w:fldChar w:fldCharType="begin"/>
      </w:r>
      <w:r w:rsidRPr="00DD3532">
        <w:rPr>
          <w:lang w:val="de-CH"/>
        </w:rPr>
        <w:instrText xml:space="preserve"> IF</w:instrText>
      </w:r>
      <w:r w:rsidRPr="004D44FB">
        <w:rPr>
          <w:color w:val="2B579A"/>
          <w:shd w:val="clear" w:color="auto" w:fill="E6E6E6"/>
          <w:lang w:val="de-CH"/>
        </w:rPr>
        <w:fldChar w:fldCharType="begin"/>
      </w:r>
      <w:r w:rsidRPr="00DD3532">
        <w:rPr>
          <w:lang w:val="de-CH"/>
        </w:rPr>
        <w:instrText xml:space="preserve"> MERGEFIELD  DoYouHaveImmuneDeficiency_Yes </w:instrText>
      </w:r>
      <w:r w:rsidRPr="004D44FB">
        <w:rPr>
          <w:color w:val="2B579A"/>
          <w:shd w:val="clear" w:color="auto" w:fill="E6E6E6"/>
          <w:lang w:val="de-CH"/>
        </w:rPr>
        <w:fldChar w:fldCharType="separate"/>
      </w:r>
      <w:r w:rsidRPr="00DD3532">
        <w:rPr>
          <w:lang w:val="de-CH"/>
        </w:rPr>
        <w:instrText>«DoYouHaveImmuneDeficiency_Yes»</w:instrText>
      </w:r>
      <w:r w:rsidRPr="004D44FB">
        <w:rPr>
          <w:color w:val="2B579A"/>
          <w:shd w:val="clear" w:color="auto" w:fill="E6E6E6"/>
          <w:lang w:val="de-CH"/>
        </w:rPr>
        <w:fldChar w:fldCharType="end"/>
      </w:r>
      <w:r w:rsidRPr="00DD3532">
        <w:rPr>
          <w:lang w:val="de-CH"/>
        </w:rPr>
        <w:instrText xml:space="preserve"> ="1" "</w:instrText>
      </w:r>
      <w:r w:rsidRPr="00DD3532">
        <w:rPr>
          <w:rFonts w:ascii="Wingdings 2" w:eastAsia="Wingdings 2" w:hAnsi="Wingdings 2" w:cs="Wingdings 2"/>
          <w:sz w:val="22"/>
          <w:lang w:val="de-CH"/>
        </w:rPr>
        <w:instrText>R</w:instrText>
      </w:r>
      <w:r w:rsidRPr="00DD3532">
        <w:rPr>
          <w:lang w:val="de-CH"/>
        </w:rPr>
        <w:instrText>" "</w:instrText>
      </w:r>
      <w:r w:rsidRPr="00DD3532">
        <w:rPr>
          <w:rFonts w:ascii="Wingdings 2" w:eastAsia="Wingdings 2" w:hAnsi="Wingdings 2" w:cs="Wingdings 2"/>
          <w:sz w:val="22"/>
          <w:lang w:val="de-CH"/>
        </w:rPr>
        <w:instrText>£</w:instrText>
      </w:r>
      <w:r w:rsidRPr="00DD3532">
        <w:rPr>
          <w:lang w:val="de-CH"/>
        </w:rPr>
        <w:instrText>"</w:instrText>
      </w:r>
      <w:r w:rsidRPr="004D44FB">
        <w:rPr>
          <w:color w:val="2B579A"/>
          <w:shd w:val="clear" w:color="auto" w:fill="E6E6E6"/>
          <w:lang w:val="de-CH"/>
        </w:rPr>
        <w:fldChar w:fldCharType="separate"/>
      </w:r>
      <w:r w:rsidRPr="00DD3532">
        <w:rPr>
          <w:rFonts w:ascii="Wingdings 2" w:eastAsia="Wingdings 2" w:hAnsi="Wingdings 2" w:cs="Wingdings 2"/>
          <w:sz w:val="22"/>
          <w:lang w:val="de-CH"/>
        </w:rPr>
        <w:t>£</w:t>
      </w:r>
      <w:r w:rsidRPr="004D44FB">
        <w:rPr>
          <w:color w:val="2B579A"/>
          <w:shd w:val="clear" w:color="auto" w:fill="E6E6E6"/>
          <w:lang w:val="de-CH"/>
        </w:rPr>
        <w:fldChar w:fldCharType="end"/>
      </w:r>
      <w:r w:rsidRPr="00DD3532">
        <w:rPr>
          <w:lang w:val="de-CH"/>
        </w:rPr>
        <w:t xml:space="preserve"> </w:t>
      </w:r>
      <w:r w:rsidR="00D449AA" w:rsidRPr="00DD3532">
        <w:rPr>
          <w:sz w:val="18"/>
          <w:szCs w:val="18"/>
          <w:lang w:val="de-CH"/>
        </w:rPr>
        <w:t>Name des Impfstoffs</w:t>
      </w:r>
      <w:r w:rsidR="00F55BE8" w:rsidRPr="00DD3532">
        <w:rPr>
          <w:sz w:val="18"/>
          <w:szCs w:val="18"/>
          <w:lang w:val="de-CH"/>
        </w:rPr>
        <w:t>:</w:t>
      </w:r>
      <w:r w:rsidR="00D449AA" w:rsidRPr="00DD3532">
        <w:rPr>
          <w:sz w:val="18"/>
          <w:szCs w:val="18"/>
          <w:lang w:val="de-CH"/>
        </w:rPr>
        <w:t>………………………………………………….…….</w:t>
      </w:r>
      <w:r w:rsidR="00CB1B7E" w:rsidRPr="00DD3532">
        <w:rPr>
          <w:b/>
          <w:color w:val="231F20"/>
          <w:lang w:val="de-CH"/>
        </w:rPr>
        <w:tab/>
      </w:r>
      <w:r w:rsidRPr="004D44FB">
        <w:rPr>
          <w:color w:val="2B579A"/>
          <w:shd w:val="clear" w:color="auto" w:fill="E6E6E6"/>
          <w:lang w:val="de-CH"/>
        </w:rPr>
        <w:fldChar w:fldCharType="begin"/>
      </w:r>
      <w:r w:rsidRPr="00DD3532">
        <w:rPr>
          <w:lang w:val="de-CH"/>
        </w:rPr>
        <w:instrText xml:space="preserve"> IF</w:instrText>
      </w:r>
      <w:r w:rsidRPr="004D44FB">
        <w:rPr>
          <w:color w:val="2B579A"/>
          <w:shd w:val="clear" w:color="auto" w:fill="E6E6E6"/>
          <w:lang w:val="de-CH"/>
        </w:rPr>
        <w:fldChar w:fldCharType="begin"/>
      </w:r>
      <w:r w:rsidRPr="00DD3532">
        <w:rPr>
          <w:lang w:val="de-CH"/>
        </w:rPr>
        <w:instrText xml:space="preserve"> MERGEFIELD  DoYouHaveImmuneDeficiency_Yes </w:instrText>
      </w:r>
      <w:r w:rsidRPr="004D44FB">
        <w:rPr>
          <w:color w:val="2B579A"/>
          <w:shd w:val="clear" w:color="auto" w:fill="E6E6E6"/>
          <w:lang w:val="de-CH"/>
        </w:rPr>
        <w:fldChar w:fldCharType="separate"/>
      </w:r>
      <w:r w:rsidRPr="00DD3532">
        <w:rPr>
          <w:lang w:val="de-CH"/>
        </w:rPr>
        <w:instrText>«DoYouHaveImmuneDeficiency_Yes»</w:instrText>
      </w:r>
      <w:r w:rsidRPr="004D44FB">
        <w:rPr>
          <w:color w:val="2B579A"/>
          <w:shd w:val="clear" w:color="auto" w:fill="E6E6E6"/>
          <w:lang w:val="de-CH"/>
        </w:rPr>
        <w:fldChar w:fldCharType="end"/>
      </w:r>
      <w:r w:rsidRPr="00DD3532">
        <w:rPr>
          <w:lang w:val="de-CH"/>
        </w:rPr>
        <w:instrText xml:space="preserve"> ="1" "</w:instrText>
      </w:r>
      <w:r w:rsidRPr="00DD3532">
        <w:rPr>
          <w:rFonts w:ascii="Wingdings 2" w:eastAsia="Wingdings 2" w:hAnsi="Wingdings 2" w:cs="Wingdings 2"/>
          <w:sz w:val="22"/>
          <w:lang w:val="de-CH"/>
        </w:rPr>
        <w:instrText>R</w:instrText>
      </w:r>
      <w:r w:rsidRPr="00DD3532">
        <w:rPr>
          <w:lang w:val="de-CH"/>
        </w:rPr>
        <w:instrText>" "</w:instrText>
      </w:r>
      <w:r w:rsidRPr="00DD3532">
        <w:rPr>
          <w:rFonts w:ascii="Wingdings 2" w:eastAsia="Wingdings 2" w:hAnsi="Wingdings 2" w:cs="Wingdings 2"/>
          <w:sz w:val="22"/>
          <w:lang w:val="de-CH"/>
        </w:rPr>
        <w:instrText>£</w:instrText>
      </w:r>
      <w:r w:rsidRPr="00DD3532">
        <w:rPr>
          <w:lang w:val="de-CH"/>
        </w:rPr>
        <w:instrText>"</w:instrText>
      </w:r>
      <w:r w:rsidRPr="004D44FB">
        <w:rPr>
          <w:color w:val="2B579A"/>
          <w:shd w:val="clear" w:color="auto" w:fill="E6E6E6"/>
          <w:lang w:val="de-CH"/>
        </w:rPr>
        <w:fldChar w:fldCharType="separate"/>
      </w:r>
      <w:r w:rsidRPr="00DD3532">
        <w:rPr>
          <w:rFonts w:ascii="Wingdings 2" w:eastAsia="Wingdings 2" w:hAnsi="Wingdings 2" w:cs="Wingdings 2"/>
          <w:sz w:val="22"/>
          <w:lang w:val="de-CH"/>
        </w:rPr>
        <w:t>£</w:t>
      </w:r>
      <w:r w:rsidRPr="004D44FB">
        <w:rPr>
          <w:color w:val="2B579A"/>
          <w:shd w:val="clear" w:color="auto" w:fill="E6E6E6"/>
          <w:lang w:val="de-CH"/>
        </w:rPr>
        <w:fldChar w:fldCharType="end"/>
      </w:r>
      <w:r w:rsidRPr="00DD3532">
        <w:rPr>
          <w:lang w:val="de-CH"/>
        </w:rPr>
        <w:t xml:space="preserve"> </w:t>
      </w:r>
      <w:proofErr w:type="spellStart"/>
      <w:r w:rsidR="00A45318" w:rsidRPr="00DD3532">
        <w:rPr>
          <w:lang w:val="de-CH"/>
        </w:rPr>
        <w:t>Lot</w:t>
      </w:r>
      <w:r w:rsidRPr="00DD3532">
        <w:rPr>
          <w:color w:val="231F20"/>
          <w:lang w:val="de-CH"/>
        </w:rPr>
        <w:t>nr</w:t>
      </w:r>
      <w:proofErr w:type="spellEnd"/>
      <w:r w:rsidRPr="00DD3532">
        <w:rPr>
          <w:lang w:val="de-CH"/>
        </w:rPr>
        <w:t>: ………………………</w:t>
      </w:r>
      <w:r w:rsidR="00A85E88" w:rsidRPr="00DD3532">
        <w:rPr>
          <w:lang w:val="de-CH"/>
        </w:rPr>
        <w:t>………………….</w:t>
      </w:r>
      <w:r w:rsidRPr="00DD3532">
        <w:rPr>
          <w:lang w:val="de-CH"/>
        </w:rPr>
        <w:t>…</w:t>
      </w:r>
      <w:r w:rsidR="00881503" w:rsidRPr="00DD3532">
        <w:rPr>
          <w:lang w:val="de-CH"/>
        </w:rPr>
        <w:t>…</w:t>
      </w:r>
      <w:r w:rsidRPr="00DD3532">
        <w:rPr>
          <w:lang w:val="de-CH"/>
        </w:rPr>
        <w:t>………..</w:t>
      </w:r>
    </w:p>
    <w:p w14:paraId="14D89C6E" w14:textId="6645FA76" w:rsidR="00835535" w:rsidRPr="00521748" w:rsidRDefault="00835535" w:rsidP="00835535">
      <w:pPr>
        <w:pStyle w:val="StandartmitTab"/>
        <w:rPr>
          <w:rFonts w:ascii="Lucida Sans Unicode" w:eastAsia="Lucida Sans Unicode" w:hAnsi="Lucida Sans Unicode" w:cs="Lucida Sans Unicode"/>
          <w:color w:val="231F20"/>
          <w:szCs w:val="18"/>
          <w:lang w:val="de-CH"/>
        </w:rPr>
      </w:pPr>
      <w:r w:rsidRPr="001D400C">
        <w:rPr>
          <w:color w:val="2B579A"/>
          <w:shd w:val="clear" w:color="auto" w:fill="E6E6E6"/>
        </w:rPr>
        <w:fldChar w:fldCharType="begin"/>
      </w:r>
      <w:r w:rsidRPr="00A9219A">
        <w:rPr>
          <w:lang w:val="de-CH"/>
        </w:rPr>
        <w:instrText xml:space="preserve"> IF</w:instrText>
      </w:r>
      <w:r>
        <w:rPr>
          <w:noProof/>
          <w:color w:val="2B579A"/>
          <w:shd w:val="clear" w:color="auto" w:fill="E6E6E6"/>
        </w:rPr>
        <w:fldChar w:fldCharType="begin"/>
      </w:r>
      <w:r w:rsidRPr="00A9219A">
        <w:rPr>
          <w:noProof/>
          <w:lang w:val="de-CH"/>
        </w:rPr>
        <w:instrText xml:space="preserve"> MERGEFIELD  DoYouHaveImmuneDeficiency_Yes </w:instrText>
      </w:r>
      <w:r>
        <w:rPr>
          <w:noProof/>
          <w:color w:val="2B579A"/>
          <w:shd w:val="clear" w:color="auto" w:fill="E6E6E6"/>
        </w:rPr>
        <w:fldChar w:fldCharType="separate"/>
      </w:r>
      <w:r w:rsidRPr="00A9219A">
        <w:rPr>
          <w:noProof/>
          <w:lang w:val="de-CH"/>
        </w:rPr>
        <w:instrText>«DoYouHaveImmuneDeficiency_Yes»</w:instrText>
      </w:r>
      <w:r>
        <w:rPr>
          <w:noProof/>
          <w:color w:val="2B579A"/>
          <w:shd w:val="clear" w:color="auto" w:fill="E6E6E6"/>
        </w:rPr>
        <w:fldChar w:fldCharType="end"/>
      </w:r>
      <w:r w:rsidRPr="00A9219A">
        <w:rPr>
          <w:lang w:val="de-CH"/>
        </w:rPr>
        <w:instrText xml:space="preserve"> ="1" "</w:instrText>
      </w:r>
      <w:r w:rsidRPr="00A9219A">
        <w:rPr>
          <w:rFonts w:ascii="Wingdings 2" w:eastAsia="Wingdings 2" w:hAnsi="Wingdings 2" w:cs="Wingdings 2"/>
          <w:sz w:val="22"/>
          <w:lang w:val="de-CH"/>
        </w:rPr>
        <w:instrText>R</w:instrText>
      </w:r>
      <w:r w:rsidRPr="00A9219A">
        <w:rPr>
          <w:lang w:val="de-CH"/>
        </w:rPr>
        <w:instrText>" "</w:instrText>
      </w:r>
      <w:r w:rsidRPr="00A9219A">
        <w:rPr>
          <w:rFonts w:ascii="Wingdings 2" w:eastAsia="Wingdings 2" w:hAnsi="Wingdings 2" w:cs="Wingdings 2"/>
          <w:sz w:val="22"/>
          <w:lang w:val="de-CH"/>
        </w:rPr>
        <w:instrText>£</w:instrText>
      </w:r>
      <w:r w:rsidRPr="00A9219A">
        <w:rPr>
          <w:lang w:val="de-CH"/>
        </w:rPr>
        <w:instrText>"</w:instrText>
      </w:r>
      <w:r w:rsidRPr="001D400C">
        <w:rPr>
          <w:color w:val="2B579A"/>
          <w:shd w:val="clear" w:color="auto" w:fill="E6E6E6"/>
        </w:rPr>
        <w:fldChar w:fldCharType="separate"/>
      </w:r>
      <w:r w:rsidRPr="00A9219A">
        <w:rPr>
          <w:rFonts w:ascii="Wingdings 2" w:eastAsia="Wingdings 2" w:hAnsi="Wingdings 2" w:cs="Wingdings 2"/>
          <w:noProof/>
          <w:sz w:val="22"/>
          <w:lang w:val="de-CH"/>
        </w:rPr>
        <w:t>£</w:t>
      </w:r>
      <w:r w:rsidRPr="001D400C">
        <w:rPr>
          <w:color w:val="2B579A"/>
          <w:shd w:val="clear" w:color="auto" w:fill="E6E6E6"/>
        </w:rPr>
        <w:fldChar w:fldCharType="end"/>
      </w:r>
      <w:r w:rsidRPr="00A9219A">
        <w:rPr>
          <w:rFonts w:ascii="Lucida Sans Unicode" w:eastAsia="Lucida Sans Unicode" w:hAnsi="Lucida Sans Unicode" w:cs="Lucida Sans Unicode"/>
          <w:color w:val="231F20"/>
          <w:szCs w:val="18"/>
          <w:lang w:val="de-CH"/>
        </w:rPr>
        <w:tab/>
      </w:r>
      <w:r w:rsidRPr="00A9219A">
        <w:rPr>
          <w:rFonts w:asciiTheme="majorHAnsi" w:eastAsia="Lucida Sans Unicode" w:hAnsiTheme="majorHAnsi" w:cstheme="majorHAnsi"/>
          <w:color w:val="231F20"/>
          <w:szCs w:val="18"/>
          <w:lang w:val="de-CH"/>
        </w:rPr>
        <w:t xml:space="preserve">Visum Mitarbeitende, die </w:t>
      </w:r>
      <w:r>
        <w:rPr>
          <w:rFonts w:asciiTheme="majorHAnsi" w:eastAsia="Lucida Sans Unicode" w:hAnsiTheme="majorHAnsi" w:cstheme="majorHAnsi"/>
          <w:color w:val="231F20"/>
          <w:szCs w:val="18"/>
          <w:lang w:val="de-CH"/>
        </w:rPr>
        <w:t>impft</w:t>
      </w:r>
      <w:r w:rsidRPr="00521748">
        <w:rPr>
          <w:rFonts w:asciiTheme="majorHAnsi" w:hAnsiTheme="majorHAnsi" w:cstheme="majorHAnsi"/>
          <w:lang w:val="de-CH"/>
        </w:rPr>
        <w:t>:</w:t>
      </w:r>
      <w:r w:rsidRPr="00521748">
        <w:rPr>
          <w:lang w:val="de-CH"/>
        </w:rPr>
        <w:t xml:space="preserve"> ………………………………….</w:t>
      </w:r>
    </w:p>
    <w:p w14:paraId="2B666401" w14:textId="6736CB7D" w:rsidR="009C7038" w:rsidRPr="0091078B" w:rsidRDefault="009C7038" w:rsidP="006538DE">
      <w:pPr>
        <w:tabs>
          <w:tab w:val="clear" w:pos="10205"/>
          <w:tab w:val="right" w:leader="dot" w:pos="4536"/>
          <w:tab w:val="right" w:leader="dot" w:pos="10206"/>
        </w:tabs>
        <w:rPr>
          <w:rFonts w:ascii="Lucida Sans Unicode" w:hAnsi="Lucida Sans Unicode"/>
          <w:color w:val="231F20"/>
          <w:lang w:val="de-CH"/>
        </w:rPr>
      </w:pPr>
    </w:p>
    <w:p w14:paraId="0DAEC690" w14:textId="6AE16F5B" w:rsidR="004367AF" w:rsidRPr="004D44FB" w:rsidRDefault="004367AF" w:rsidP="004367AF">
      <w:pPr>
        <w:tabs>
          <w:tab w:val="clear" w:pos="10205"/>
          <w:tab w:val="right" w:leader="dot" w:pos="4536"/>
          <w:tab w:val="right" w:leader="dot" w:pos="10206"/>
        </w:tabs>
        <w:rPr>
          <w:rFonts w:ascii="Segoe UI" w:hAnsi="Segoe UI" w:cs="Segoe UI"/>
          <w:color w:val="231F20"/>
          <w:szCs w:val="19"/>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rFonts w:ascii="Segoe UI" w:hAnsi="Segoe UI" w:cs="Segoe UI"/>
          <w:color w:val="231F20"/>
          <w:szCs w:val="19"/>
          <w:lang w:val="de-CH"/>
        </w:rPr>
        <w:t xml:space="preserve"> Eintrag in</w:t>
      </w:r>
      <w:r w:rsidR="00AE6141">
        <w:rPr>
          <w:rFonts w:ascii="Segoe UI" w:hAnsi="Segoe UI" w:cs="Segoe UI"/>
          <w:color w:val="231F20"/>
          <w:szCs w:val="19"/>
          <w:lang w:val="de-CH"/>
        </w:rPr>
        <w:t xml:space="preserve"> ein </w:t>
      </w:r>
      <w:r w:rsidRPr="004D44FB">
        <w:rPr>
          <w:rFonts w:ascii="Segoe UI" w:hAnsi="Segoe UI" w:cs="Segoe UI"/>
          <w:color w:val="231F20"/>
          <w:szCs w:val="19"/>
          <w:lang w:val="de-CH"/>
        </w:rPr>
        <w:t>elektronische</w:t>
      </w:r>
      <w:r w:rsidR="00AE6141">
        <w:rPr>
          <w:rFonts w:ascii="Segoe UI" w:hAnsi="Segoe UI" w:cs="Segoe UI"/>
          <w:color w:val="231F20"/>
          <w:szCs w:val="19"/>
          <w:lang w:val="de-CH"/>
        </w:rPr>
        <w:t>s</w:t>
      </w:r>
      <w:r w:rsidRPr="004D44FB">
        <w:rPr>
          <w:rFonts w:ascii="Segoe UI" w:hAnsi="Segoe UI" w:cs="Segoe UI"/>
          <w:color w:val="231F20"/>
          <w:szCs w:val="19"/>
          <w:lang w:val="de-CH"/>
        </w:rPr>
        <w:t xml:space="preserve"> Impfdossier</w:t>
      </w:r>
      <w:r>
        <w:rPr>
          <w:rFonts w:ascii="Segoe UI" w:hAnsi="Segoe UI" w:cs="Segoe UI"/>
          <w:color w:val="231F20"/>
          <w:szCs w:val="19"/>
          <w:lang w:val="de-CH"/>
        </w:rPr>
        <w:t xml:space="preserve">  </w:t>
      </w:r>
      <w:r w:rsidRPr="004D44FB">
        <w:rPr>
          <w:rFonts w:ascii="Segoe UI" w:hAnsi="Segoe UI" w:cs="Segoe UI"/>
          <w:color w:val="231F20"/>
          <w:szCs w:val="19"/>
          <w:lang w:val="de-CH"/>
        </w:rPr>
        <w:t xml:space="preserve"> </w:t>
      </w:r>
    </w:p>
    <w:p w14:paraId="05044A79" w14:textId="33553151" w:rsidR="004367AF" w:rsidRPr="004D44FB" w:rsidRDefault="004367AF" w:rsidP="004367AF">
      <w:pPr>
        <w:tabs>
          <w:tab w:val="clear" w:pos="10205"/>
          <w:tab w:val="right" w:leader="dot" w:pos="4536"/>
          <w:tab w:val="right" w:leader="dot" w:pos="10206"/>
        </w:tabs>
        <w:rPr>
          <w:rFonts w:ascii="Segoe UI" w:hAnsi="Segoe UI" w:cs="Segoe UI"/>
          <w:color w:val="231F20"/>
          <w:szCs w:val="19"/>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rFonts w:ascii="Segoe UI" w:hAnsi="Segoe UI" w:cs="Segoe UI"/>
          <w:color w:val="231F20"/>
          <w:szCs w:val="19"/>
          <w:lang w:val="de-CH"/>
        </w:rPr>
        <w:t xml:space="preserve"> Eintrag ins Impfbüchlein der/des </w:t>
      </w:r>
      <w:r w:rsidR="00E3238B">
        <w:rPr>
          <w:rFonts w:ascii="Segoe UI" w:hAnsi="Segoe UI" w:cs="Segoe UI"/>
          <w:color w:val="231F20"/>
          <w:szCs w:val="19"/>
          <w:lang w:val="de-CH"/>
        </w:rPr>
        <w:t>Kunden</w:t>
      </w:r>
      <w:r w:rsidRPr="004D44FB">
        <w:rPr>
          <w:rFonts w:ascii="Segoe UI" w:hAnsi="Segoe UI" w:cs="Segoe UI"/>
          <w:color w:val="231F20"/>
          <w:szCs w:val="19"/>
          <w:lang w:val="de-CH"/>
        </w:rPr>
        <w:t>/in</w:t>
      </w:r>
    </w:p>
    <w:p w14:paraId="10A9B45D" w14:textId="77777777" w:rsidR="004367AF" w:rsidRPr="004D44FB" w:rsidRDefault="004367AF" w:rsidP="004367AF">
      <w:pPr>
        <w:tabs>
          <w:tab w:val="right" w:leader="dot" w:pos="4536"/>
          <w:tab w:val="right" w:leader="dot" w:pos="10205"/>
        </w:tabs>
        <w:rPr>
          <w:rFonts w:ascii="Segoe UI" w:hAnsi="Segoe UI" w:cs="Segoe UI"/>
          <w:color w:val="231F20"/>
          <w:szCs w:val="19"/>
          <w:lang w:val="de-CH"/>
        </w:rPr>
      </w:pPr>
    </w:p>
    <w:p w14:paraId="5979144C" w14:textId="77777777" w:rsidR="004367AF" w:rsidRPr="004D44FB" w:rsidRDefault="004367AF" w:rsidP="004367AF">
      <w:pPr>
        <w:pStyle w:val="StandartmitTab"/>
        <w:spacing w:after="120"/>
        <w:rPr>
          <w:b/>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MERGEFIELD  DoYouHaveImmuneDeficiency_Yes</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rFonts w:ascii="Lucida Sans Unicode" w:hAnsi="Lucida Sans Unicode"/>
          <w:color w:val="231F20"/>
          <w:lang w:val="de-CH"/>
        </w:rPr>
        <w:tab/>
      </w:r>
      <w:r w:rsidRPr="004D44FB">
        <w:rPr>
          <w:b/>
          <w:lang w:val="de-CH"/>
        </w:rPr>
        <w:t>Impfung nicht durchgeführt, weil:</w:t>
      </w:r>
    </w:p>
    <w:p w14:paraId="1E10B075" w14:textId="54CB3188" w:rsidR="004367AF" w:rsidRDefault="004367AF" w:rsidP="004367AF">
      <w:pPr>
        <w:pStyle w:val="StandartmitTab"/>
        <w:tabs>
          <w:tab w:val="left" w:pos="2694"/>
          <w:tab w:val="left" w:pos="4820"/>
        </w:tabs>
        <w:spacing w:line="240" w:lineRule="auto"/>
        <w:ind w:left="567"/>
        <w:rPr>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Unwohlsein</w:t>
      </w:r>
      <w:r>
        <w:rPr>
          <w:lang w:val="de-CH"/>
        </w:rPr>
        <w:t xml:space="preserve">/Verzicht </w:t>
      </w:r>
      <w:r w:rsidRPr="004D44FB">
        <w:rPr>
          <w:lang w:val="de-CH"/>
        </w:rPr>
        <w:t>Kunde</w:t>
      </w:r>
      <w:r>
        <w:rPr>
          <w:lang w:val="de-CH"/>
        </w:rPr>
        <w:t xml:space="preserve">   </w:t>
      </w: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Pr>
          <w:lang w:val="de-CH"/>
        </w:rPr>
        <w:t xml:space="preserve"> </w:t>
      </w:r>
      <w:r w:rsidRPr="004D44FB">
        <w:rPr>
          <w:lang w:val="de-CH"/>
        </w:rPr>
        <w:t xml:space="preserve">Impfrisiko vorhanden </w:t>
      </w:r>
      <w:r>
        <w:rPr>
          <w:lang w:val="de-CH"/>
        </w:rPr>
        <w:t xml:space="preserve">   </w:t>
      </w: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Weiterleitung an Arzt</w:t>
      </w:r>
      <w:r>
        <w:rPr>
          <w:lang w:val="de-CH"/>
        </w:rPr>
        <w:t xml:space="preserve">    </w:t>
      </w:r>
      <w:r w:rsidRPr="004D44FB">
        <w:rPr>
          <w:lang w:val="de-CH"/>
        </w:rPr>
        <w:tab/>
      </w: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Andere: ……………………………….</w:t>
      </w:r>
    </w:p>
    <w:p w14:paraId="014E3B32" w14:textId="77777777" w:rsidR="004367AF" w:rsidRDefault="004367AF" w:rsidP="004367AF">
      <w:pPr>
        <w:pStyle w:val="StandartmitTab"/>
        <w:tabs>
          <w:tab w:val="left" w:pos="2694"/>
          <w:tab w:val="left" w:pos="4820"/>
        </w:tabs>
        <w:spacing w:line="240" w:lineRule="auto"/>
        <w:rPr>
          <w:lang w:val="de-CH"/>
        </w:rPr>
      </w:pPr>
    </w:p>
    <w:p w14:paraId="3141939A" w14:textId="2530726B" w:rsidR="004367AF" w:rsidRPr="004D44FB" w:rsidRDefault="004367AF" w:rsidP="004367AF">
      <w:pPr>
        <w:pStyle w:val="StandartmitTab"/>
        <w:rPr>
          <w:b/>
          <w:bCs/>
          <w:color w:val="231F20"/>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MERGEFIELD  DoYouHaveImmuneDeficiency_Yes</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rFonts w:ascii="Lucida Sans Unicode" w:hAnsi="Lucida Sans Unicode"/>
          <w:color w:val="231F20"/>
          <w:lang w:val="de-CH"/>
        </w:rPr>
        <w:tab/>
      </w:r>
      <w:r w:rsidRPr="004D44FB">
        <w:rPr>
          <w:b/>
          <w:bCs/>
          <w:color w:val="231F20"/>
          <w:lang w:val="de-CH"/>
        </w:rPr>
        <w:t xml:space="preserve">Unerwünschte Wirkung nach Impfung </w:t>
      </w:r>
    </w:p>
    <w:p w14:paraId="3BC85BC1" w14:textId="77777777" w:rsidR="004367AF" w:rsidRPr="004D44FB" w:rsidRDefault="004367AF" w:rsidP="004367AF">
      <w:pPr>
        <w:pStyle w:val="StandartmitTab"/>
        <w:tabs>
          <w:tab w:val="left" w:pos="2694"/>
          <w:tab w:val="left" w:pos="4820"/>
        </w:tabs>
        <w:spacing w:line="240" w:lineRule="auto"/>
        <w:ind w:left="567"/>
        <w:rPr>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lokale Reaktion</w:t>
      </w:r>
      <w:r w:rsidRPr="004D44FB">
        <w:rPr>
          <w:lang w:val="de-CH"/>
        </w:rPr>
        <w:tab/>
      </w: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systemische Reaktion: </w:t>
      </w:r>
      <w:r>
        <w:rPr>
          <w:lang w:val="de-CH"/>
        </w:rPr>
        <w:t>……………………………………………………………………………………………………</w:t>
      </w:r>
    </w:p>
    <w:p w14:paraId="1074D42B" w14:textId="33E524F1" w:rsidR="004367AF" w:rsidRDefault="004367AF" w:rsidP="004367AF">
      <w:pPr>
        <w:pStyle w:val="StandartmitTab"/>
        <w:tabs>
          <w:tab w:val="left" w:pos="2694"/>
          <w:tab w:val="left" w:pos="4820"/>
        </w:tabs>
        <w:spacing w:line="240" w:lineRule="auto"/>
        <w:rPr>
          <w:lang w:val="de-CH"/>
        </w:rPr>
      </w:pPr>
      <w:r w:rsidRPr="004D44FB">
        <w:rPr>
          <w:lang w:val="de-CH"/>
        </w:rPr>
        <w:tab/>
      </w:r>
      <w:r w:rsidRPr="004D44FB">
        <w:rPr>
          <w:lang w:val="de-CH"/>
        </w:rPr>
        <w:tab/>
      </w: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mit Notfallkontakt </w:t>
      </w:r>
      <w:r w:rsidR="00E041EA">
        <w:rPr>
          <w:lang w:val="de-CH"/>
        </w:rPr>
        <w:t xml:space="preserve"> </w:t>
      </w:r>
      <w:r w:rsidRPr="004D44FB">
        <w:rPr>
          <w:lang w:val="de-CH"/>
        </w:rPr>
        <w:t xml:space="preserve"> </w:t>
      </w: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Impfzwischenfall gemeldet (</w:t>
      </w:r>
      <w:proofErr w:type="spellStart"/>
      <w:r w:rsidRPr="004D44FB">
        <w:rPr>
          <w:lang w:val="de-CH"/>
        </w:rPr>
        <w:t>ElViS</w:t>
      </w:r>
      <w:proofErr w:type="spellEnd"/>
      <w:r w:rsidRPr="004D44FB">
        <w:rPr>
          <w:lang w:val="de-CH"/>
        </w:rPr>
        <w:t>)</w:t>
      </w:r>
    </w:p>
    <w:p w14:paraId="6CFC37B5" w14:textId="77777777" w:rsidR="004367AF" w:rsidRDefault="004367AF" w:rsidP="004367AF">
      <w:pPr>
        <w:pStyle w:val="StandartmitTab"/>
        <w:tabs>
          <w:tab w:val="left" w:pos="2694"/>
          <w:tab w:val="left" w:pos="4820"/>
        </w:tabs>
        <w:spacing w:line="240" w:lineRule="auto"/>
        <w:rPr>
          <w:lang w:val="de-CH"/>
        </w:rPr>
      </w:pPr>
    </w:p>
    <w:p w14:paraId="22F1FC8A" w14:textId="28F687DE" w:rsidR="004367AF" w:rsidRPr="004D44FB" w:rsidRDefault="004367AF" w:rsidP="004367AF">
      <w:pPr>
        <w:pStyle w:val="StandartmitTab"/>
        <w:rPr>
          <w:b/>
          <w:bCs/>
          <w:color w:val="231F20"/>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MERGEFIELD  DoYouHaveImmuneDeficiency_Yes</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rFonts w:ascii="Lucida Sans Unicode" w:hAnsi="Lucida Sans Unicode"/>
          <w:color w:val="231F20"/>
          <w:lang w:val="de-CH"/>
        </w:rPr>
        <w:tab/>
      </w:r>
      <w:r w:rsidRPr="004D44FB">
        <w:rPr>
          <w:b/>
          <w:bCs/>
          <w:noProof/>
          <w:color w:val="FF0000"/>
          <w:shd w:val="clear" w:color="auto" w:fill="E6E6E6"/>
          <w:lang w:val="de-CH" w:eastAsia="de-CH"/>
        </w:rPr>
        <mc:AlternateContent>
          <mc:Choice Requires="wps">
            <w:drawing>
              <wp:anchor distT="0" distB="0" distL="114300" distR="114300" simplePos="0" relativeHeight="251658249" behindDoc="0" locked="1" layoutInCell="1" allowOverlap="1" wp14:anchorId="622BA41B" wp14:editId="3F43912D">
                <wp:simplePos x="0" y="0"/>
                <wp:positionH relativeFrom="page">
                  <wp:posOffset>262890</wp:posOffset>
                </wp:positionH>
                <wp:positionV relativeFrom="paragraph">
                  <wp:posOffset>6240145</wp:posOffset>
                </wp:positionV>
                <wp:extent cx="320040" cy="283845"/>
                <wp:effectExtent l="0" t="953" r="2858" b="2857"/>
                <wp:wrapNone/>
                <wp:docPr id="28" name="Gleichschenkliges Dreieck 28"/>
                <wp:cNvGraphicFramePr/>
                <a:graphic xmlns:a="http://schemas.openxmlformats.org/drawingml/2006/main">
                  <a:graphicData uri="http://schemas.microsoft.com/office/word/2010/wordprocessingShape">
                    <wps:wsp>
                      <wps:cNvSpPr/>
                      <wps:spPr>
                        <a:xfrm rot="5400000">
                          <a:off x="0" y="0"/>
                          <a:ext cx="320040" cy="283845"/>
                        </a:xfrm>
                        <a:prstGeom prst="triangle">
                          <a:avLst>
                            <a:gd name="adj" fmla="val 50000"/>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68046A">
              <v:shape id="Gleichschenkliges Dreieck 28" style="position:absolute;margin-left:20.7pt;margin-top:491.35pt;width:25.2pt;height:22.35pt;rotation:90;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fa645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" w14:anchorId="49B375D1">
                <w10:wrap anchorx="page"/>
                <w10:anchorlock/>
              </v:shape>
            </w:pict>
          </mc:Fallback>
        </mc:AlternateContent>
      </w:r>
      <w:r w:rsidRPr="004D44FB">
        <w:rPr>
          <w:b/>
          <w:bCs/>
          <w:color w:val="231F20"/>
          <w:lang w:val="de-CH"/>
        </w:rPr>
        <w:t xml:space="preserve">Keine unerwünschte Wirkungen nach Impfung </w:t>
      </w:r>
    </w:p>
    <w:p w14:paraId="3871EF42" w14:textId="3AA174AD" w:rsidR="004367AF" w:rsidRPr="004D44FB" w:rsidRDefault="004367AF" w:rsidP="004367AF">
      <w:pPr>
        <w:tabs>
          <w:tab w:val="right" w:leader="dot" w:pos="4536"/>
          <w:tab w:val="right" w:leader="dot" w:pos="10205"/>
        </w:tabs>
        <w:rPr>
          <w:rFonts w:ascii="Segoe UI" w:hAnsi="Segoe UI" w:cs="Segoe UI"/>
          <w:color w:val="231F20"/>
          <w:szCs w:val="19"/>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MERGEFIELD  DoYouHaveImmuneDeficiency_Yes</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w:t>
      </w:r>
      <w:r w:rsidR="00856106">
        <w:rPr>
          <w:lang w:val="de-CH"/>
        </w:rPr>
        <w:t xml:space="preserve">Kunde/in </w:t>
      </w:r>
      <w:r w:rsidRPr="004D44FB">
        <w:rPr>
          <w:rFonts w:ascii="Segoe UI" w:hAnsi="Segoe UI" w:cs="Segoe UI"/>
          <w:color w:val="231F20"/>
          <w:szCs w:val="19"/>
          <w:lang w:val="de-CH"/>
        </w:rPr>
        <w:t xml:space="preserve">kann nach einer </w:t>
      </w:r>
      <w:r w:rsidRPr="004D44FB">
        <w:rPr>
          <w:lang w:val="de-CH"/>
        </w:rPr>
        <w:t xml:space="preserve">Beobachtungszeit von </w:t>
      </w:r>
      <w:r w:rsidRPr="004D44FB">
        <w:rPr>
          <w:rFonts w:ascii="Segoe UI" w:hAnsi="Segoe UI" w:cs="Segoe UI"/>
          <w:color w:val="231F20"/>
          <w:szCs w:val="19"/>
          <w:lang w:val="de-CH"/>
        </w:rPr>
        <w:t>5 Minuten ohne akute Impfreaktionen entlassen werden</w:t>
      </w:r>
    </w:p>
    <w:p w14:paraId="3FC2D0B2" w14:textId="4BAF4399" w:rsidR="006F36A1" w:rsidRPr="00050990" w:rsidRDefault="00BB06F6" w:rsidP="00BB06F6">
      <w:pPr>
        <w:tabs>
          <w:tab w:val="right" w:leader="dot" w:pos="4536"/>
          <w:tab w:val="right" w:leader="dot" w:pos="10205"/>
        </w:tabs>
        <w:rPr>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MERGEFIELD  DoYouHaveImmuneDeficiency_Yes</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w:t>
      </w:r>
      <w:r>
        <w:rPr>
          <w:lang w:val="de-CH"/>
        </w:rPr>
        <w:t>Impf</w:t>
      </w:r>
      <w:r w:rsidR="002637B1">
        <w:rPr>
          <w:lang w:val="de-CH"/>
        </w:rPr>
        <w:t xml:space="preserve">dokumentation </w:t>
      </w:r>
      <w:r>
        <w:rPr>
          <w:lang w:val="de-CH"/>
        </w:rPr>
        <w:t xml:space="preserve">abgegeben </w:t>
      </w:r>
    </w:p>
    <w:p w14:paraId="5674096E" w14:textId="07398AFC" w:rsidR="007D7156" w:rsidRPr="004D44FB" w:rsidRDefault="007D7156" w:rsidP="007D7156">
      <w:pPr>
        <w:tabs>
          <w:tab w:val="clear" w:pos="8222"/>
          <w:tab w:val="clear" w:pos="9214"/>
          <w:tab w:val="right" w:leader="dot" w:pos="10205"/>
        </w:tabs>
        <w:spacing w:before="240" w:after="240"/>
        <w:rPr>
          <w:lang w:val="de-CH"/>
        </w:rPr>
      </w:pPr>
      <w:r w:rsidRPr="004D44FB">
        <w:rPr>
          <w:lang w:val="de-CH"/>
        </w:rPr>
        <w:t xml:space="preserve">Bemerkungen: </w:t>
      </w:r>
      <w:r w:rsidRPr="004D44FB">
        <w:rPr>
          <w:lang w:val="de-CH"/>
        </w:rPr>
        <w:tab/>
      </w:r>
    </w:p>
    <w:p w14:paraId="66F2DCC1" w14:textId="177E5305" w:rsidR="004C1EB8" w:rsidRDefault="00DC1321" w:rsidP="001C28F0">
      <w:pPr>
        <w:pStyle w:val="StandardmitAbstandnach"/>
        <w:tabs>
          <w:tab w:val="clear" w:pos="8222"/>
          <w:tab w:val="clear" w:pos="9214"/>
          <w:tab w:val="center" w:leader="dot" w:pos="10205"/>
        </w:tabs>
        <w:spacing w:before="240" w:after="0"/>
        <w:rPr>
          <w:spacing w:val="16"/>
          <w:lang w:val="de-CH"/>
        </w:rPr>
      </w:pPr>
      <w:r w:rsidRPr="004D44FB">
        <w:rPr>
          <w:noProof/>
          <w:color w:val="2B579A"/>
          <w:shd w:val="clear" w:color="auto" w:fill="E6E6E6"/>
          <w:lang w:val="de-CH" w:eastAsia="de-CH"/>
        </w:rPr>
        <mc:AlternateContent>
          <mc:Choice Requires="wps">
            <w:drawing>
              <wp:anchor distT="0" distB="0" distL="114300" distR="114300" simplePos="0" relativeHeight="251658247" behindDoc="0" locked="0" layoutInCell="1" allowOverlap="1" wp14:anchorId="0ECAD0AF" wp14:editId="43A3C559">
                <wp:simplePos x="0" y="0"/>
                <wp:positionH relativeFrom="page">
                  <wp:posOffset>-7620</wp:posOffset>
                </wp:positionH>
                <wp:positionV relativeFrom="paragraph">
                  <wp:posOffset>337820</wp:posOffset>
                </wp:positionV>
                <wp:extent cx="7578000" cy="0"/>
                <wp:effectExtent l="0" t="0" r="0" b="0"/>
                <wp:wrapNone/>
                <wp:docPr id="39" name="Gerader Verbinder 39"/>
                <wp:cNvGraphicFramePr/>
                <a:graphic xmlns:a="http://schemas.openxmlformats.org/drawingml/2006/main">
                  <a:graphicData uri="http://schemas.microsoft.com/office/word/2010/wordprocessingShape">
                    <wps:wsp>
                      <wps:cNvCnPr/>
                      <wps:spPr>
                        <a:xfrm>
                          <a:off x="0" y="0"/>
                          <a:ext cx="7578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B62DBF">
              <v:line id="Gerader Verbinder 39" style="position:absolute;z-index:251658247;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o:spid="_x0000_s1026" strokecolor="#4b9d41 [3044]" strokeweight="1.25pt" from="-.6pt,26.6pt" to="596.1pt,26.6pt" w14:anchorId="08591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">
                <w10:wrap anchorx="page"/>
              </v:line>
            </w:pict>
          </mc:Fallback>
        </mc:AlternateContent>
      </w:r>
      <w:r w:rsidR="001C28F0" w:rsidRPr="004D44FB">
        <w:rPr>
          <w:lang w:val="de-CH"/>
        </w:rPr>
        <w:t xml:space="preserve">Ort/Datum: ………………………………………….   Unterschrift der </w:t>
      </w:r>
      <w:r w:rsidR="00AC4041">
        <w:rPr>
          <w:lang w:val="de-CH"/>
        </w:rPr>
        <w:t>Person, die geimpft hat</w:t>
      </w:r>
      <w:r w:rsidR="001C28F0" w:rsidRPr="004D44FB">
        <w:rPr>
          <w:lang w:val="de-CH"/>
        </w:rPr>
        <w:t>:</w:t>
      </w:r>
      <w:r w:rsidR="001C28F0" w:rsidRPr="004D44FB">
        <w:rPr>
          <w:spacing w:val="16"/>
          <w:lang w:val="de-CH"/>
        </w:rPr>
        <w:t xml:space="preserve"> </w:t>
      </w:r>
      <w:r w:rsidR="001C28F0" w:rsidRPr="004D44FB">
        <w:rPr>
          <w:spacing w:val="16"/>
          <w:lang w:val="de-CH"/>
        </w:rPr>
        <w:tab/>
      </w:r>
    </w:p>
    <w:p w14:paraId="410028AC" w14:textId="64A32A53" w:rsidR="00AE5FAC" w:rsidRDefault="00DC1321" w:rsidP="001C28F0">
      <w:pPr>
        <w:pStyle w:val="StandardmitAbstandnach"/>
        <w:tabs>
          <w:tab w:val="clear" w:pos="8222"/>
          <w:tab w:val="clear" w:pos="9214"/>
          <w:tab w:val="center" w:leader="dot" w:pos="10205"/>
        </w:tabs>
        <w:spacing w:before="240" w:after="0"/>
        <w:rPr>
          <w:lang w:val="de-CH"/>
        </w:rPr>
      </w:pPr>
      <w:r w:rsidRPr="004D44FB">
        <w:rPr>
          <w:noProof/>
          <w:color w:val="2B579A"/>
          <w:shd w:val="clear" w:color="auto" w:fill="E6E6E6"/>
          <w:lang w:val="de-CH" w:eastAsia="de-CH"/>
        </w:rPr>
        <w:lastRenderedPageBreak/>
        <mc:AlternateContent>
          <mc:Choice Requires="wpg">
            <w:drawing>
              <wp:anchor distT="0" distB="0" distL="114300" distR="114300" simplePos="0" relativeHeight="251658255" behindDoc="0" locked="0" layoutInCell="1" allowOverlap="1" wp14:anchorId="5731B7A0" wp14:editId="22721E95">
                <wp:simplePos x="0" y="0"/>
                <wp:positionH relativeFrom="margin">
                  <wp:posOffset>-444817</wp:posOffset>
                </wp:positionH>
                <wp:positionV relativeFrom="paragraph">
                  <wp:posOffset>164465</wp:posOffset>
                </wp:positionV>
                <wp:extent cx="308610" cy="308610"/>
                <wp:effectExtent l="0" t="0" r="15240" b="0"/>
                <wp:wrapNone/>
                <wp:docPr id="338034816" name="Gruppieren 338034816"/>
                <wp:cNvGraphicFramePr/>
                <a:graphic xmlns:a="http://schemas.openxmlformats.org/drawingml/2006/main">
                  <a:graphicData uri="http://schemas.microsoft.com/office/word/2010/wordprocessingGroup">
                    <wpg:wgp>
                      <wpg:cNvGrpSpPr/>
                      <wpg:grpSpPr>
                        <a:xfrm>
                          <a:off x="0" y="0"/>
                          <a:ext cx="308610" cy="308610"/>
                          <a:chOff x="0" y="0"/>
                          <a:chExt cx="308938" cy="308938"/>
                        </a:xfrm>
                      </wpg:grpSpPr>
                      <wps:wsp>
                        <wps:cNvPr id="338034817" name="Flussdiagramm: Verbinder 202"/>
                        <wps:cNvSpPr/>
                        <wps:spPr>
                          <a:xfrm>
                            <a:off x="0" y="0"/>
                            <a:ext cx="308938" cy="308938"/>
                          </a:xfrm>
                          <a:prstGeom prst="flowChartConnector">
                            <a:avLst/>
                          </a:prstGeom>
                          <a:solidFill>
                            <a:srgbClr val="ED6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034818" name="Textfeld 338034818"/>
                        <wps:cNvSpPr txBox="1"/>
                        <wps:spPr>
                          <a:xfrm>
                            <a:off x="0" y="17929"/>
                            <a:ext cx="308610" cy="27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FC056" w14:textId="4452F1C0" w:rsidR="00B879E9" w:rsidRPr="00A73AF9" w:rsidRDefault="00B879E9" w:rsidP="00A73AF9">
                              <w:pPr>
                                <w:jc w:val="center"/>
                                <w:rPr>
                                  <w:b/>
                                  <w:bCs/>
                                  <w:color w:val="FFFFFF" w:themeColor="background1"/>
                                  <w:sz w:val="24"/>
                                  <w:szCs w:val="24"/>
                                  <w:lang w:val="de-CH"/>
                                </w:rPr>
                              </w:pPr>
                              <w:r>
                                <w:rPr>
                                  <w:b/>
                                  <w:bCs/>
                                  <w:color w:val="FFFFFF" w:themeColor="background1"/>
                                  <w:sz w:val="24"/>
                                  <w:szCs w:val="24"/>
                                  <w:lang w:val="de-CH"/>
                                </w:rPr>
                                <w:t>H</w:t>
                              </w:r>
                            </w:p>
                          </w:txbxContent>
                        </wps:txbx>
                        <wps:bodyPr rot="0" spcFirstLastPara="0" vertOverflow="overflow" horzOverflow="overflow" vert="horz" wrap="square" lIns="0" tIns="0" rIns="0" bIns="2520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64CB136">
              <v:group id="Gruppieren 338034816" style="position:absolute;margin-left:-35pt;margin-top:12.95pt;width:24.3pt;height:24.3pt;z-index:251658255;mso-position-horizontal-relative:margin" coordsize="308938,308938" o:spid="_x0000_s1048" w14:anchorId="5731B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">
                <v:shape id="Flussdiagramm: Verbinder 202" style="position:absolute;width:308938;height:308938;visibility:visible;mso-wrap-style:square;v-text-anchor:middle" o:spid="_x0000_s1049" fillcolor="#ed6c7d"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"/>
                <v:shape id="Textfeld 338034818" style="position:absolute;top:17929;width:308610;height:273079;visibility:visible;mso-wrap-style:square;v-text-anchor:middle" o:spid="_x0000_s105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">
                  <v:textbox inset="0,0,0,.7mm">
                    <w:txbxContent>
                      <w:p w:rsidRPr="00A73AF9" w:rsidR="00B879E9" w:rsidP="00A73AF9" w:rsidRDefault="00B879E9" w14:paraId="140DA07A" w14:textId="4452F1C0">
                        <w:pPr>
                          <w:jc w:val="center"/>
                          <w:rPr>
                            <w:b/>
                            <w:bCs/>
                            <w:color w:val="FFFFFF" w:themeColor="background1"/>
                            <w:sz w:val="24"/>
                            <w:szCs w:val="24"/>
                            <w:lang w:val="de-CH"/>
                          </w:rPr>
                        </w:pPr>
                        <w:r>
                          <w:rPr>
                            <w:b/>
                            <w:bCs/>
                            <w:color w:val="FFFFFF" w:themeColor="background1"/>
                            <w:sz w:val="24"/>
                            <w:szCs w:val="24"/>
                            <w:lang w:val="de-CH"/>
                          </w:rPr>
                          <w:t>H</w:t>
                        </w:r>
                      </w:p>
                    </w:txbxContent>
                  </v:textbox>
                </v:shape>
                <w10:wrap anchorx="margin"/>
              </v:group>
            </w:pict>
          </mc:Fallback>
        </mc:AlternateContent>
      </w:r>
    </w:p>
    <w:p w14:paraId="03EEEE52" w14:textId="2EF769D0" w:rsidR="00AB6F9C" w:rsidRPr="00A47E50" w:rsidRDefault="00A45390" w:rsidP="00A47E50">
      <w:pPr>
        <w:pStyle w:val="StandartmitTab"/>
        <w:numPr>
          <w:ilvl w:val="0"/>
          <w:numId w:val="8"/>
        </w:numPr>
        <w:tabs>
          <w:tab w:val="left" w:pos="2694"/>
          <w:tab w:val="left" w:pos="4820"/>
        </w:tabs>
        <w:spacing w:line="240" w:lineRule="auto"/>
        <w:rPr>
          <w:b/>
          <w:bCs/>
          <w:sz w:val="24"/>
          <w:szCs w:val="24"/>
          <w:lang w:val="de-CH"/>
        </w:rPr>
      </w:pPr>
      <w:r w:rsidRPr="00A47E50">
        <w:rPr>
          <w:b/>
          <w:bCs/>
          <w:sz w:val="24"/>
          <w:szCs w:val="24"/>
          <w:lang w:val="de-CH"/>
        </w:rPr>
        <w:t>Angaben zu</w:t>
      </w:r>
      <w:r w:rsidR="00954C83" w:rsidRPr="00A47E50">
        <w:rPr>
          <w:b/>
          <w:bCs/>
          <w:sz w:val="24"/>
          <w:szCs w:val="24"/>
          <w:lang w:val="de-CH"/>
        </w:rPr>
        <w:t>r Auffrisch</w:t>
      </w:r>
      <w:r w:rsidR="006B3854" w:rsidRPr="00A47E50">
        <w:rPr>
          <w:b/>
          <w:bCs/>
          <w:sz w:val="24"/>
          <w:szCs w:val="24"/>
          <w:lang w:val="de-CH"/>
        </w:rPr>
        <w:t>impfung</w:t>
      </w:r>
    </w:p>
    <w:bookmarkEnd w:id="0"/>
    <w:bookmarkEnd w:id="1"/>
    <w:bookmarkEnd w:id="2"/>
    <w:bookmarkEnd w:id="3"/>
    <w:bookmarkEnd w:id="4"/>
    <w:p w14:paraId="1C7D6A62" w14:textId="3737AC99" w:rsidR="00E132FB" w:rsidRDefault="00E132FB" w:rsidP="00E132FB">
      <w:pPr>
        <w:pStyle w:val="StandartmitTab"/>
        <w:tabs>
          <w:tab w:val="clear" w:pos="8222"/>
          <w:tab w:val="clear" w:pos="9214"/>
          <w:tab w:val="center" w:pos="8364"/>
          <w:tab w:val="center" w:pos="9072"/>
        </w:tabs>
        <w:rPr>
          <w:sz w:val="18"/>
          <w:szCs w:val="18"/>
          <w:lang w:val="de-CH"/>
        </w:rPr>
      </w:pPr>
    </w:p>
    <w:p w14:paraId="573589AE" w14:textId="6B8499DF" w:rsidR="00D90287" w:rsidRDefault="00D90287" w:rsidP="00D90287">
      <w:pPr>
        <w:tabs>
          <w:tab w:val="clear" w:pos="10205"/>
          <w:tab w:val="right" w:leader="dot" w:pos="4536"/>
          <w:tab w:val="right" w:leader="dot" w:pos="10206"/>
        </w:tabs>
        <w:spacing w:after="60"/>
        <w:rPr>
          <w:rFonts w:ascii="Segoe UI" w:hAnsi="Segoe UI" w:cs="Segoe UI"/>
          <w:color w:val="231F20"/>
          <w:sz w:val="18"/>
          <w:szCs w:val="18"/>
          <w:lang w:val="de-CH"/>
        </w:rPr>
      </w:pPr>
      <w:r w:rsidRPr="00B042A9">
        <w:rPr>
          <w:rFonts w:ascii="Segoe UI" w:hAnsi="Segoe UI" w:cs="Segoe UI"/>
          <w:color w:val="231F20"/>
          <w:sz w:val="18"/>
          <w:szCs w:val="18"/>
          <w:lang w:val="de-CH"/>
        </w:rPr>
        <w:t>Die Empfehlungen des BAG für den Herbst 2022 sollten befolgt werden (unterschiedlicher Empfehlungsgrad für die verschiedenen Zielgruppen</w:t>
      </w:r>
      <w:r>
        <w:rPr>
          <w:rFonts w:ascii="Segoe UI" w:hAnsi="Segoe UI" w:cs="Segoe UI"/>
          <w:color w:val="231F20"/>
          <w:sz w:val="18"/>
          <w:szCs w:val="18"/>
          <w:lang w:val="de-CH"/>
        </w:rPr>
        <w:t xml:space="preserve">: </w:t>
      </w:r>
      <w:r w:rsidRPr="00B042A9">
        <w:rPr>
          <w:rFonts w:ascii="Segoe UI" w:hAnsi="Segoe UI" w:cs="Segoe UI"/>
          <w:color w:val="231F20"/>
          <w:sz w:val="18"/>
          <w:szCs w:val="18"/>
          <w:lang w:val="de-CH"/>
        </w:rPr>
        <w:t>siehe Tabelle 1 am Ende dieses Dokuments).</w:t>
      </w:r>
      <w:r>
        <w:rPr>
          <w:rStyle w:val="Funotenzeichen"/>
          <w:rFonts w:ascii="Segoe UI" w:hAnsi="Segoe UI" w:cs="Segoe UI"/>
          <w:color w:val="231F20"/>
          <w:sz w:val="18"/>
          <w:szCs w:val="18"/>
          <w:lang w:val="de-CH"/>
        </w:rPr>
        <w:footnoteReference w:id="15"/>
      </w:r>
    </w:p>
    <w:p w14:paraId="27BDEFB7" w14:textId="03ED7A67" w:rsidR="002818DC" w:rsidRPr="00A47E50" w:rsidRDefault="002818DC" w:rsidP="002818DC">
      <w:pPr>
        <w:rPr>
          <w:sz w:val="18"/>
          <w:szCs w:val="18"/>
          <w:lang w:val="de-CH"/>
        </w:rPr>
      </w:pPr>
      <w:r w:rsidRPr="00FA5574">
        <w:rPr>
          <w:color w:val="2B579A"/>
          <w:lang w:val="de-CH"/>
        </w:rPr>
        <w:fldChar w:fldCharType="begin"/>
      </w:r>
      <w:r w:rsidRPr="00FA5574">
        <w:rPr>
          <w:lang w:val="de-CH"/>
        </w:rPr>
        <w:instrText xml:space="preserve"> IF</w:instrText>
      </w:r>
      <w:r w:rsidRPr="00FA5574">
        <w:rPr>
          <w:color w:val="2B579A"/>
          <w:lang w:val="de-CH"/>
        </w:rPr>
        <w:fldChar w:fldCharType="begin"/>
      </w:r>
      <w:r w:rsidRPr="00FA5574">
        <w:rPr>
          <w:lang w:val="de-CH"/>
        </w:rPr>
        <w:instrText xml:space="preserve"> MERGEFIELD  DoYouHaveImmuneDeficiency_Yes </w:instrText>
      </w:r>
      <w:r w:rsidRPr="00FA5574">
        <w:rPr>
          <w:color w:val="2B579A"/>
          <w:lang w:val="de-CH"/>
        </w:rPr>
        <w:fldChar w:fldCharType="separate"/>
      </w:r>
      <w:r w:rsidRPr="00FA5574">
        <w:rPr>
          <w:lang w:val="de-CH"/>
        </w:rPr>
        <w:instrText>«DoYouHaveImmuneDeficiency_Yes»</w:instrText>
      </w:r>
      <w:r w:rsidRPr="00FA5574">
        <w:rPr>
          <w:color w:val="2B579A"/>
          <w:lang w:val="de-CH"/>
        </w:rPr>
        <w:fldChar w:fldCharType="end"/>
      </w:r>
      <w:r w:rsidRPr="00FA5574">
        <w:rPr>
          <w:lang w:val="de-CH"/>
        </w:rPr>
        <w:instrText xml:space="preserve"> ="1" "</w:instrText>
      </w:r>
      <w:r w:rsidRPr="00FA5574">
        <w:rPr>
          <w:rFonts w:ascii="Wingdings 2" w:eastAsia="Wingdings 2" w:hAnsi="Wingdings 2" w:cs="Wingdings 2"/>
          <w:lang w:val="de-CH"/>
        </w:rPr>
        <w:instrText>R</w:instrText>
      </w:r>
      <w:r w:rsidRPr="00FA5574">
        <w:rPr>
          <w:lang w:val="de-CH"/>
        </w:rPr>
        <w:instrText>" "</w:instrText>
      </w:r>
      <w:r w:rsidRPr="00FA5574">
        <w:rPr>
          <w:rFonts w:ascii="Wingdings 2" w:eastAsia="Wingdings 2" w:hAnsi="Wingdings 2" w:cs="Wingdings 2"/>
          <w:lang w:val="de-CH"/>
        </w:rPr>
        <w:instrText>£</w:instrText>
      </w:r>
      <w:r w:rsidRPr="00FA5574">
        <w:rPr>
          <w:lang w:val="de-CH"/>
        </w:rPr>
        <w:instrText>"</w:instrText>
      </w:r>
      <w:r w:rsidRPr="00FA5574">
        <w:rPr>
          <w:color w:val="2B579A"/>
          <w:lang w:val="de-CH"/>
        </w:rPr>
        <w:fldChar w:fldCharType="separate"/>
      </w:r>
      <w:r w:rsidRPr="00FA5574">
        <w:rPr>
          <w:rFonts w:ascii="Wingdings 2" w:eastAsia="Wingdings 2" w:hAnsi="Wingdings 2" w:cs="Wingdings 2"/>
          <w:lang w:val="de-CH"/>
        </w:rPr>
        <w:t>£</w:t>
      </w:r>
      <w:r w:rsidRPr="00FA5574">
        <w:rPr>
          <w:color w:val="2B579A"/>
          <w:lang w:val="de-CH"/>
        </w:rPr>
        <w:fldChar w:fldCharType="end"/>
      </w:r>
      <w:r w:rsidRPr="00FA5574">
        <w:rPr>
          <w:color w:val="2B579A"/>
          <w:lang w:val="de-CH"/>
        </w:rPr>
        <w:t xml:space="preserve"> </w:t>
      </w:r>
      <w:r w:rsidRPr="00FA5574">
        <w:rPr>
          <w:sz w:val="18"/>
          <w:szCs w:val="18"/>
          <w:lang w:val="de-CH"/>
        </w:rPr>
        <w:t>Nachgefragt</w:t>
      </w:r>
      <w:r w:rsidRPr="00A47E50">
        <w:rPr>
          <w:sz w:val="18"/>
          <w:szCs w:val="18"/>
          <w:lang w:val="de-CH"/>
        </w:rPr>
        <w:t>, ob nach de</w:t>
      </w:r>
      <w:r w:rsidR="001E5866" w:rsidRPr="00A47E50">
        <w:rPr>
          <w:sz w:val="18"/>
          <w:szCs w:val="18"/>
          <w:lang w:val="de-CH"/>
        </w:rPr>
        <w:t xml:space="preserve">n letzten Dosen </w:t>
      </w:r>
      <w:r w:rsidRPr="00A47E50">
        <w:rPr>
          <w:sz w:val="18"/>
          <w:szCs w:val="18"/>
          <w:lang w:val="de-CH"/>
        </w:rPr>
        <w:t>Nebenwirkungen aufgetreten sind</w:t>
      </w:r>
    </w:p>
    <w:p w14:paraId="3CA1FF3F" w14:textId="77777777" w:rsidR="002818DC" w:rsidRPr="00A47E50" w:rsidRDefault="002818DC" w:rsidP="002818DC">
      <w:pPr>
        <w:tabs>
          <w:tab w:val="clear" w:pos="10205"/>
          <w:tab w:val="right" w:leader="dot" w:pos="4536"/>
          <w:tab w:val="right" w:leader="dot" w:pos="10206"/>
        </w:tabs>
        <w:rPr>
          <w:rFonts w:ascii="Segoe UI" w:hAnsi="Segoe UI" w:cs="Segoe UI"/>
          <w:color w:val="231F20"/>
          <w:sz w:val="18"/>
          <w:szCs w:val="18"/>
          <w:lang w:val="de-CH"/>
        </w:rPr>
      </w:pPr>
      <w:r w:rsidRPr="00A47E50">
        <w:rPr>
          <w:color w:val="2B579A"/>
          <w:sz w:val="18"/>
          <w:szCs w:val="18"/>
          <w:shd w:val="clear" w:color="auto" w:fill="E6E6E6"/>
          <w:lang w:val="de-CH"/>
        </w:rPr>
        <w:fldChar w:fldCharType="begin"/>
      </w:r>
      <w:r w:rsidRPr="00A47E50">
        <w:rPr>
          <w:sz w:val="18"/>
          <w:szCs w:val="18"/>
          <w:lang w:val="de-CH"/>
        </w:rPr>
        <w:instrText xml:space="preserve"> IF</w:instrText>
      </w:r>
      <w:r w:rsidRPr="00A47E50">
        <w:rPr>
          <w:color w:val="2B579A"/>
          <w:sz w:val="18"/>
          <w:szCs w:val="18"/>
          <w:shd w:val="clear" w:color="auto" w:fill="E6E6E6"/>
          <w:lang w:val="de-CH"/>
        </w:rPr>
        <w:fldChar w:fldCharType="begin"/>
      </w:r>
      <w:r w:rsidRPr="00A47E50">
        <w:rPr>
          <w:sz w:val="18"/>
          <w:szCs w:val="18"/>
          <w:lang w:val="de-CH"/>
        </w:rPr>
        <w:instrText xml:space="preserve"> MERGEFIELD  DoYouHaveImmuneDeficiency_Yes </w:instrText>
      </w:r>
      <w:r w:rsidRPr="00A47E50">
        <w:rPr>
          <w:color w:val="2B579A"/>
          <w:sz w:val="18"/>
          <w:szCs w:val="18"/>
          <w:shd w:val="clear" w:color="auto" w:fill="E6E6E6"/>
          <w:lang w:val="de-CH"/>
        </w:rPr>
        <w:fldChar w:fldCharType="separate"/>
      </w:r>
      <w:r w:rsidRPr="00A47E50">
        <w:rPr>
          <w:sz w:val="18"/>
          <w:szCs w:val="18"/>
          <w:lang w:val="de-CH"/>
        </w:rPr>
        <w:instrText>«DoYouHaveImmuneDeficiency_Yes»</w:instrText>
      </w:r>
      <w:r w:rsidRPr="00A47E50">
        <w:rPr>
          <w:color w:val="2B579A"/>
          <w:sz w:val="18"/>
          <w:szCs w:val="18"/>
          <w:shd w:val="clear" w:color="auto" w:fill="E6E6E6"/>
          <w:lang w:val="de-CH"/>
        </w:rPr>
        <w:fldChar w:fldCharType="end"/>
      </w:r>
      <w:r w:rsidRPr="00A47E50">
        <w:rPr>
          <w:sz w:val="18"/>
          <w:szCs w:val="18"/>
          <w:lang w:val="de-CH"/>
        </w:rPr>
        <w:instrText xml:space="preserve"> ="1" "</w:instrText>
      </w:r>
      <w:r w:rsidRPr="00A47E50">
        <w:rPr>
          <w:rFonts w:ascii="Wingdings 2" w:eastAsia="Wingdings 2" w:hAnsi="Wingdings 2" w:cs="Wingdings 2"/>
          <w:sz w:val="18"/>
          <w:szCs w:val="18"/>
          <w:lang w:val="de-CH"/>
        </w:rPr>
        <w:instrText>R</w:instrText>
      </w:r>
      <w:r w:rsidRPr="00A47E50">
        <w:rPr>
          <w:sz w:val="18"/>
          <w:szCs w:val="18"/>
          <w:lang w:val="de-CH"/>
        </w:rPr>
        <w:instrText>" "</w:instrText>
      </w:r>
      <w:r w:rsidRPr="00A47E50">
        <w:rPr>
          <w:rFonts w:ascii="Wingdings 2" w:eastAsia="Wingdings 2" w:hAnsi="Wingdings 2" w:cs="Wingdings 2"/>
          <w:sz w:val="18"/>
          <w:szCs w:val="18"/>
          <w:lang w:val="de-CH"/>
        </w:rPr>
        <w:instrText>£</w:instrText>
      </w:r>
      <w:r w:rsidRPr="00A47E50">
        <w:rPr>
          <w:sz w:val="18"/>
          <w:szCs w:val="18"/>
          <w:lang w:val="de-CH"/>
        </w:rPr>
        <w:instrText>"</w:instrText>
      </w:r>
      <w:r w:rsidRPr="00A47E50">
        <w:rPr>
          <w:color w:val="2B579A"/>
          <w:sz w:val="18"/>
          <w:szCs w:val="18"/>
          <w:shd w:val="clear" w:color="auto" w:fill="E6E6E6"/>
          <w:lang w:val="de-CH"/>
        </w:rPr>
        <w:fldChar w:fldCharType="separate"/>
      </w:r>
      <w:r w:rsidRPr="00A47E50">
        <w:rPr>
          <w:rFonts w:ascii="Wingdings 2" w:eastAsia="Wingdings 2" w:hAnsi="Wingdings 2" w:cs="Wingdings 2"/>
          <w:sz w:val="18"/>
          <w:szCs w:val="18"/>
          <w:lang w:val="de-CH"/>
        </w:rPr>
        <w:t>£</w:t>
      </w:r>
      <w:r w:rsidRPr="00A47E50">
        <w:rPr>
          <w:color w:val="2B579A"/>
          <w:sz w:val="18"/>
          <w:szCs w:val="18"/>
          <w:shd w:val="clear" w:color="auto" w:fill="E6E6E6"/>
          <w:lang w:val="de-CH"/>
        </w:rPr>
        <w:fldChar w:fldCharType="end"/>
      </w:r>
      <w:r w:rsidRPr="00A47E50">
        <w:rPr>
          <w:rFonts w:ascii="Segoe UI" w:hAnsi="Segoe UI" w:cs="Segoe UI"/>
          <w:color w:val="231F20"/>
          <w:sz w:val="18"/>
          <w:szCs w:val="18"/>
          <w:lang w:val="de-CH"/>
        </w:rPr>
        <w:t xml:space="preserve"> Impfrisiken durch Apotheker/in abgeklärt </w:t>
      </w:r>
      <w:r w:rsidRPr="00157B0E">
        <w:rPr>
          <w:rFonts w:ascii="Segoe UI" w:hAnsi="Segoe UI" w:cs="Segoe UI"/>
          <w:color w:val="231F20"/>
          <w:sz w:val="18"/>
          <w:szCs w:val="18"/>
          <w:lang w:val="de-CH"/>
        </w:rPr>
        <w:t xml:space="preserve">/ Impfindikation gegeben. </w:t>
      </w:r>
      <w:r w:rsidRPr="00157B0E">
        <w:rPr>
          <w:rFonts w:ascii="Segoe UI" w:hAnsi="Segoe UI" w:cs="Segoe UI"/>
          <w:color w:val="231F20"/>
          <w:sz w:val="18"/>
          <w:szCs w:val="18"/>
          <w:lang w:val="de-CH"/>
        </w:rPr>
        <w:tab/>
        <w:t>Visum Apotheker/in: ……………</w:t>
      </w:r>
      <w:proofErr w:type="gramStart"/>
      <w:r w:rsidRPr="00157B0E">
        <w:rPr>
          <w:rFonts w:ascii="Segoe UI" w:hAnsi="Segoe UI" w:cs="Segoe UI"/>
          <w:color w:val="231F20"/>
          <w:sz w:val="18"/>
          <w:szCs w:val="18"/>
          <w:lang w:val="de-CH"/>
        </w:rPr>
        <w:t>…….</w:t>
      </w:r>
      <w:proofErr w:type="gramEnd"/>
      <w:r w:rsidRPr="00157B0E">
        <w:rPr>
          <w:rFonts w:ascii="Segoe UI" w:hAnsi="Segoe UI" w:cs="Segoe UI"/>
          <w:color w:val="231F20"/>
          <w:sz w:val="18"/>
          <w:szCs w:val="18"/>
          <w:lang w:val="de-CH"/>
        </w:rPr>
        <w:t>……………..……..</w:t>
      </w:r>
    </w:p>
    <w:p w14:paraId="2DC9DD78" w14:textId="77777777" w:rsidR="002818DC" w:rsidRPr="00157B0E" w:rsidRDefault="002818DC" w:rsidP="002818DC">
      <w:pPr>
        <w:pStyle w:val="Nummerierung1"/>
        <w:numPr>
          <w:ilvl w:val="0"/>
          <w:numId w:val="0"/>
        </w:numPr>
        <w:tabs>
          <w:tab w:val="clear" w:pos="8222"/>
          <w:tab w:val="clear" w:pos="9214"/>
          <w:tab w:val="center" w:pos="8364"/>
          <w:tab w:val="center" w:pos="9072"/>
        </w:tabs>
        <w:ind w:left="284"/>
        <w:rPr>
          <w:sz w:val="18"/>
          <w:szCs w:val="18"/>
          <w:lang w:val="de-CH"/>
        </w:rPr>
      </w:pPr>
      <w:r w:rsidRPr="00157B0E">
        <w:rPr>
          <w:rFonts w:cstheme="minorHAnsi"/>
          <w:sz w:val="18"/>
          <w:szCs w:val="18"/>
          <w:lang w:val="de-CH"/>
        </w:rPr>
        <w:t>→</w:t>
      </w:r>
      <w:r w:rsidRPr="00157B0E">
        <w:rPr>
          <w:sz w:val="18"/>
          <w:szCs w:val="18"/>
          <w:lang w:val="de-CH"/>
        </w:rPr>
        <w:t xml:space="preserve"> Bei Gerinnungshemmungen: Langsame Injektion mit dünner Nadel (25G), vor der Injektion nicht aspirieren, 2 Min. Kompression, Information </w:t>
      </w:r>
      <w:r w:rsidRPr="00A47E50">
        <w:rPr>
          <w:sz w:val="18"/>
          <w:szCs w:val="18"/>
          <w:lang w:val="de-CH"/>
        </w:rPr>
        <w:t>des/der Kunden</w:t>
      </w:r>
      <w:r w:rsidRPr="00A47E50">
        <w:rPr>
          <w:spacing w:val="6"/>
          <w:sz w:val="18"/>
          <w:szCs w:val="18"/>
          <w:lang w:val="de-CH"/>
        </w:rPr>
        <w:t>/in, dass ein Hämatom möglich ist.</w:t>
      </w:r>
      <w:r w:rsidRPr="00157B0E">
        <w:rPr>
          <w:sz w:val="18"/>
          <w:szCs w:val="18"/>
          <w:lang w:val="de-CH"/>
        </w:rPr>
        <w:t xml:space="preserve"> </w:t>
      </w:r>
    </w:p>
    <w:p w14:paraId="3251DA90" w14:textId="2BB8AA4E" w:rsidR="002818DC" w:rsidRPr="00A47E50" w:rsidRDefault="002818DC" w:rsidP="005671BD">
      <w:pPr>
        <w:tabs>
          <w:tab w:val="clear" w:pos="10205"/>
          <w:tab w:val="right" w:leader="dot" w:pos="4536"/>
          <w:tab w:val="right" w:leader="dot" w:pos="10206"/>
        </w:tabs>
        <w:rPr>
          <w:rFonts w:ascii="Segoe UI" w:hAnsi="Segoe UI" w:cs="Segoe UI"/>
          <w:color w:val="231F20"/>
          <w:sz w:val="18"/>
          <w:szCs w:val="18"/>
          <w:lang w:val="de-CH"/>
        </w:rPr>
      </w:pPr>
      <w:r w:rsidRPr="00A47E50">
        <w:rPr>
          <w:color w:val="2B579A"/>
          <w:sz w:val="18"/>
          <w:szCs w:val="18"/>
          <w:shd w:val="clear" w:color="auto" w:fill="E6E6E6"/>
          <w:lang w:val="de-CH"/>
        </w:rPr>
        <w:fldChar w:fldCharType="begin"/>
      </w:r>
      <w:r w:rsidRPr="00A47E50">
        <w:rPr>
          <w:sz w:val="18"/>
          <w:szCs w:val="18"/>
          <w:lang w:val="de-CH"/>
        </w:rPr>
        <w:instrText xml:space="preserve"> IF</w:instrText>
      </w:r>
      <w:r w:rsidRPr="00A47E50">
        <w:rPr>
          <w:color w:val="2B579A"/>
          <w:sz w:val="18"/>
          <w:szCs w:val="18"/>
          <w:shd w:val="clear" w:color="auto" w:fill="E6E6E6"/>
          <w:lang w:val="de-CH"/>
        </w:rPr>
        <w:fldChar w:fldCharType="begin"/>
      </w:r>
      <w:r w:rsidRPr="00A47E50">
        <w:rPr>
          <w:sz w:val="18"/>
          <w:szCs w:val="18"/>
          <w:lang w:val="de-CH"/>
        </w:rPr>
        <w:instrText xml:space="preserve"> MERGEFIELD  DoYouHaveImmuneDeficiency_Yes </w:instrText>
      </w:r>
      <w:r w:rsidRPr="00A47E50">
        <w:rPr>
          <w:color w:val="2B579A"/>
          <w:sz w:val="18"/>
          <w:szCs w:val="18"/>
          <w:shd w:val="clear" w:color="auto" w:fill="E6E6E6"/>
          <w:lang w:val="de-CH"/>
        </w:rPr>
        <w:fldChar w:fldCharType="separate"/>
      </w:r>
      <w:r w:rsidRPr="00A47E50">
        <w:rPr>
          <w:sz w:val="18"/>
          <w:szCs w:val="18"/>
          <w:lang w:val="de-CH"/>
        </w:rPr>
        <w:instrText>«DoYouHaveImmuneDeficiency_Yes»</w:instrText>
      </w:r>
      <w:r w:rsidRPr="00A47E50">
        <w:rPr>
          <w:color w:val="2B579A"/>
          <w:sz w:val="18"/>
          <w:szCs w:val="18"/>
          <w:shd w:val="clear" w:color="auto" w:fill="E6E6E6"/>
          <w:lang w:val="de-CH"/>
        </w:rPr>
        <w:fldChar w:fldCharType="end"/>
      </w:r>
      <w:r w:rsidRPr="00A47E50">
        <w:rPr>
          <w:sz w:val="18"/>
          <w:szCs w:val="18"/>
          <w:lang w:val="de-CH"/>
        </w:rPr>
        <w:instrText xml:space="preserve"> ="1" "</w:instrText>
      </w:r>
      <w:r w:rsidRPr="00A47E50">
        <w:rPr>
          <w:rFonts w:ascii="Wingdings 2" w:eastAsia="Wingdings 2" w:hAnsi="Wingdings 2" w:cs="Wingdings 2"/>
          <w:sz w:val="18"/>
          <w:szCs w:val="18"/>
          <w:lang w:val="de-CH"/>
        </w:rPr>
        <w:instrText>R</w:instrText>
      </w:r>
      <w:r w:rsidRPr="00A47E50">
        <w:rPr>
          <w:sz w:val="18"/>
          <w:szCs w:val="18"/>
          <w:lang w:val="de-CH"/>
        </w:rPr>
        <w:instrText>" "</w:instrText>
      </w:r>
      <w:r w:rsidRPr="00A47E50">
        <w:rPr>
          <w:rFonts w:ascii="Wingdings 2" w:eastAsia="Wingdings 2" w:hAnsi="Wingdings 2" w:cs="Wingdings 2"/>
          <w:sz w:val="18"/>
          <w:szCs w:val="18"/>
          <w:lang w:val="de-CH"/>
        </w:rPr>
        <w:instrText>£</w:instrText>
      </w:r>
      <w:r w:rsidRPr="00A47E50">
        <w:rPr>
          <w:sz w:val="18"/>
          <w:szCs w:val="18"/>
          <w:lang w:val="de-CH"/>
        </w:rPr>
        <w:instrText>"</w:instrText>
      </w:r>
      <w:r w:rsidRPr="00A47E50">
        <w:rPr>
          <w:color w:val="2B579A"/>
          <w:sz w:val="18"/>
          <w:szCs w:val="18"/>
          <w:shd w:val="clear" w:color="auto" w:fill="E6E6E6"/>
          <w:lang w:val="de-CH"/>
        </w:rPr>
        <w:fldChar w:fldCharType="separate"/>
      </w:r>
      <w:r w:rsidRPr="00A47E50">
        <w:rPr>
          <w:rFonts w:ascii="Wingdings 2" w:eastAsia="Wingdings 2" w:hAnsi="Wingdings 2" w:cs="Wingdings 2"/>
          <w:sz w:val="18"/>
          <w:szCs w:val="18"/>
          <w:lang w:val="de-CH"/>
        </w:rPr>
        <w:t>£</w:t>
      </w:r>
      <w:r w:rsidRPr="00A47E50">
        <w:rPr>
          <w:color w:val="2B579A"/>
          <w:sz w:val="18"/>
          <w:szCs w:val="18"/>
          <w:shd w:val="clear" w:color="auto" w:fill="E6E6E6"/>
          <w:lang w:val="de-CH"/>
        </w:rPr>
        <w:fldChar w:fldCharType="end"/>
      </w:r>
      <w:r w:rsidRPr="00A47E50">
        <w:rPr>
          <w:rFonts w:ascii="Segoe UI" w:hAnsi="Segoe UI" w:cs="Segoe UI"/>
          <w:color w:val="231F20"/>
          <w:sz w:val="18"/>
          <w:szCs w:val="18"/>
          <w:lang w:val="de-CH"/>
        </w:rPr>
        <w:t xml:space="preserve"> Identität des/der Kunden/in geprüft (</w:t>
      </w:r>
      <w:r w:rsidRPr="00157B0E">
        <w:rPr>
          <w:rFonts w:ascii="Segoe UI" w:hAnsi="Segoe UI" w:cs="Segoe UI"/>
          <w:color w:val="231F20"/>
          <w:sz w:val="18"/>
          <w:szCs w:val="18"/>
          <w:lang w:val="de-CH"/>
        </w:rPr>
        <w:t>z.B. mit Pass/Identitätskarte)</w:t>
      </w:r>
    </w:p>
    <w:p w14:paraId="18377F6D" w14:textId="13E83522" w:rsidR="005671BD" w:rsidRPr="00A47E50" w:rsidRDefault="003B1189" w:rsidP="005671BD">
      <w:pPr>
        <w:tabs>
          <w:tab w:val="clear" w:pos="10205"/>
          <w:tab w:val="right" w:leader="dot" w:pos="4536"/>
          <w:tab w:val="right" w:leader="dot" w:pos="10206"/>
        </w:tabs>
        <w:rPr>
          <w:rFonts w:ascii="Segoe UI" w:hAnsi="Segoe UI" w:cs="Segoe UI"/>
          <w:color w:val="231F20"/>
          <w:sz w:val="18"/>
          <w:szCs w:val="18"/>
          <w:lang w:val="de-CH"/>
        </w:rPr>
      </w:pPr>
      <w:r>
        <w:rPr>
          <w:b/>
          <w:noProof/>
          <w:color w:val="2B579A"/>
          <w:shd w:val="clear" w:color="auto" w:fill="E6E6E6"/>
          <w:lang w:val="de-CH" w:eastAsia="de-CH"/>
        </w:rPr>
        <mc:AlternateContent>
          <mc:Choice Requires="wps">
            <w:drawing>
              <wp:anchor distT="0" distB="0" distL="114300" distR="114300" simplePos="0" relativeHeight="251658259" behindDoc="0" locked="0" layoutInCell="1" allowOverlap="1" wp14:anchorId="37159116" wp14:editId="1C9519DF">
                <wp:simplePos x="0" y="0"/>
                <wp:positionH relativeFrom="margin">
                  <wp:align>left</wp:align>
                </wp:positionH>
                <wp:positionV relativeFrom="paragraph">
                  <wp:posOffset>109965</wp:posOffset>
                </wp:positionV>
                <wp:extent cx="6486525" cy="314325"/>
                <wp:effectExtent l="0" t="0" r="28575" b="28575"/>
                <wp:wrapNone/>
                <wp:docPr id="338034821" name="Textfeld 11"/>
                <wp:cNvGraphicFramePr/>
                <a:graphic xmlns:a="http://schemas.openxmlformats.org/drawingml/2006/main">
                  <a:graphicData uri="http://schemas.microsoft.com/office/word/2010/wordprocessingShape">
                    <wps:wsp>
                      <wps:cNvSpPr txBox="1"/>
                      <wps:spPr>
                        <a:xfrm>
                          <a:off x="0" y="0"/>
                          <a:ext cx="6486525" cy="31432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D760897" w14:textId="1E27E6BF" w:rsidR="00B879E9" w:rsidRPr="00EE4251" w:rsidRDefault="00B879E9" w:rsidP="0097340C">
                            <w:pPr>
                              <w:tabs>
                                <w:tab w:val="left" w:pos="284"/>
                              </w:tabs>
                              <w:spacing w:line="240" w:lineRule="auto"/>
                              <w:ind w:left="284" w:hanging="284"/>
                              <w:jc w:val="center"/>
                              <w:rPr>
                                <w:lang w:val="de-CH"/>
                              </w:rPr>
                            </w:pPr>
                            <w:r w:rsidRPr="006C56FA">
                              <w:rPr>
                                <w:rFonts w:cstheme="minorHAnsi"/>
                                <w:sz w:val="18"/>
                                <w:szCs w:val="18"/>
                                <w:lang w:val="de-CH"/>
                              </w:rPr>
                              <w:t>→</w:t>
                            </w:r>
                            <w:r w:rsidR="0066408A">
                              <w:rPr>
                                <w:rFonts w:cstheme="minorHAnsi"/>
                                <w:sz w:val="18"/>
                                <w:szCs w:val="18"/>
                                <w:lang w:val="de-CH"/>
                              </w:rPr>
                              <w:tab/>
                            </w:r>
                            <w:r w:rsidRPr="0026565D">
                              <w:rPr>
                                <w:rFonts w:ascii="Segoe UI" w:hAnsi="Segoe UI" w:cs="Segoe UI"/>
                                <w:color w:val="231F20"/>
                                <w:sz w:val="18"/>
                                <w:szCs w:val="18"/>
                                <w:lang w:val="de-CH"/>
                              </w:rPr>
                              <w:t>Die Auffrischungsimpfung kann mit einem anderen Impfstoff</w:t>
                            </w:r>
                            <w:r w:rsidR="00260EA9">
                              <w:rPr>
                                <w:rFonts w:ascii="Segoe UI" w:hAnsi="Segoe UI" w:cs="Segoe UI"/>
                                <w:color w:val="231F20"/>
                                <w:sz w:val="18"/>
                                <w:szCs w:val="18"/>
                                <w:lang w:val="de-CH"/>
                              </w:rPr>
                              <w:t xml:space="preserve"> verabreicht werden</w:t>
                            </w:r>
                            <w:r w:rsidRPr="0026565D">
                              <w:rPr>
                                <w:rFonts w:ascii="Segoe UI" w:hAnsi="Segoe UI" w:cs="Segoe UI"/>
                                <w:color w:val="231F20"/>
                                <w:sz w:val="18"/>
                                <w:szCs w:val="18"/>
                                <w:lang w:val="de-CH"/>
                              </w:rPr>
                              <w:t xml:space="preserve"> </w:t>
                            </w:r>
                            <w:r w:rsidR="00260EA9">
                              <w:rPr>
                                <w:rFonts w:ascii="Segoe UI" w:hAnsi="Segoe UI" w:cs="Segoe UI"/>
                                <w:color w:val="231F20"/>
                                <w:sz w:val="18"/>
                                <w:szCs w:val="18"/>
                                <w:lang w:val="de-CH"/>
                              </w:rPr>
                              <w:t xml:space="preserve">und muss nicht derselbe sein, welcher </w:t>
                            </w:r>
                            <w:r w:rsidRPr="0026565D">
                              <w:rPr>
                                <w:rFonts w:ascii="Segoe UI" w:hAnsi="Segoe UI" w:cs="Segoe UI"/>
                                <w:color w:val="231F20"/>
                                <w:sz w:val="18"/>
                                <w:szCs w:val="18"/>
                                <w:lang w:val="de-CH"/>
                              </w:rPr>
                              <w:t>bei den vorherigen Injektionen verwendet</w:t>
                            </w:r>
                            <w:r w:rsidR="00260EA9">
                              <w:rPr>
                                <w:rFonts w:ascii="Segoe UI" w:hAnsi="Segoe UI" w:cs="Segoe UI"/>
                                <w:color w:val="231F20"/>
                                <w:sz w:val="18"/>
                                <w:szCs w:val="18"/>
                                <w:lang w:val="de-CH"/>
                              </w:rPr>
                              <w:t xml:space="preserve"> wurde</w:t>
                            </w:r>
                            <w:r w:rsidRPr="0026565D">
                              <w:rPr>
                                <w:rFonts w:ascii="Segoe UI" w:hAnsi="Segoe UI" w:cs="Segoe UI"/>
                                <w:color w:val="231F20"/>
                                <w:sz w:val="18"/>
                                <w:szCs w:val="18"/>
                                <w:lang w:val="de-CH"/>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A95182">
              <v:shape id="_x0000_s1051" style="position:absolute;margin-left:0;margin-top:8.65pt;width:510.75pt;height:24.75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filled="f" strokecolor="#c0000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" w14:anchorId="37159116">
                <v:textbox inset="0,0,0,0">
                  <w:txbxContent>
                    <w:p w:rsidRPr="00EE4251" w:rsidR="00B879E9" w:rsidP="0097340C" w:rsidRDefault="00B879E9" w14:paraId="42C012CE" w14:textId="1E27E6BF">
                      <w:pPr>
                        <w:tabs>
                          <w:tab w:val="left" w:pos="284"/>
                        </w:tabs>
                        <w:spacing w:line="240" w:lineRule="auto"/>
                        <w:ind w:left="284" w:hanging="284"/>
                        <w:jc w:val="center"/>
                        <w:rPr>
                          <w:lang w:val="de-CH"/>
                        </w:rPr>
                      </w:pPr>
                      <w:r w:rsidRPr="006C56FA">
                        <w:rPr>
                          <w:rFonts w:cstheme="minorHAnsi"/>
                          <w:sz w:val="18"/>
                          <w:szCs w:val="18"/>
                          <w:lang w:val="de-CH"/>
                        </w:rPr>
                        <w:t>→</w:t>
                      </w:r>
                      <w:r w:rsidR="0066408A">
                        <w:rPr>
                          <w:rFonts w:cstheme="minorHAnsi"/>
                          <w:sz w:val="18"/>
                          <w:szCs w:val="18"/>
                          <w:lang w:val="de-CH"/>
                        </w:rPr>
                        <w:tab/>
                      </w:r>
                      <w:r w:rsidRPr="0026565D">
                        <w:rPr>
                          <w:rFonts w:ascii="Segoe UI" w:hAnsi="Segoe UI" w:cs="Segoe UI"/>
                          <w:color w:val="231F20"/>
                          <w:sz w:val="18"/>
                          <w:szCs w:val="18"/>
                          <w:lang w:val="de-CH"/>
                        </w:rPr>
                        <w:t>Die Auffrischungsimpfung kann mit einem anderen Impfstoff</w:t>
                      </w:r>
                      <w:r w:rsidR="00260EA9">
                        <w:rPr>
                          <w:rFonts w:ascii="Segoe UI" w:hAnsi="Segoe UI" w:cs="Segoe UI"/>
                          <w:color w:val="231F20"/>
                          <w:sz w:val="18"/>
                          <w:szCs w:val="18"/>
                          <w:lang w:val="de-CH"/>
                        </w:rPr>
                        <w:t xml:space="preserve"> verabreicht werden</w:t>
                      </w:r>
                      <w:r w:rsidRPr="0026565D">
                        <w:rPr>
                          <w:rFonts w:ascii="Segoe UI" w:hAnsi="Segoe UI" w:cs="Segoe UI"/>
                          <w:color w:val="231F20"/>
                          <w:sz w:val="18"/>
                          <w:szCs w:val="18"/>
                          <w:lang w:val="de-CH"/>
                        </w:rPr>
                        <w:t xml:space="preserve"> </w:t>
                      </w:r>
                      <w:r w:rsidR="00260EA9">
                        <w:rPr>
                          <w:rFonts w:ascii="Segoe UI" w:hAnsi="Segoe UI" w:cs="Segoe UI"/>
                          <w:color w:val="231F20"/>
                          <w:sz w:val="18"/>
                          <w:szCs w:val="18"/>
                          <w:lang w:val="de-CH"/>
                        </w:rPr>
                        <w:t xml:space="preserve">und muss nicht derselbe sein, welcher </w:t>
                      </w:r>
                      <w:r w:rsidRPr="0026565D">
                        <w:rPr>
                          <w:rFonts w:ascii="Segoe UI" w:hAnsi="Segoe UI" w:cs="Segoe UI"/>
                          <w:color w:val="231F20"/>
                          <w:sz w:val="18"/>
                          <w:szCs w:val="18"/>
                          <w:lang w:val="de-CH"/>
                        </w:rPr>
                        <w:t>bei den vorherigen Injektionen verwendet</w:t>
                      </w:r>
                      <w:r w:rsidR="00260EA9">
                        <w:rPr>
                          <w:rFonts w:ascii="Segoe UI" w:hAnsi="Segoe UI" w:cs="Segoe UI"/>
                          <w:color w:val="231F20"/>
                          <w:sz w:val="18"/>
                          <w:szCs w:val="18"/>
                          <w:lang w:val="de-CH"/>
                        </w:rPr>
                        <w:t xml:space="preserve"> wurde</w:t>
                      </w:r>
                      <w:r w:rsidRPr="0026565D">
                        <w:rPr>
                          <w:rFonts w:ascii="Segoe UI" w:hAnsi="Segoe UI" w:cs="Segoe UI"/>
                          <w:color w:val="231F20"/>
                          <w:sz w:val="18"/>
                          <w:szCs w:val="18"/>
                          <w:lang w:val="de-CH"/>
                        </w:rPr>
                        <w:t>.</w:t>
                      </w:r>
                    </w:p>
                  </w:txbxContent>
                </v:textbox>
                <w10:wrap anchorx="margin"/>
              </v:shape>
            </w:pict>
          </mc:Fallback>
        </mc:AlternateContent>
      </w:r>
    </w:p>
    <w:p w14:paraId="0F2C570D" w14:textId="0F10D5D6" w:rsidR="005671BD" w:rsidRPr="00A47E50" w:rsidRDefault="005671BD" w:rsidP="005671BD">
      <w:pPr>
        <w:tabs>
          <w:tab w:val="clear" w:pos="10205"/>
          <w:tab w:val="right" w:leader="dot" w:pos="4536"/>
          <w:tab w:val="right" w:leader="dot" w:pos="10206"/>
        </w:tabs>
        <w:rPr>
          <w:rFonts w:ascii="Segoe UI" w:hAnsi="Segoe UI" w:cs="Segoe UI"/>
          <w:color w:val="231F20"/>
          <w:sz w:val="18"/>
          <w:szCs w:val="18"/>
          <w:lang w:val="de-CH"/>
        </w:rPr>
      </w:pPr>
      <w:r w:rsidRPr="00A47E50">
        <w:rPr>
          <w:rFonts w:ascii="Segoe UI" w:hAnsi="Segoe UI" w:cs="Segoe UI"/>
          <w:color w:val="231F20"/>
          <w:sz w:val="18"/>
          <w:szCs w:val="18"/>
          <w:lang w:val="de-CH"/>
        </w:rPr>
        <w:t xml:space="preserve"> </w:t>
      </w:r>
    </w:p>
    <w:p w14:paraId="5245E7E1" w14:textId="77777777" w:rsidR="00F64E49" w:rsidRDefault="00F64E49" w:rsidP="005671BD">
      <w:pPr>
        <w:tabs>
          <w:tab w:val="clear" w:pos="10205"/>
          <w:tab w:val="right" w:leader="dot" w:pos="4536"/>
          <w:tab w:val="right" w:leader="dot" w:pos="10206"/>
        </w:tabs>
        <w:rPr>
          <w:rFonts w:ascii="Segoe UI" w:hAnsi="Segoe UI" w:cs="Segoe UI"/>
          <w:color w:val="231F20"/>
          <w:szCs w:val="19"/>
          <w:lang w:val="de-CH"/>
        </w:rPr>
      </w:pPr>
    </w:p>
    <w:p w14:paraId="5FD041E3" w14:textId="442679BF" w:rsidR="00F64E49" w:rsidRPr="00D632F8" w:rsidRDefault="008F6DAA" w:rsidP="00B042A9">
      <w:pPr>
        <w:tabs>
          <w:tab w:val="clear" w:pos="10205"/>
          <w:tab w:val="right" w:leader="dot" w:pos="4536"/>
          <w:tab w:val="right" w:leader="dot" w:pos="10206"/>
        </w:tabs>
        <w:spacing w:before="60"/>
        <w:rPr>
          <w:rFonts w:ascii="Segoe UI" w:hAnsi="Segoe UI" w:cs="Segoe UI"/>
          <w:b/>
          <w:bCs/>
          <w:color w:val="231F20"/>
          <w:sz w:val="20"/>
          <w:szCs w:val="20"/>
          <w:lang w:val="de-CH"/>
        </w:rPr>
      </w:pPr>
      <w:r w:rsidRPr="00D632F8">
        <w:rPr>
          <w:rFonts w:ascii="Segoe UI" w:hAnsi="Segoe UI" w:cs="Segoe UI"/>
          <w:b/>
          <w:bCs/>
          <w:color w:val="231F20"/>
          <w:sz w:val="20"/>
          <w:szCs w:val="20"/>
          <w:lang w:val="de-CH"/>
        </w:rPr>
        <w:t>Erste</w:t>
      </w:r>
      <w:r w:rsidR="00F64E49" w:rsidRPr="00D632F8">
        <w:rPr>
          <w:rFonts w:ascii="Segoe UI" w:hAnsi="Segoe UI" w:cs="Segoe UI"/>
          <w:b/>
          <w:bCs/>
          <w:color w:val="231F20"/>
          <w:sz w:val="20"/>
          <w:szCs w:val="20"/>
          <w:lang w:val="de-CH"/>
        </w:rPr>
        <w:t xml:space="preserve"> Auffrischungsimpfung </w:t>
      </w:r>
    </w:p>
    <w:p w14:paraId="537C7C0D" w14:textId="73F41CDF" w:rsidR="00F64E49" w:rsidRPr="00684016" w:rsidRDefault="00157B0E" w:rsidP="00684016">
      <w:pPr>
        <w:shd w:val="clear" w:color="auto" w:fill="FFFFFF" w:themeFill="background1"/>
        <w:tabs>
          <w:tab w:val="clear" w:pos="10205"/>
          <w:tab w:val="right" w:leader="dot" w:pos="4536"/>
          <w:tab w:val="right" w:leader="dot" w:pos="10206"/>
        </w:tabs>
        <w:rPr>
          <w:rFonts w:asciiTheme="majorHAnsi" w:hAnsiTheme="majorHAnsi" w:cstheme="majorHAnsi"/>
          <w:color w:val="231F20"/>
          <w:sz w:val="18"/>
          <w:szCs w:val="18"/>
          <w:lang w:val="de-CH"/>
        </w:rPr>
      </w:pPr>
      <w:r w:rsidRPr="00684016">
        <w:rPr>
          <w:color w:val="2B579A"/>
          <w:sz w:val="18"/>
          <w:szCs w:val="18"/>
          <w:shd w:val="clear" w:color="auto" w:fill="E6E6E6"/>
          <w:lang w:val="de-CH"/>
        </w:rPr>
        <w:fldChar w:fldCharType="begin"/>
      </w:r>
      <w:r w:rsidRPr="00684016">
        <w:rPr>
          <w:sz w:val="18"/>
          <w:szCs w:val="18"/>
          <w:lang w:val="de-CH"/>
        </w:rPr>
        <w:instrText xml:space="preserve"> IF</w:instrText>
      </w:r>
      <w:r w:rsidRPr="00684016">
        <w:rPr>
          <w:color w:val="2B579A"/>
          <w:sz w:val="18"/>
          <w:szCs w:val="18"/>
          <w:shd w:val="clear" w:color="auto" w:fill="E6E6E6"/>
          <w:lang w:val="de-CH"/>
        </w:rPr>
        <w:fldChar w:fldCharType="begin"/>
      </w:r>
      <w:r w:rsidRPr="00684016">
        <w:rPr>
          <w:sz w:val="18"/>
          <w:szCs w:val="18"/>
          <w:lang w:val="de-CH"/>
        </w:rPr>
        <w:instrText xml:space="preserve"> MERGEFIELD  DoYouHaveImmuneDeficiency_Yes </w:instrText>
      </w:r>
      <w:r w:rsidRPr="00684016">
        <w:rPr>
          <w:color w:val="2B579A"/>
          <w:sz w:val="18"/>
          <w:szCs w:val="18"/>
          <w:shd w:val="clear" w:color="auto" w:fill="E6E6E6"/>
          <w:lang w:val="de-CH"/>
        </w:rPr>
        <w:fldChar w:fldCharType="separate"/>
      </w:r>
      <w:r w:rsidRPr="00684016">
        <w:rPr>
          <w:sz w:val="18"/>
          <w:szCs w:val="18"/>
          <w:lang w:val="de-CH"/>
        </w:rPr>
        <w:instrText>«DoYouHaveImmuneDeficiency_Yes»</w:instrText>
      </w:r>
      <w:r w:rsidRPr="00684016">
        <w:rPr>
          <w:color w:val="2B579A"/>
          <w:sz w:val="18"/>
          <w:szCs w:val="18"/>
          <w:shd w:val="clear" w:color="auto" w:fill="E6E6E6"/>
          <w:lang w:val="de-CH"/>
        </w:rPr>
        <w:fldChar w:fldCharType="end"/>
      </w:r>
      <w:r w:rsidRPr="00684016">
        <w:rPr>
          <w:sz w:val="18"/>
          <w:szCs w:val="18"/>
          <w:lang w:val="de-CH"/>
        </w:rPr>
        <w:instrText xml:space="preserve"> ="1" "</w:instrText>
      </w:r>
      <w:r w:rsidRPr="00684016">
        <w:rPr>
          <w:rFonts w:ascii="Wingdings 2" w:eastAsia="Wingdings 2" w:hAnsi="Wingdings 2" w:cs="Wingdings 2"/>
          <w:sz w:val="18"/>
          <w:szCs w:val="18"/>
          <w:lang w:val="de-CH"/>
        </w:rPr>
        <w:instrText>R</w:instrText>
      </w:r>
      <w:r w:rsidRPr="00684016">
        <w:rPr>
          <w:sz w:val="18"/>
          <w:szCs w:val="18"/>
          <w:lang w:val="de-CH"/>
        </w:rPr>
        <w:instrText>" "</w:instrText>
      </w:r>
      <w:r w:rsidRPr="00684016">
        <w:rPr>
          <w:rFonts w:ascii="Wingdings 2" w:eastAsia="Wingdings 2" w:hAnsi="Wingdings 2" w:cs="Wingdings 2"/>
          <w:sz w:val="18"/>
          <w:szCs w:val="18"/>
          <w:lang w:val="de-CH"/>
        </w:rPr>
        <w:instrText>£</w:instrText>
      </w:r>
      <w:r w:rsidRPr="00684016">
        <w:rPr>
          <w:sz w:val="18"/>
          <w:szCs w:val="18"/>
          <w:lang w:val="de-CH"/>
        </w:rPr>
        <w:instrText>"</w:instrText>
      </w:r>
      <w:r w:rsidRPr="00684016">
        <w:rPr>
          <w:color w:val="2B579A"/>
          <w:sz w:val="18"/>
          <w:szCs w:val="18"/>
          <w:shd w:val="clear" w:color="auto" w:fill="E6E6E6"/>
          <w:lang w:val="de-CH"/>
        </w:rPr>
        <w:fldChar w:fldCharType="separate"/>
      </w:r>
      <w:r w:rsidRPr="00684016">
        <w:rPr>
          <w:rFonts w:ascii="Wingdings 2" w:eastAsia="Wingdings 2" w:hAnsi="Wingdings 2" w:cs="Wingdings 2"/>
          <w:sz w:val="18"/>
          <w:szCs w:val="18"/>
          <w:lang w:val="de-CH"/>
        </w:rPr>
        <w:t>£</w:t>
      </w:r>
      <w:r w:rsidRPr="00684016">
        <w:rPr>
          <w:color w:val="2B579A"/>
          <w:sz w:val="18"/>
          <w:szCs w:val="18"/>
          <w:shd w:val="clear" w:color="auto" w:fill="E6E6E6"/>
          <w:lang w:val="de-CH"/>
        </w:rPr>
        <w:fldChar w:fldCharType="end"/>
      </w:r>
      <w:r w:rsidR="00684016">
        <w:rPr>
          <w:rFonts w:asciiTheme="majorHAnsi" w:hAnsiTheme="majorHAnsi" w:cstheme="majorHAnsi"/>
          <w:color w:val="231F20"/>
          <w:sz w:val="18"/>
          <w:szCs w:val="18"/>
          <w:lang w:val="de-CH"/>
        </w:rPr>
        <w:t xml:space="preserve"> G</w:t>
      </w:r>
      <w:r w:rsidR="00F64E49" w:rsidRPr="00684016">
        <w:rPr>
          <w:rFonts w:asciiTheme="majorHAnsi" w:hAnsiTheme="majorHAnsi" w:cstheme="majorHAnsi"/>
          <w:color w:val="231F20"/>
          <w:sz w:val="18"/>
          <w:szCs w:val="18"/>
          <w:lang w:val="de-CH"/>
        </w:rPr>
        <w:t>rundimmunisierung abgeschlossen</w:t>
      </w:r>
      <w:r w:rsidR="005C1A37" w:rsidRPr="00684016">
        <w:rPr>
          <w:rStyle w:val="Funotenzeichen"/>
          <w:rFonts w:asciiTheme="majorHAnsi" w:hAnsiTheme="majorHAnsi" w:cstheme="majorHAnsi"/>
          <w:color w:val="231F20"/>
          <w:sz w:val="18"/>
          <w:szCs w:val="18"/>
          <w:lang w:val="de-CH"/>
        </w:rPr>
        <w:footnoteReference w:id="16"/>
      </w:r>
    </w:p>
    <w:p w14:paraId="65EB61A8" w14:textId="1B6FE02E" w:rsidR="005671BD" w:rsidRPr="00B30909" w:rsidRDefault="00157B0E" w:rsidP="00684016">
      <w:pPr>
        <w:shd w:val="clear" w:color="auto" w:fill="FFFFFF" w:themeFill="background1"/>
        <w:tabs>
          <w:tab w:val="clear" w:pos="10205"/>
          <w:tab w:val="right" w:leader="dot" w:pos="4536"/>
          <w:tab w:val="right" w:leader="dot" w:pos="10206"/>
        </w:tabs>
        <w:rPr>
          <w:rFonts w:asciiTheme="majorHAnsi" w:hAnsiTheme="majorHAnsi" w:cstheme="majorHAnsi"/>
          <w:color w:val="231F20"/>
          <w:sz w:val="18"/>
          <w:szCs w:val="18"/>
          <w:lang w:val="de-CH"/>
        </w:rPr>
      </w:pPr>
      <w:r w:rsidRPr="00684016">
        <w:rPr>
          <w:color w:val="2B579A"/>
          <w:sz w:val="18"/>
          <w:szCs w:val="18"/>
          <w:shd w:val="clear" w:color="auto" w:fill="E6E6E6"/>
          <w:lang w:val="de-CH"/>
        </w:rPr>
        <w:fldChar w:fldCharType="begin"/>
      </w:r>
      <w:r w:rsidRPr="00684016">
        <w:rPr>
          <w:sz w:val="18"/>
          <w:szCs w:val="18"/>
          <w:lang w:val="de-CH"/>
        </w:rPr>
        <w:instrText xml:space="preserve"> IF</w:instrText>
      </w:r>
      <w:r w:rsidRPr="00684016">
        <w:rPr>
          <w:color w:val="2B579A"/>
          <w:sz w:val="18"/>
          <w:szCs w:val="18"/>
          <w:shd w:val="clear" w:color="auto" w:fill="E6E6E6"/>
          <w:lang w:val="de-CH"/>
        </w:rPr>
        <w:fldChar w:fldCharType="begin"/>
      </w:r>
      <w:r w:rsidRPr="00684016">
        <w:rPr>
          <w:sz w:val="18"/>
          <w:szCs w:val="18"/>
          <w:lang w:val="de-CH"/>
        </w:rPr>
        <w:instrText xml:space="preserve"> MERGEFIELD  DoYouHaveImmuneDeficiency_Yes </w:instrText>
      </w:r>
      <w:r w:rsidRPr="00684016">
        <w:rPr>
          <w:color w:val="2B579A"/>
          <w:sz w:val="18"/>
          <w:szCs w:val="18"/>
          <w:shd w:val="clear" w:color="auto" w:fill="E6E6E6"/>
          <w:lang w:val="de-CH"/>
        </w:rPr>
        <w:fldChar w:fldCharType="separate"/>
      </w:r>
      <w:r w:rsidRPr="00684016">
        <w:rPr>
          <w:sz w:val="18"/>
          <w:szCs w:val="18"/>
          <w:lang w:val="de-CH"/>
        </w:rPr>
        <w:instrText>«DoYouHaveImmuneDeficiency_Yes»</w:instrText>
      </w:r>
      <w:r w:rsidRPr="00684016">
        <w:rPr>
          <w:color w:val="2B579A"/>
          <w:sz w:val="18"/>
          <w:szCs w:val="18"/>
          <w:shd w:val="clear" w:color="auto" w:fill="E6E6E6"/>
          <w:lang w:val="de-CH"/>
        </w:rPr>
        <w:fldChar w:fldCharType="end"/>
      </w:r>
      <w:r w:rsidRPr="00684016">
        <w:rPr>
          <w:sz w:val="18"/>
          <w:szCs w:val="18"/>
          <w:lang w:val="de-CH"/>
        </w:rPr>
        <w:instrText xml:space="preserve"> ="1" "</w:instrText>
      </w:r>
      <w:r w:rsidRPr="00684016">
        <w:rPr>
          <w:rFonts w:ascii="Wingdings 2" w:eastAsia="Wingdings 2" w:hAnsi="Wingdings 2" w:cs="Wingdings 2"/>
          <w:sz w:val="18"/>
          <w:szCs w:val="18"/>
          <w:lang w:val="de-CH"/>
        </w:rPr>
        <w:instrText>R</w:instrText>
      </w:r>
      <w:r w:rsidRPr="00684016">
        <w:rPr>
          <w:sz w:val="18"/>
          <w:szCs w:val="18"/>
          <w:lang w:val="de-CH"/>
        </w:rPr>
        <w:instrText>" "</w:instrText>
      </w:r>
      <w:r w:rsidRPr="00684016">
        <w:rPr>
          <w:rFonts w:ascii="Wingdings 2" w:eastAsia="Wingdings 2" w:hAnsi="Wingdings 2" w:cs="Wingdings 2"/>
          <w:sz w:val="18"/>
          <w:szCs w:val="18"/>
          <w:lang w:val="de-CH"/>
        </w:rPr>
        <w:instrText>£</w:instrText>
      </w:r>
      <w:r w:rsidRPr="00684016">
        <w:rPr>
          <w:sz w:val="18"/>
          <w:szCs w:val="18"/>
          <w:lang w:val="de-CH"/>
        </w:rPr>
        <w:instrText>"</w:instrText>
      </w:r>
      <w:r w:rsidRPr="00684016">
        <w:rPr>
          <w:color w:val="2B579A"/>
          <w:sz w:val="18"/>
          <w:szCs w:val="18"/>
          <w:shd w:val="clear" w:color="auto" w:fill="E6E6E6"/>
          <w:lang w:val="de-CH"/>
        </w:rPr>
        <w:fldChar w:fldCharType="separate"/>
      </w:r>
      <w:r w:rsidRPr="00684016">
        <w:rPr>
          <w:rFonts w:ascii="Wingdings 2" w:eastAsia="Wingdings 2" w:hAnsi="Wingdings 2" w:cs="Wingdings 2"/>
          <w:sz w:val="18"/>
          <w:szCs w:val="18"/>
          <w:lang w:val="de-CH"/>
        </w:rPr>
        <w:t>£</w:t>
      </w:r>
      <w:r w:rsidRPr="00684016">
        <w:rPr>
          <w:color w:val="2B579A"/>
          <w:sz w:val="18"/>
          <w:szCs w:val="18"/>
          <w:shd w:val="clear" w:color="auto" w:fill="E6E6E6"/>
          <w:lang w:val="de-CH"/>
        </w:rPr>
        <w:fldChar w:fldCharType="end"/>
      </w:r>
      <w:r w:rsidR="00684016">
        <w:rPr>
          <w:rFonts w:asciiTheme="majorHAnsi" w:hAnsiTheme="majorHAnsi" w:cstheme="majorHAnsi"/>
          <w:color w:val="231F20"/>
          <w:sz w:val="18"/>
          <w:szCs w:val="18"/>
          <w:lang w:val="de-CH"/>
        </w:rPr>
        <w:t xml:space="preserve"> M</w:t>
      </w:r>
      <w:r w:rsidR="00F64E49" w:rsidRPr="00684016">
        <w:rPr>
          <w:rFonts w:asciiTheme="majorHAnsi" w:hAnsiTheme="majorHAnsi" w:cstheme="majorHAnsi"/>
          <w:color w:val="231F20"/>
          <w:sz w:val="18"/>
          <w:szCs w:val="18"/>
          <w:lang w:val="de-CH"/>
        </w:rPr>
        <w:t>indestabstand</w:t>
      </w:r>
      <w:r w:rsidR="00F64E49" w:rsidRPr="00D632F8">
        <w:rPr>
          <w:rFonts w:asciiTheme="majorHAnsi" w:hAnsiTheme="majorHAnsi" w:cstheme="majorHAnsi"/>
          <w:color w:val="231F20"/>
          <w:sz w:val="18"/>
          <w:szCs w:val="18"/>
          <w:lang w:val="de-CH"/>
        </w:rPr>
        <w:t xml:space="preserve"> von 4 Monaten nach der </w:t>
      </w:r>
      <w:r w:rsidR="00F77869" w:rsidRPr="00D632F8">
        <w:rPr>
          <w:rFonts w:asciiTheme="majorHAnsi" w:hAnsiTheme="majorHAnsi" w:cstheme="majorHAnsi"/>
          <w:color w:val="231F20"/>
          <w:sz w:val="18"/>
          <w:szCs w:val="18"/>
          <w:lang w:val="de-CH"/>
        </w:rPr>
        <w:t>Grundimmunisierung</w:t>
      </w:r>
      <w:r w:rsidR="00F64E49" w:rsidRPr="00D632F8">
        <w:rPr>
          <w:rFonts w:asciiTheme="majorHAnsi" w:hAnsiTheme="majorHAnsi" w:cstheme="majorHAnsi"/>
          <w:color w:val="231F20"/>
          <w:sz w:val="18"/>
          <w:szCs w:val="18"/>
          <w:lang w:val="de-CH"/>
        </w:rPr>
        <w:t xml:space="preserve"> einhalten</w:t>
      </w:r>
    </w:p>
    <w:p w14:paraId="382E94D9" w14:textId="77777777" w:rsidR="00157B0E" w:rsidRPr="00B30909" w:rsidRDefault="00157B0E" w:rsidP="005671BD">
      <w:pPr>
        <w:tabs>
          <w:tab w:val="clear" w:pos="10205"/>
          <w:tab w:val="right" w:leader="dot" w:pos="4536"/>
          <w:tab w:val="right" w:leader="dot" w:pos="10206"/>
        </w:tabs>
        <w:rPr>
          <w:rFonts w:asciiTheme="majorHAnsi" w:hAnsiTheme="majorHAnsi" w:cstheme="majorHAnsi"/>
          <w:color w:val="231F20"/>
          <w:sz w:val="18"/>
          <w:szCs w:val="18"/>
          <w:lang w:val="de-CH"/>
        </w:rPr>
      </w:pPr>
    </w:p>
    <w:p w14:paraId="7D1872D0" w14:textId="78CAFBF9" w:rsidR="00157B0E" w:rsidRDefault="00A4217A" w:rsidP="00157B0E">
      <w:pPr>
        <w:tabs>
          <w:tab w:val="clear" w:pos="10205"/>
          <w:tab w:val="right" w:leader="dot" w:pos="4536"/>
          <w:tab w:val="right" w:leader="dot" w:pos="10206"/>
        </w:tabs>
        <w:rPr>
          <w:rFonts w:ascii="Segoe UI" w:hAnsi="Segoe UI" w:cs="Segoe UI"/>
          <w:b/>
          <w:bCs/>
          <w:color w:val="231F20"/>
          <w:sz w:val="20"/>
          <w:szCs w:val="20"/>
          <w:lang w:val="de-CH"/>
        </w:rPr>
      </w:pPr>
      <w:r w:rsidRPr="00D632F8">
        <w:rPr>
          <w:rFonts w:ascii="Segoe UI" w:hAnsi="Segoe UI" w:cs="Segoe UI"/>
          <w:b/>
          <w:bCs/>
          <w:color w:val="231F20"/>
          <w:sz w:val="20"/>
          <w:szCs w:val="20"/>
          <w:lang w:val="de-CH"/>
        </w:rPr>
        <w:t>Erneuerung der Auffrischungsimpfung</w:t>
      </w:r>
      <w:r w:rsidR="00157B0E" w:rsidRPr="00D632F8">
        <w:rPr>
          <w:rFonts w:ascii="Segoe UI" w:hAnsi="Segoe UI" w:cs="Segoe UI"/>
          <w:b/>
          <w:bCs/>
          <w:color w:val="231F20"/>
          <w:sz w:val="20"/>
          <w:szCs w:val="20"/>
          <w:lang w:val="de-CH"/>
        </w:rPr>
        <w:t xml:space="preserve"> </w:t>
      </w:r>
    </w:p>
    <w:p w14:paraId="78B3602C" w14:textId="5D40BFB8" w:rsidR="009412E2" w:rsidRDefault="00D5641A" w:rsidP="00157B0E">
      <w:pPr>
        <w:tabs>
          <w:tab w:val="clear" w:pos="10205"/>
          <w:tab w:val="right" w:leader="dot" w:pos="4536"/>
          <w:tab w:val="right" w:leader="dot" w:pos="10206"/>
        </w:tabs>
        <w:rPr>
          <w:rFonts w:asciiTheme="majorHAnsi" w:hAnsiTheme="majorHAnsi" w:cstheme="majorHAnsi"/>
          <w:color w:val="231F20"/>
          <w:sz w:val="18"/>
          <w:szCs w:val="18"/>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D5641A">
        <w:rPr>
          <w:rFonts w:asciiTheme="majorHAnsi" w:hAnsiTheme="majorHAnsi" w:cstheme="majorHAnsi"/>
          <w:color w:val="2B579A"/>
          <w:sz w:val="18"/>
          <w:szCs w:val="18"/>
          <w:lang w:val="de-CH"/>
        </w:rPr>
        <w:t xml:space="preserve"> </w:t>
      </w:r>
      <w:r w:rsidR="00ED1B29" w:rsidRPr="00ED1B29">
        <w:rPr>
          <w:rFonts w:asciiTheme="majorHAnsi" w:hAnsiTheme="majorHAnsi" w:cstheme="majorHAnsi"/>
          <w:color w:val="231F20"/>
          <w:sz w:val="18"/>
          <w:szCs w:val="18"/>
          <w:lang w:val="de-CH"/>
        </w:rPr>
        <w:t>Mindestabstand von 4 Monaten nach der letzten injizierten Dosis</w:t>
      </w:r>
    </w:p>
    <w:p w14:paraId="6D0204DB" w14:textId="77777777" w:rsidR="00157B0E" w:rsidRDefault="00157B0E" w:rsidP="005671BD">
      <w:pPr>
        <w:tabs>
          <w:tab w:val="clear" w:pos="10205"/>
          <w:tab w:val="right" w:leader="dot" w:pos="4536"/>
          <w:tab w:val="right" w:leader="dot" w:pos="10206"/>
        </w:tabs>
        <w:rPr>
          <w:rFonts w:ascii="Segoe UI" w:hAnsi="Segoe UI" w:cs="Segoe UI"/>
          <w:color w:val="231F20"/>
          <w:szCs w:val="19"/>
          <w:lang w:val="de-CH"/>
        </w:rPr>
      </w:pPr>
    </w:p>
    <w:p w14:paraId="46C1D8DE" w14:textId="77777777" w:rsidR="00AF3168" w:rsidRDefault="00AF3168" w:rsidP="00AF3168">
      <w:pPr>
        <w:pStyle w:val="StandartmitTab"/>
        <w:rPr>
          <w:b/>
          <w:bCs/>
          <w:color w:val="231F20"/>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Pr>
          <w:lang w:val="de-CH"/>
        </w:rPr>
        <w:t xml:space="preserve"> </w:t>
      </w:r>
      <w:r w:rsidRPr="004D44FB">
        <w:rPr>
          <w:b/>
          <w:bCs/>
          <w:color w:val="231F20"/>
          <w:lang w:val="de-CH"/>
        </w:rPr>
        <w:t>Impfung durchgeführt am (Datum) ………………………</w:t>
      </w:r>
      <w:r>
        <w:rPr>
          <w:b/>
          <w:bCs/>
          <w:color w:val="231F20"/>
          <w:lang w:val="de-CH"/>
        </w:rPr>
        <w:t>……….</w:t>
      </w:r>
      <w:r w:rsidRPr="004D44FB">
        <w:rPr>
          <w:b/>
          <w:bCs/>
          <w:color w:val="231F20"/>
          <w:lang w:val="de-CH"/>
        </w:rPr>
        <w:t>…..</w:t>
      </w:r>
      <w:r>
        <w:rPr>
          <w:b/>
          <w:bCs/>
          <w:color w:val="231F20"/>
          <w:lang w:val="de-CH"/>
        </w:rPr>
        <w:t xml:space="preserve">     </w:t>
      </w:r>
      <w:r>
        <w:rPr>
          <w:b/>
          <w:bCs/>
          <w:color w:val="231F20"/>
          <w:lang w:val="de-CH"/>
        </w:rPr>
        <w:tab/>
        <w:t>Uhrzeit: ………………………………</w:t>
      </w:r>
      <w:proofErr w:type="gramStart"/>
      <w:r>
        <w:rPr>
          <w:b/>
          <w:bCs/>
          <w:color w:val="231F20"/>
          <w:lang w:val="de-CH"/>
        </w:rPr>
        <w:t>…….</w:t>
      </w:r>
      <w:proofErr w:type="gramEnd"/>
      <w:r>
        <w:rPr>
          <w:b/>
          <w:bCs/>
          <w:color w:val="231F20"/>
          <w:lang w:val="de-CH"/>
        </w:rPr>
        <w:t>………..</w:t>
      </w:r>
    </w:p>
    <w:p w14:paraId="15A989D4" w14:textId="77777777" w:rsidR="00AF3168" w:rsidRDefault="00AF3168" w:rsidP="00AF3168">
      <w:pPr>
        <w:pStyle w:val="StandartmitTab"/>
        <w:rPr>
          <w:b/>
          <w:bCs/>
          <w:lang w:val="de-CH"/>
        </w:rPr>
      </w:pPr>
    </w:p>
    <w:p w14:paraId="241940F1" w14:textId="77777777" w:rsidR="00AF3168" w:rsidRPr="00DD3532" w:rsidRDefault="00AF3168" w:rsidP="00AF3168">
      <w:pPr>
        <w:pStyle w:val="StandartmitTab"/>
        <w:rPr>
          <w:b/>
          <w:color w:val="231F20"/>
          <w:lang w:val="de-CH"/>
        </w:rPr>
      </w:pPr>
      <w:r w:rsidRPr="004D44FB">
        <w:rPr>
          <w:b/>
          <w:bCs/>
          <w:noProof/>
          <w:color w:val="FF0000"/>
          <w:shd w:val="clear" w:color="auto" w:fill="E6E6E6"/>
          <w:lang w:val="de-CH" w:eastAsia="de-CH"/>
        </w:rPr>
        <mc:AlternateContent>
          <mc:Choice Requires="wps">
            <w:drawing>
              <wp:anchor distT="0" distB="0" distL="114300" distR="114300" simplePos="0" relativeHeight="251658257" behindDoc="0" locked="1" layoutInCell="1" allowOverlap="1" wp14:anchorId="15C7C2CD" wp14:editId="0CD31576">
                <wp:simplePos x="0" y="0"/>
                <wp:positionH relativeFrom="page">
                  <wp:posOffset>299720</wp:posOffset>
                </wp:positionH>
                <wp:positionV relativeFrom="paragraph">
                  <wp:posOffset>3009900</wp:posOffset>
                </wp:positionV>
                <wp:extent cx="320040" cy="235585"/>
                <wp:effectExtent l="4127" t="0" r="7938" b="7937"/>
                <wp:wrapNone/>
                <wp:docPr id="338034819" name="Gleichschenkliges Dreieck 20"/>
                <wp:cNvGraphicFramePr/>
                <a:graphic xmlns:a="http://schemas.openxmlformats.org/drawingml/2006/main">
                  <a:graphicData uri="http://schemas.microsoft.com/office/word/2010/wordprocessingShape">
                    <wps:wsp>
                      <wps:cNvSpPr/>
                      <wps:spPr>
                        <a:xfrm rot="5400000">
                          <a:off x="0" y="0"/>
                          <a:ext cx="320040" cy="235585"/>
                        </a:xfrm>
                        <a:prstGeom prst="triangle">
                          <a:avLst>
                            <a:gd name="adj" fmla="val 50000"/>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A0F141">
              <v:shape id="Gleichschenkliges Dreieck 20" style="position:absolute;margin-left:23.6pt;margin-top:237pt;width:25.2pt;height:18.55pt;rotation:90;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fa645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" w14:anchorId="4B16EC32">
                <w10:wrap anchorx="page"/>
                <w10:anchorlock/>
              </v:shape>
            </w:pict>
          </mc:Fallback>
        </mc:AlternateContent>
      </w:r>
      <w:r w:rsidRPr="004D44FB">
        <w:rPr>
          <w:color w:val="2B579A"/>
          <w:shd w:val="clear" w:color="auto" w:fill="E6E6E6"/>
          <w:lang w:val="de-CH"/>
        </w:rPr>
        <w:fldChar w:fldCharType="begin"/>
      </w:r>
      <w:r w:rsidRPr="00DD3532">
        <w:rPr>
          <w:lang w:val="de-CH"/>
        </w:rPr>
        <w:instrText xml:space="preserve"> IF</w:instrText>
      </w:r>
      <w:r w:rsidRPr="004D44FB">
        <w:rPr>
          <w:color w:val="2B579A"/>
          <w:shd w:val="clear" w:color="auto" w:fill="E6E6E6"/>
          <w:lang w:val="de-CH"/>
        </w:rPr>
        <w:fldChar w:fldCharType="begin"/>
      </w:r>
      <w:r w:rsidRPr="00DD3532">
        <w:rPr>
          <w:lang w:val="de-CH"/>
        </w:rPr>
        <w:instrText xml:space="preserve"> MERGEFIELD  DoYouHaveImmuneDeficiency_Yes </w:instrText>
      </w:r>
      <w:r w:rsidRPr="004D44FB">
        <w:rPr>
          <w:color w:val="2B579A"/>
          <w:shd w:val="clear" w:color="auto" w:fill="E6E6E6"/>
          <w:lang w:val="de-CH"/>
        </w:rPr>
        <w:fldChar w:fldCharType="separate"/>
      </w:r>
      <w:r w:rsidRPr="00DD3532">
        <w:rPr>
          <w:lang w:val="de-CH"/>
        </w:rPr>
        <w:instrText>«DoYouHaveImmuneDeficiency_Yes»</w:instrText>
      </w:r>
      <w:r w:rsidRPr="004D44FB">
        <w:rPr>
          <w:color w:val="2B579A"/>
          <w:shd w:val="clear" w:color="auto" w:fill="E6E6E6"/>
          <w:lang w:val="de-CH"/>
        </w:rPr>
        <w:fldChar w:fldCharType="end"/>
      </w:r>
      <w:r w:rsidRPr="00DD3532">
        <w:rPr>
          <w:lang w:val="de-CH"/>
        </w:rPr>
        <w:instrText xml:space="preserve"> ="1" "</w:instrText>
      </w:r>
      <w:r w:rsidRPr="00DD3532">
        <w:rPr>
          <w:rFonts w:ascii="Wingdings 2" w:eastAsia="Wingdings 2" w:hAnsi="Wingdings 2" w:cs="Wingdings 2"/>
          <w:sz w:val="22"/>
          <w:lang w:val="de-CH"/>
        </w:rPr>
        <w:instrText>R</w:instrText>
      </w:r>
      <w:r w:rsidRPr="00DD3532">
        <w:rPr>
          <w:lang w:val="de-CH"/>
        </w:rPr>
        <w:instrText>" "</w:instrText>
      </w:r>
      <w:r w:rsidRPr="00DD3532">
        <w:rPr>
          <w:rFonts w:ascii="Wingdings 2" w:eastAsia="Wingdings 2" w:hAnsi="Wingdings 2" w:cs="Wingdings 2"/>
          <w:sz w:val="22"/>
          <w:lang w:val="de-CH"/>
        </w:rPr>
        <w:instrText>£</w:instrText>
      </w:r>
      <w:r w:rsidRPr="00DD3532">
        <w:rPr>
          <w:lang w:val="de-CH"/>
        </w:rPr>
        <w:instrText>"</w:instrText>
      </w:r>
      <w:r w:rsidRPr="004D44FB">
        <w:rPr>
          <w:color w:val="2B579A"/>
          <w:shd w:val="clear" w:color="auto" w:fill="E6E6E6"/>
          <w:lang w:val="de-CH"/>
        </w:rPr>
        <w:fldChar w:fldCharType="separate"/>
      </w:r>
      <w:r w:rsidRPr="00DD3532">
        <w:rPr>
          <w:rFonts w:ascii="Wingdings 2" w:eastAsia="Wingdings 2" w:hAnsi="Wingdings 2" w:cs="Wingdings 2"/>
          <w:sz w:val="22"/>
          <w:lang w:val="de-CH"/>
        </w:rPr>
        <w:t>£</w:t>
      </w:r>
      <w:r w:rsidRPr="004D44FB">
        <w:rPr>
          <w:color w:val="2B579A"/>
          <w:shd w:val="clear" w:color="auto" w:fill="E6E6E6"/>
          <w:lang w:val="de-CH"/>
        </w:rPr>
        <w:fldChar w:fldCharType="end"/>
      </w:r>
      <w:r w:rsidRPr="00DD3532">
        <w:rPr>
          <w:lang w:val="de-CH"/>
        </w:rPr>
        <w:t xml:space="preserve"> </w:t>
      </w:r>
      <w:r w:rsidRPr="00DD3532">
        <w:rPr>
          <w:sz w:val="18"/>
          <w:szCs w:val="18"/>
          <w:lang w:val="de-CH"/>
        </w:rPr>
        <w:t>Name des Impfstoffs :………………………………………………….…….</w:t>
      </w:r>
      <w:r w:rsidRPr="00DD3532">
        <w:rPr>
          <w:b/>
          <w:color w:val="231F20"/>
          <w:lang w:val="de-CH"/>
        </w:rPr>
        <w:t xml:space="preserve">  </w:t>
      </w:r>
      <w:r w:rsidRPr="00DD3532">
        <w:rPr>
          <w:b/>
          <w:color w:val="231F20"/>
          <w:lang w:val="de-CH"/>
        </w:rPr>
        <w:tab/>
        <w:t xml:space="preserve"> </w:t>
      </w:r>
      <w:r w:rsidRPr="004D44FB">
        <w:rPr>
          <w:color w:val="2B579A"/>
          <w:shd w:val="clear" w:color="auto" w:fill="E6E6E6"/>
          <w:lang w:val="de-CH"/>
        </w:rPr>
        <w:fldChar w:fldCharType="begin"/>
      </w:r>
      <w:r w:rsidRPr="00DD3532">
        <w:rPr>
          <w:lang w:val="de-CH"/>
        </w:rPr>
        <w:instrText xml:space="preserve"> IF</w:instrText>
      </w:r>
      <w:r w:rsidRPr="004D44FB">
        <w:rPr>
          <w:color w:val="2B579A"/>
          <w:shd w:val="clear" w:color="auto" w:fill="E6E6E6"/>
          <w:lang w:val="de-CH"/>
        </w:rPr>
        <w:fldChar w:fldCharType="begin"/>
      </w:r>
      <w:r w:rsidRPr="00DD3532">
        <w:rPr>
          <w:lang w:val="de-CH"/>
        </w:rPr>
        <w:instrText xml:space="preserve"> MERGEFIELD  DoYouHaveImmuneDeficiency_Yes </w:instrText>
      </w:r>
      <w:r w:rsidRPr="004D44FB">
        <w:rPr>
          <w:color w:val="2B579A"/>
          <w:shd w:val="clear" w:color="auto" w:fill="E6E6E6"/>
          <w:lang w:val="de-CH"/>
        </w:rPr>
        <w:fldChar w:fldCharType="separate"/>
      </w:r>
      <w:r w:rsidRPr="00DD3532">
        <w:rPr>
          <w:lang w:val="de-CH"/>
        </w:rPr>
        <w:instrText>«DoYouHaveImmuneDeficiency_Yes»</w:instrText>
      </w:r>
      <w:r w:rsidRPr="004D44FB">
        <w:rPr>
          <w:color w:val="2B579A"/>
          <w:shd w:val="clear" w:color="auto" w:fill="E6E6E6"/>
          <w:lang w:val="de-CH"/>
        </w:rPr>
        <w:fldChar w:fldCharType="end"/>
      </w:r>
      <w:r w:rsidRPr="00DD3532">
        <w:rPr>
          <w:lang w:val="de-CH"/>
        </w:rPr>
        <w:instrText xml:space="preserve"> ="1" "</w:instrText>
      </w:r>
      <w:r w:rsidRPr="00DD3532">
        <w:rPr>
          <w:rFonts w:ascii="Wingdings 2" w:eastAsia="Wingdings 2" w:hAnsi="Wingdings 2" w:cs="Wingdings 2"/>
          <w:sz w:val="22"/>
          <w:lang w:val="de-CH"/>
        </w:rPr>
        <w:instrText>R</w:instrText>
      </w:r>
      <w:r w:rsidRPr="00DD3532">
        <w:rPr>
          <w:lang w:val="de-CH"/>
        </w:rPr>
        <w:instrText>" "</w:instrText>
      </w:r>
      <w:r w:rsidRPr="00DD3532">
        <w:rPr>
          <w:rFonts w:ascii="Wingdings 2" w:eastAsia="Wingdings 2" w:hAnsi="Wingdings 2" w:cs="Wingdings 2"/>
          <w:sz w:val="22"/>
          <w:lang w:val="de-CH"/>
        </w:rPr>
        <w:instrText>£</w:instrText>
      </w:r>
      <w:r w:rsidRPr="00DD3532">
        <w:rPr>
          <w:lang w:val="de-CH"/>
        </w:rPr>
        <w:instrText>"</w:instrText>
      </w:r>
      <w:r w:rsidRPr="004D44FB">
        <w:rPr>
          <w:color w:val="2B579A"/>
          <w:shd w:val="clear" w:color="auto" w:fill="E6E6E6"/>
          <w:lang w:val="de-CH"/>
        </w:rPr>
        <w:fldChar w:fldCharType="separate"/>
      </w:r>
      <w:r w:rsidRPr="00DD3532">
        <w:rPr>
          <w:rFonts w:ascii="Wingdings 2" w:eastAsia="Wingdings 2" w:hAnsi="Wingdings 2" w:cs="Wingdings 2"/>
          <w:sz w:val="22"/>
          <w:lang w:val="de-CH"/>
        </w:rPr>
        <w:t>£</w:t>
      </w:r>
      <w:r w:rsidRPr="004D44FB">
        <w:rPr>
          <w:color w:val="2B579A"/>
          <w:shd w:val="clear" w:color="auto" w:fill="E6E6E6"/>
          <w:lang w:val="de-CH"/>
        </w:rPr>
        <w:fldChar w:fldCharType="end"/>
      </w:r>
      <w:r w:rsidRPr="00DD3532">
        <w:rPr>
          <w:lang w:val="de-CH"/>
        </w:rPr>
        <w:t xml:space="preserve"> </w:t>
      </w:r>
      <w:proofErr w:type="spellStart"/>
      <w:r w:rsidRPr="00DD3532">
        <w:rPr>
          <w:lang w:val="de-CH"/>
        </w:rPr>
        <w:t>Lot</w:t>
      </w:r>
      <w:r w:rsidRPr="00DD3532">
        <w:rPr>
          <w:color w:val="231F20"/>
          <w:lang w:val="de-CH"/>
        </w:rPr>
        <w:t>nr</w:t>
      </w:r>
      <w:proofErr w:type="spellEnd"/>
      <w:r w:rsidRPr="00DD3532">
        <w:rPr>
          <w:lang w:val="de-CH"/>
        </w:rPr>
        <w:t>: ………………………………………….……………..</w:t>
      </w:r>
    </w:p>
    <w:p w14:paraId="77DD167E" w14:textId="77777777" w:rsidR="00AF3168" w:rsidRPr="00521748" w:rsidRDefault="00AF3168" w:rsidP="00AF3168">
      <w:pPr>
        <w:pStyle w:val="StandartmitTab"/>
        <w:rPr>
          <w:rFonts w:ascii="Lucida Sans Unicode" w:eastAsia="Lucida Sans Unicode" w:hAnsi="Lucida Sans Unicode" w:cs="Lucida Sans Unicode"/>
          <w:color w:val="231F20"/>
          <w:szCs w:val="18"/>
          <w:lang w:val="de-CH"/>
        </w:rPr>
      </w:pPr>
      <w:r w:rsidRPr="001D400C">
        <w:rPr>
          <w:color w:val="2B579A"/>
          <w:shd w:val="clear" w:color="auto" w:fill="E6E6E6"/>
        </w:rPr>
        <w:fldChar w:fldCharType="begin"/>
      </w:r>
      <w:r w:rsidRPr="00A9219A">
        <w:rPr>
          <w:lang w:val="de-CH"/>
        </w:rPr>
        <w:instrText xml:space="preserve"> IF</w:instrText>
      </w:r>
      <w:r>
        <w:rPr>
          <w:noProof/>
          <w:color w:val="2B579A"/>
          <w:shd w:val="clear" w:color="auto" w:fill="E6E6E6"/>
        </w:rPr>
        <w:fldChar w:fldCharType="begin"/>
      </w:r>
      <w:r w:rsidRPr="00A9219A">
        <w:rPr>
          <w:noProof/>
          <w:lang w:val="de-CH"/>
        </w:rPr>
        <w:instrText xml:space="preserve"> MERGEFIELD  DoYouHaveImmuneDeficiency_Yes </w:instrText>
      </w:r>
      <w:r>
        <w:rPr>
          <w:noProof/>
          <w:color w:val="2B579A"/>
          <w:shd w:val="clear" w:color="auto" w:fill="E6E6E6"/>
        </w:rPr>
        <w:fldChar w:fldCharType="separate"/>
      </w:r>
      <w:r w:rsidRPr="00A9219A">
        <w:rPr>
          <w:noProof/>
          <w:lang w:val="de-CH"/>
        </w:rPr>
        <w:instrText>«DoYouHaveImmuneDeficiency_Yes»</w:instrText>
      </w:r>
      <w:r>
        <w:rPr>
          <w:noProof/>
          <w:color w:val="2B579A"/>
          <w:shd w:val="clear" w:color="auto" w:fill="E6E6E6"/>
        </w:rPr>
        <w:fldChar w:fldCharType="end"/>
      </w:r>
      <w:r w:rsidRPr="00A9219A">
        <w:rPr>
          <w:lang w:val="de-CH"/>
        </w:rPr>
        <w:instrText xml:space="preserve"> ="1" "</w:instrText>
      </w:r>
      <w:r w:rsidRPr="00A9219A">
        <w:rPr>
          <w:rFonts w:ascii="Wingdings 2" w:eastAsia="Wingdings 2" w:hAnsi="Wingdings 2" w:cs="Wingdings 2"/>
          <w:sz w:val="22"/>
          <w:lang w:val="de-CH"/>
        </w:rPr>
        <w:instrText>R</w:instrText>
      </w:r>
      <w:r w:rsidRPr="00A9219A">
        <w:rPr>
          <w:lang w:val="de-CH"/>
        </w:rPr>
        <w:instrText>" "</w:instrText>
      </w:r>
      <w:r w:rsidRPr="00A9219A">
        <w:rPr>
          <w:rFonts w:ascii="Wingdings 2" w:eastAsia="Wingdings 2" w:hAnsi="Wingdings 2" w:cs="Wingdings 2"/>
          <w:sz w:val="22"/>
          <w:lang w:val="de-CH"/>
        </w:rPr>
        <w:instrText>£</w:instrText>
      </w:r>
      <w:r w:rsidRPr="00A9219A">
        <w:rPr>
          <w:lang w:val="de-CH"/>
        </w:rPr>
        <w:instrText>"</w:instrText>
      </w:r>
      <w:r w:rsidRPr="001D400C">
        <w:rPr>
          <w:color w:val="2B579A"/>
          <w:shd w:val="clear" w:color="auto" w:fill="E6E6E6"/>
        </w:rPr>
        <w:fldChar w:fldCharType="separate"/>
      </w:r>
      <w:r w:rsidRPr="00A9219A">
        <w:rPr>
          <w:rFonts w:ascii="Wingdings 2" w:eastAsia="Wingdings 2" w:hAnsi="Wingdings 2" w:cs="Wingdings 2"/>
          <w:noProof/>
          <w:sz w:val="22"/>
          <w:lang w:val="de-CH"/>
        </w:rPr>
        <w:t>£</w:t>
      </w:r>
      <w:r w:rsidRPr="001D400C">
        <w:rPr>
          <w:color w:val="2B579A"/>
          <w:shd w:val="clear" w:color="auto" w:fill="E6E6E6"/>
        </w:rPr>
        <w:fldChar w:fldCharType="end"/>
      </w:r>
      <w:r w:rsidRPr="00A9219A">
        <w:rPr>
          <w:rFonts w:ascii="Lucida Sans Unicode" w:eastAsia="Lucida Sans Unicode" w:hAnsi="Lucida Sans Unicode" w:cs="Lucida Sans Unicode"/>
          <w:color w:val="231F20"/>
          <w:szCs w:val="18"/>
          <w:lang w:val="de-CH"/>
        </w:rPr>
        <w:tab/>
      </w:r>
      <w:r w:rsidRPr="00A9219A">
        <w:rPr>
          <w:rFonts w:asciiTheme="majorHAnsi" w:eastAsia="Lucida Sans Unicode" w:hAnsiTheme="majorHAnsi" w:cstheme="majorHAnsi"/>
          <w:color w:val="231F20"/>
          <w:szCs w:val="18"/>
          <w:lang w:val="de-CH"/>
        </w:rPr>
        <w:t xml:space="preserve">Visum Mitarbeitende, die </w:t>
      </w:r>
      <w:r>
        <w:rPr>
          <w:rFonts w:asciiTheme="majorHAnsi" w:eastAsia="Lucida Sans Unicode" w:hAnsiTheme="majorHAnsi" w:cstheme="majorHAnsi"/>
          <w:color w:val="231F20"/>
          <w:szCs w:val="18"/>
          <w:lang w:val="de-CH"/>
        </w:rPr>
        <w:t>impft</w:t>
      </w:r>
      <w:r w:rsidRPr="00521748">
        <w:rPr>
          <w:rFonts w:asciiTheme="majorHAnsi" w:hAnsiTheme="majorHAnsi" w:cstheme="majorHAnsi"/>
          <w:lang w:val="de-CH"/>
        </w:rPr>
        <w:t>:</w:t>
      </w:r>
      <w:r w:rsidRPr="00521748">
        <w:rPr>
          <w:lang w:val="de-CH"/>
        </w:rPr>
        <w:t xml:space="preserve"> ………………………………….</w:t>
      </w:r>
    </w:p>
    <w:p w14:paraId="77B4E1C5" w14:textId="77777777" w:rsidR="00AF3168" w:rsidRPr="0091078B" w:rsidRDefault="00AF3168" w:rsidP="00AF3168">
      <w:pPr>
        <w:tabs>
          <w:tab w:val="clear" w:pos="10205"/>
          <w:tab w:val="right" w:leader="dot" w:pos="4536"/>
          <w:tab w:val="right" w:leader="dot" w:pos="10206"/>
        </w:tabs>
        <w:rPr>
          <w:rFonts w:ascii="Lucida Sans Unicode" w:hAnsi="Lucida Sans Unicode"/>
          <w:color w:val="231F20"/>
          <w:lang w:val="de-CH"/>
        </w:rPr>
      </w:pPr>
    </w:p>
    <w:p w14:paraId="71464876" w14:textId="77777777" w:rsidR="00AF3168" w:rsidRPr="004D44FB" w:rsidRDefault="00AF3168" w:rsidP="00AF3168">
      <w:pPr>
        <w:tabs>
          <w:tab w:val="clear" w:pos="10205"/>
          <w:tab w:val="right" w:leader="dot" w:pos="4536"/>
          <w:tab w:val="right" w:leader="dot" w:pos="10206"/>
        </w:tabs>
        <w:rPr>
          <w:rFonts w:ascii="Segoe UI" w:hAnsi="Segoe UI" w:cs="Segoe UI"/>
          <w:color w:val="231F20"/>
          <w:szCs w:val="19"/>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rFonts w:ascii="Segoe UI" w:hAnsi="Segoe UI" w:cs="Segoe UI"/>
          <w:color w:val="231F20"/>
          <w:szCs w:val="19"/>
          <w:lang w:val="de-CH"/>
        </w:rPr>
        <w:t xml:space="preserve"> Eintrag in</w:t>
      </w:r>
      <w:r>
        <w:rPr>
          <w:rFonts w:ascii="Segoe UI" w:hAnsi="Segoe UI" w:cs="Segoe UI"/>
          <w:color w:val="231F20"/>
          <w:szCs w:val="19"/>
          <w:lang w:val="de-CH"/>
        </w:rPr>
        <w:t xml:space="preserve"> ein </w:t>
      </w:r>
      <w:r w:rsidRPr="004D44FB">
        <w:rPr>
          <w:rFonts w:ascii="Segoe UI" w:hAnsi="Segoe UI" w:cs="Segoe UI"/>
          <w:color w:val="231F20"/>
          <w:szCs w:val="19"/>
          <w:lang w:val="de-CH"/>
        </w:rPr>
        <w:t>elektronische</w:t>
      </w:r>
      <w:r>
        <w:rPr>
          <w:rFonts w:ascii="Segoe UI" w:hAnsi="Segoe UI" w:cs="Segoe UI"/>
          <w:color w:val="231F20"/>
          <w:szCs w:val="19"/>
          <w:lang w:val="de-CH"/>
        </w:rPr>
        <w:t>s</w:t>
      </w:r>
      <w:r w:rsidRPr="004D44FB">
        <w:rPr>
          <w:rFonts w:ascii="Segoe UI" w:hAnsi="Segoe UI" w:cs="Segoe UI"/>
          <w:color w:val="231F20"/>
          <w:szCs w:val="19"/>
          <w:lang w:val="de-CH"/>
        </w:rPr>
        <w:t xml:space="preserve"> Impfdossier</w:t>
      </w:r>
      <w:r>
        <w:rPr>
          <w:rFonts w:ascii="Segoe UI" w:hAnsi="Segoe UI" w:cs="Segoe UI"/>
          <w:color w:val="231F20"/>
          <w:szCs w:val="19"/>
          <w:lang w:val="de-CH"/>
        </w:rPr>
        <w:t xml:space="preserve">  </w:t>
      </w:r>
      <w:r w:rsidRPr="004D44FB">
        <w:rPr>
          <w:rFonts w:ascii="Segoe UI" w:hAnsi="Segoe UI" w:cs="Segoe UI"/>
          <w:color w:val="231F20"/>
          <w:szCs w:val="19"/>
          <w:lang w:val="de-CH"/>
        </w:rPr>
        <w:t xml:space="preserve"> </w:t>
      </w:r>
    </w:p>
    <w:p w14:paraId="3056C77C" w14:textId="77777777" w:rsidR="00AF3168" w:rsidRPr="004D44FB" w:rsidRDefault="00AF3168" w:rsidP="00AF3168">
      <w:pPr>
        <w:tabs>
          <w:tab w:val="clear" w:pos="10205"/>
          <w:tab w:val="right" w:leader="dot" w:pos="4536"/>
          <w:tab w:val="right" w:leader="dot" w:pos="10206"/>
        </w:tabs>
        <w:rPr>
          <w:rFonts w:ascii="Segoe UI" w:hAnsi="Segoe UI" w:cs="Segoe UI"/>
          <w:color w:val="231F20"/>
          <w:szCs w:val="19"/>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rFonts w:ascii="Segoe UI" w:hAnsi="Segoe UI" w:cs="Segoe UI"/>
          <w:color w:val="231F20"/>
          <w:szCs w:val="19"/>
          <w:lang w:val="de-CH"/>
        </w:rPr>
        <w:t xml:space="preserve"> Eintrag ins Impfbüchlein der/des </w:t>
      </w:r>
      <w:r>
        <w:rPr>
          <w:rFonts w:ascii="Segoe UI" w:hAnsi="Segoe UI" w:cs="Segoe UI"/>
          <w:color w:val="231F20"/>
          <w:szCs w:val="19"/>
          <w:lang w:val="de-CH"/>
        </w:rPr>
        <w:t>Kunden</w:t>
      </w:r>
      <w:r w:rsidRPr="004D44FB">
        <w:rPr>
          <w:rFonts w:ascii="Segoe UI" w:hAnsi="Segoe UI" w:cs="Segoe UI"/>
          <w:color w:val="231F20"/>
          <w:szCs w:val="19"/>
          <w:lang w:val="de-CH"/>
        </w:rPr>
        <w:t>/in</w:t>
      </w:r>
    </w:p>
    <w:p w14:paraId="0C2FBA30" w14:textId="77777777" w:rsidR="00AF3168" w:rsidRPr="004D44FB" w:rsidRDefault="00AF3168" w:rsidP="00AF3168">
      <w:pPr>
        <w:tabs>
          <w:tab w:val="right" w:leader="dot" w:pos="4536"/>
          <w:tab w:val="right" w:leader="dot" w:pos="10205"/>
        </w:tabs>
        <w:rPr>
          <w:rFonts w:ascii="Segoe UI" w:hAnsi="Segoe UI" w:cs="Segoe UI"/>
          <w:color w:val="231F20"/>
          <w:szCs w:val="19"/>
          <w:lang w:val="de-CH"/>
        </w:rPr>
      </w:pPr>
    </w:p>
    <w:p w14:paraId="1E068A9F" w14:textId="77777777" w:rsidR="00AF3168" w:rsidRPr="004D44FB" w:rsidRDefault="00AF3168" w:rsidP="00AF3168">
      <w:pPr>
        <w:pStyle w:val="StandartmitTab"/>
        <w:spacing w:after="120"/>
        <w:rPr>
          <w:b/>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MERGEFIELD  DoYouHaveImmuneDeficiency_Yes</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rFonts w:ascii="Lucida Sans Unicode" w:hAnsi="Lucida Sans Unicode"/>
          <w:color w:val="231F20"/>
          <w:lang w:val="de-CH"/>
        </w:rPr>
        <w:tab/>
      </w:r>
      <w:r w:rsidRPr="004D44FB">
        <w:rPr>
          <w:b/>
          <w:lang w:val="de-CH"/>
        </w:rPr>
        <w:t>Impfung nicht durchgeführt, weil:</w:t>
      </w:r>
    </w:p>
    <w:p w14:paraId="7C00BEAA" w14:textId="2CF395ED" w:rsidR="00AF3168" w:rsidRDefault="00AF3168" w:rsidP="00AF3168">
      <w:pPr>
        <w:pStyle w:val="StandartmitTab"/>
        <w:tabs>
          <w:tab w:val="left" w:pos="2694"/>
          <w:tab w:val="left" w:pos="4820"/>
        </w:tabs>
        <w:spacing w:line="240" w:lineRule="auto"/>
        <w:ind w:left="567"/>
        <w:rPr>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Unwohlsein</w:t>
      </w:r>
      <w:r>
        <w:rPr>
          <w:lang w:val="de-CH"/>
        </w:rPr>
        <w:t xml:space="preserve">/Verzicht </w:t>
      </w:r>
      <w:r w:rsidRPr="004D44FB">
        <w:rPr>
          <w:lang w:val="de-CH"/>
        </w:rPr>
        <w:t>Kunde</w:t>
      </w:r>
      <w:r>
        <w:rPr>
          <w:lang w:val="de-CH"/>
        </w:rPr>
        <w:t xml:space="preserve">   </w:t>
      </w: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Pr>
          <w:lang w:val="de-CH"/>
        </w:rPr>
        <w:t xml:space="preserve"> </w:t>
      </w:r>
      <w:r w:rsidRPr="004D44FB">
        <w:rPr>
          <w:lang w:val="de-CH"/>
        </w:rPr>
        <w:t>Impfrisiko vorhanden</w:t>
      </w:r>
      <w:r>
        <w:rPr>
          <w:lang w:val="de-CH"/>
        </w:rPr>
        <w:t xml:space="preserve">   </w:t>
      </w: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Weiterleitung an Arzt</w:t>
      </w:r>
      <w:r>
        <w:rPr>
          <w:lang w:val="de-CH"/>
        </w:rPr>
        <w:t xml:space="preserve">   </w:t>
      </w:r>
      <w:r w:rsidRPr="004D44FB">
        <w:rPr>
          <w:lang w:val="de-CH"/>
        </w:rPr>
        <w:tab/>
      </w: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Andere: ……………………………….</w:t>
      </w:r>
      <w:r w:rsidR="007674A0">
        <w:rPr>
          <w:lang w:val="de-CH"/>
        </w:rPr>
        <w:t>.</w:t>
      </w:r>
    </w:p>
    <w:p w14:paraId="439F75D8" w14:textId="77777777" w:rsidR="00AF3168" w:rsidRDefault="00AF3168" w:rsidP="00AF3168">
      <w:pPr>
        <w:pStyle w:val="StandartmitTab"/>
        <w:tabs>
          <w:tab w:val="left" w:pos="2694"/>
          <w:tab w:val="left" w:pos="4820"/>
        </w:tabs>
        <w:spacing w:line="240" w:lineRule="auto"/>
        <w:rPr>
          <w:lang w:val="de-CH"/>
        </w:rPr>
      </w:pPr>
    </w:p>
    <w:p w14:paraId="5778C37F" w14:textId="77777777" w:rsidR="00AF3168" w:rsidRPr="004D44FB" w:rsidRDefault="00AF3168" w:rsidP="00AF3168">
      <w:pPr>
        <w:pStyle w:val="StandartmitTab"/>
        <w:rPr>
          <w:b/>
          <w:bCs/>
          <w:color w:val="231F20"/>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MERGEFIELD  DoYouHaveImmuneDeficiency_Yes</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rFonts w:ascii="Lucida Sans Unicode" w:hAnsi="Lucida Sans Unicode"/>
          <w:color w:val="231F20"/>
          <w:lang w:val="de-CH"/>
        </w:rPr>
        <w:tab/>
      </w:r>
      <w:r w:rsidRPr="004D44FB">
        <w:rPr>
          <w:b/>
          <w:bCs/>
          <w:color w:val="231F20"/>
          <w:lang w:val="de-CH"/>
        </w:rPr>
        <w:t xml:space="preserve">Unerwünschte Wirkung nach Impfung </w:t>
      </w:r>
    </w:p>
    <w:p w14:paraId="4EF0CBC8" w14:textId="77777777" w:rsidR="00AF3168" w:rsidRPr="004D44FB" w:rsidRDefault="00AF3168" w:rsidP="00AF3168">
      <w:pPr>
        <w:pStyle w:val="StandartmitTab"/>
        <w:tabs>
          <w:tab w:val="left" w:pos="2694"/>
          <w:tab w:val="left" w:pos="4820"/>
        </w:tabs>
        <w:spacing w:line="240" w:lineRule="auto"/>
        <w:ind w:left="567"/>
        <w:rPr>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lokale Reaktion</w:t>
      </w:r>
      <w:r w:rsidRPr="004D44FB">
        <w:rPr>
          <w:lang w:val="de-CH"/>
        </w:rPr>
        <w:tab/>
      </w: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systemische Reaktion: </w:t>
      </w:r>
      <w:r>
        <w:rPr>
          <w:lang w:val="de-CH"/>
        </w:rPr>
        <w:t>……………………………………………………………………………………………………</w:t>
      </w:r>
    </w:p>
    <w:p w14:paraId="06C6A009" w14:textId="6738EA8E" w:rsidR="00AF3168" w:rsidRDefault="00AF3168" w:rsidP="00AF3168">
      <w:pPr>
        <w:pStyle w:val="StandartmitTab"/>
        <w:tabs>
          <w:tab w:val="left" w:pos="2694"/>
          <w:tab w:val="left" w:pos="4820"/>
        </w:tabs>
        <w:spacing w:line="240" w:lineRule="auto"/>
        <w:rPr>
          <w:lang w:val="de-CH"/>
        </w:rPr>
      </w:pPr>
      <w:r w:rsidRPr="004D44FB">
        <w:rPr>
          <w:lang w:val="de-CH"/>
        </w:rPr>
        <w:tab/>
      </w:r>
      <w:r w:rsidRPr="004D44FB">
        <w:rPr>
          <w:lang w:val="de-CH"/>
        </w:rPr>
        <w:tab/>
      </w: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mit Notfallkontakt</w:t>
      </w:r>
      <w:r w:rsidR="007674A0">
        <w:rPr>
          <w:lang w:val="de-CH"/>
        </w:rPr>
        <w:t xml:space="preserve"> </w:t>
      </w:r>
      <w:r w:rsidRPr="004D44FB">
        <w:rPr>
          <w:lang w:val="de-CH"/>
        </w:rPr>
        <w:t xml:space="preserve">  </w:t>
      </w: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 xml:space="preserve"> MERGEFIELD  DoYouHaveImmuneDeficiency_Yes </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Impfzwischenfall gemeldet (</w:t>
      </w:r>
      <w:proofErr w:type="spellStart"/>
      <w:r w:rsidRPr="004D44FB">
        <w:rPr>
          <w:lang w:val="de-CH"/>
        </w:rPr>
        <w:t>ElViS</w:t>
      </w:r>
      <w:proofErr w:type="spellEnd"/>
      <w:r w:rsidRPr="004D44FB">
        <w:rPr>
          <w:lang w:val="de-CH"/>
        </w:rPr>
        <w:t>)</w:t>
      </w:r>
    </w:p>
    <w:p w14:paraId="0CF62DB9" w14:textId="77777777" w:rsidR="00AF3168" w:rsidRDefault="00AF3168" w:rsidP="00AF3168">
      <w:pPr>
        <w:pStyle w:val="StandartmitTab"/>
        <w:tabs>
          <w:tab w:val="left" w:pos="2694"/>
          <w:tab w:val="left" w:pos="4820"/>
        </w:tabs>
        <w:spacing w:line="240" w:lineRule="auto"/>
        <w:rPr>
          <w:lang w:val="de-CH"/>
        </w:rPr>
      </w:pPr>
    </w:p>
    <w:p w14:paraId="5B44CB60" w14:textId="77777777" w:rsidR="00AF3168" w:rsidRPr="004D44FB" w:rsidRDefault="00AF3168" w:rsidP="00AF3168">
      <w:pPr>
        <w:pStyle w:val="StandartmitTab"/>
        <w:rPr>
          <w:b/>
          <w:bCs/>
          <w:color w:val="231F20"/>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MERGEFIELD  DoYouHaveImmuneDeficiency_Yes</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rFonts w:ascii="Lucida Sans Unicode" w:hAnsi="Lucida Sans Unicode"/>
          <w:color w:val="231F20"/>
          <w:lang w:val="de-CH"/>
        </w:rPr>
        <w:tab/>
      </w:r>
      <w:r w:rsidRPr="004D44FB">
        <w:rPr>
          <w:b/>
          <w:bCs/>
          <w:noProof/>
          <w:color w:val="FF0000"/>
          <w:shd w:val="clear" w:color="auto" w:fill="E6E6E6"/>
          <w:lang w:val="de-CH" w:eastAsia="de-CH"/>
        </w:rPr>
        <mc:AlternateContent>
          <mc:Choice Requires="wps">
            <w:drawing>
              <wp:anchor distT="0" distB="0" distL="114300" distR="114300" simplePos="0" relativeHeight="251658258" behindDoc="0" locked="1" layoutInCell="1" allowOverlap="1" wp14:anchorId="3D5D9349" wp14:editId="49E83B06">
                <wp:simplePos x="0" y="0"/>
                <wp:positionH relativeFrom="page">
                  <wp:posOffset>262890</wp:posOffset>
                </wp:positionH>
                <wp:positionV relativeFrom="paragraph">
                  <wp:posOffset>6240145</wp:posOffset>
                </wp:positionV>
                <wp:extent cx="320040" cy="283845"/>
                <wp:effectExtent l="0" t="953" r="2858" b="2857"/>
                <wp:wrapNone/>
                <wp:docPr id="338034820" name="Gleichschenkliges Dreieck 28"/>
                <wp:cNvGraphicFramePr/>
                <a:graphic xmlns:a="http://schemas.openxmlformats.org/drawingml/2006/main">
                  <a:graphicData uri="http://schemas.microsoft.com/office/word/2010/wordprocessingShape">
                    <wps:wsp>
                      <wps:cNvSpPr/>
                      <wps:spPr>
                        <a:xfrm rot="5400000">
                          <a:off x="0" y="0"/>
                          <a:ext cx="320040" cy="283845"/>
                        </a:xfrm>
                        <a:prstGeom prst="triangle">
                          <a:avLst>
                            <a:gd name="adj" fmla="val 50000"/>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8F345D1">
              <v:shape id="Gleichschenkliges Dreieck 28" style="position:absolute;margin-left:20.7pt;margin-top:491.35pt;width:25.2pt;height:22.35pt;rotation:90;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fa645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" w14:anchorId="4961EEE1">
                <w10:wrap anchorx="page"/>
                <w10:anchorlock/>
              </v:shape>
            </w:pict>
          </mc:Fallback>
        </mc:AlternateContent>
      </w:r>
      <w:r w:rsidRPr="004D44FB">
        <w:rPr>
          <w:b/>
          <w:bCs/>
          <w:color w:val="231F20"/>
          <w:lang w:val="de-CH"/>
        </w:rPr>
        <w:t xml:space="preserve">Keine unerwünschte Wirkungen nach Impfung </w:t>
      </w:r>
    </w:p>
    <w:p w14:paraId="793B126A" w14:textId="77777777" w:rsidR="00AF3168" w:rsidRPr="004D44FB" w:rsidRDefault="00AF3168" w:rsidP="00AF3168">
      <w:pPr>
        <w:tabs>
          <w:tab w:val="right" w:leader="dot" w:pos="4536"/>
          <w:tab w:val="right" w:leader="dot" w:pos="10205"/>
        </w:tabs>
        <w:rPr>
          <w:rFonts w:ascii="Segoe UI" w:hAnsi="Segoe UI" w:cs="Segoe UI"/>
          <w:color w:val="231F20"/>
          <w:szCs w:val="19"/>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MERGEFIELD  DoYouHaveImmuneDeficiency_Yes</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w:t>
      </w:r>
      <w:r>
        <w:rPr>
          <w:lang w:val="de-CH"/>
        </w:rPr>
        <w:t xml:space="preserve">Kunde/in </w:t>
      </w:r>
      <w:r w:rsidRPr="004D44FB">
        <w:rPr>
          <w:rFonts w:ascii="Segoe UI" w:hAnsi="Segoe UI" w:cs="Segoe UI"/>
          <w:color w:val="231F20"/>
          <w:szCs w:val="19"/>
          <w:lang w:val="de-CH"/>
        </w:rPr>
        <w:t xml:space="preserve">kann nach einer </w:t>
      </w:r>
      <w:r w:rsidRPr="004D44FB">
        <w:rPr>
          <w:lang w:val="de-CH"/>
        </w:rPr>
        <w:t xml:space="preserve">Beobachtungszeit von </w:t>
      </w:r>
      <w:r w:rsidRPr="004D44FB">
        <w:rPr>
          <w:rFonts w:ascii="Segoe UI" w:hAnsi="Segoe UI" w:cs="Segoe UI"/>
          <w:color w:val="231F20"/>
          <w:szCs w:val="19"/>
          <w:lang w:val="de-CH"/>
        </w:rPr>
        <w:t>5 Minuten ohne akute Impfreaktionen entlassen werden</w:t>
      </w:r>
    </w:p>
    <w:p w14:paraId="6A3E65F7" w14:textId="77777777" w:rsidR="00AF3168" w:rsidRPr="00050990" w:rsidRDefault="00AF3168" w:rsidP="00AF3168">
      <w:pPr>
        <w:tabs>
          <w:tab w:val="right" w:leader="dot" w:pos="4536"/>
          <w:tab w:val="right" w:leader="dot" w:pos="10205"/>
        </w:tabs>
        <w:rPr>
          <w:lang w:val="de-CH"/>
        </w:rPr>
      </w:pPr>
      <w:r w:rsidRPr="004D44FB">
        <w:rPr>
          <w:color w:val="2B579A"/>
          <w:shd w:val="clear" w:color="auto" w:fill="E6E6E6"/>
          <w:lang w:val="de-CH"/>
        </w:rPr>
        <w:fldChar w:fldCharType="begin"/>
      </w:r>
      <w:r w:rsidRPr="004D44FB">
        <w:rPr>
          <w:lang w:val="de-CH"/>
        </w:rPr>
        <w:instrText xml:space="preserve"> IF</w:instrText>
      </w:r>
      <w:r w:rsidRPr="004D44FB">
        <w:rPr>
          <w:color w:val="2B579A"/>
          <w:shd w:val="clear" w:color="auto" w:fill="E6E6E6"/>
          <w:lang w:val="de-CH"/>
        </w:rPr>
        <w:fldChar w:fldCharType="begin"/>
      </w:r>
      <w:r w:rsidRPr="004D44FB">
        <w:rPr>
          <w:lang w:val="de-CH"/>
        </w:rPr>
        <w:instrText>MERGEFIELD  DoYouHaveImmuneDeficiency_Yes</w:instrText>
      </w:r>
      <w:r w:rsidRPr="004D44FB">
        <w:rPr>
          <w:color w:val="2B579A"/>
          <w:shd w:val="clear" w:color="auto" w:fill="E6E6E6"/>
          <w:lang w:val="de-CH"/>
        </w:rPr>
        <w:fldChar w:fldCharType="separate"/>
      </w:r>
      <w:r w:rsidRPr="004D44FB">
        <w:rPr>
          <w:lang w:val="de-CH"/>
        </w:rPr>
        <w:instrText>«DoYouHaveImmuneDeficiency_Yes»</w:instrText>
      </w:r>
      <w:r w:rsidRPr="004D44FB">
        <w:rPr>
          <w:color w:val="2B579A"/>
          <w:shd w:val="clear" w:color="auto" w:fill="E6E6E6"/>
          <w:lang w:val="de-CH"/>
        </w:rPr>
        <w:fldChar w:fldCharType="end"/>
      </w:r>
      <w:r w:rsidRPr="004D44FB">
        <w:rPr>
          <w:lang w:val="de-CH"/>
        </w:rPr>
        <w:instrText xml:space="preserve"> ="1" "</w:instrText>
      </w:r>
      <w:r w:rsidRPr="004D44FB">
        <w:rPr>
          <w:rFonts w:ascii="Wingdings 2" w:eastAsia="Wingdings 2" w:hAnsi="Wingdings 2" w:cs="Wingdings 2"/>
          <w:sz w:val="22"/>
          <w:lang w:val="de-CH"/>
        </w:rPr>
        <w:instrText>R</w:instrText>
      </w:r>
      <w:r w:rsidRPr="004D44FB">
        <w:rPr>
          <w:lang w:val="de-CH"/>
        </w:rPr>
        <w:instrText>" "</w:instrText>
      </w:r>
      <w:r w:rsidRPr="004D44FB">
        <w:rPr>
          <w:rFonts w:ascii="Wingdings 2" w:eastAsia="Wingdings 2" w:hAnsi="Wingdings 2" w:cs="Wingdings 2"/>
          <w:sz w:val="22"/>
          <w:lang w:val="de-CH"/>
        </w:rPr>
        <w:instrText>£</w:instrText>
      </w:r>
      <w:r w:rsidRPr="004D44FB">
        <w:rPr>
          <w:lang w:val="de-CH"/>
        </w:rPr>
        <w:instrText>"</w:instrText>
      </w:r>
      <w:r w:rsidRPr="004D44FB">
        <w:rPr>
          <w:color w:val="2B579A"/>
          <w:shd w:val="clear" w:color="auto" w:fill="E6E6E6"/>
          <w:lang w:val="de-CH"/>
        </w:rPr>
        <w:fldChar w:fldCharType="separate"/>
      </w:r>
      <w:r w:rsidRPr="004D44FB">
        <w:rPr>
          <w:rFonts w:ascii="Wingdings 2" w:eastAsia="Wingdings 2" w:hAnsi="Wingdings 2" w:cs="Wingdings 2"/>
          <w:sz w:val="22"/>
          <w:lang w:val="de-CH"/>
        </w:rPr>
        <w:t>£</w:t>
      </w:r>
      <w:r w:rsidRPr="004D44FB">
        <w:rPr>
          <w:color w:val="2B579A"/>
          <w:shd w:val="clear" w:color="auto" w:fill="E6E6E6"/>
          <w:lang w:val="de-CH"/>
        </w:rPr>
        <w:fldChar w:fldCharType="end"/>
      </w:r>
      <w:r w:rsidRPr="004D44FB">
        <w:rPr>
          <w:lang w:val="de-CH"/>
        </w:rPr>
        <w:t xml:space="preserve"> </w:t>
      </w:r>
      <w:r>
        <w:rPr>
          <w:lang w:val="de-CH"/>
        </w:rPr>
        <w:t xml:space="preserve">Impfdokumentation abgegeben </w:t>
      </w:r>
    </w:p>
    <w:p w14:paraId="76DA9F80" w14:textId="77777777" w:rsidR="00AF3168" w:rsidRPr="004D44FB" w:rsidRDefault="00AF3168" w:rsidP="00AF3168">
      <w:pPr>
        <w:tabs>
          <w:tab w:val="clear" w:pos="8222"/>
          <w:tab w:val="clear" w:pos="9214"/>
          <w:tab w:val="right" w:leader="dot" w:pos="10205"/>
        </w:tabs>
        <w:spacing w:before="240" w:after="240"/>
        <w:rPr>
          <w:lang w:val="de-CH"/>
        </w:rPr>
      </w:pPr>
      <w:r w:rsidRPr="004D44FB">
        <w:rPr>
          <w:lang w:val="de-CH"/>
        </w:rPr>
        <w:t xml:space="preserve">Bemerkungen: </w:t>
      </w:r>
      <w:r w:rsidRPr="004D44FB">
        <w:rPr>
          <w:lang w:val="de-CH"/>
        </w:rPr>
        <w:tab/>
      </w:r>
    </w:p>
    <w:p w14:paraId="3C25EB7C" w14:textId="77777777" w:rsidR="00AF3168" w:rsidRDefault="00AF3168" w:rsidP="00AF3168">
      <w:pPr>
        <w:pStyle w:val="StandardmitAbstandnach"/>
        <w:tabs>
          <w:tab w:val="clear" w:pos="8222"/>
          <w:tab w:val="clear" w:pos="9214"/>
          <w:tab w:val="center" w:leader="dot" w:pos="10205"/>
        </w:tabs>
        <w:spacing w:before="240" w:after="0"/>
        <w:rPr>
          <w:spacing w:val="16"/>
          <w:lang w:val="de-CH"/>
        </w:rPr>
      </w:pPr>
      <w:r w:rsidRPr="004D44FB">
        <w:rPr>
          <w:lang w:val="de-CH"/>
        </w:rPr>
        <w:t xml:space="preserve">Ort/Datum: ………………………………………….   Unterschrift der </w:t>
      </w:r>
      <w:r>
        <w:rPr>
          <w:lang w:val="de-CH"/>
        </w:rPr>
        <w:t>Person, die geimpft hat</w:t>
      </w:r>
      <w:r w:rsidRPr="004D44FB">
        <w:rPr>
          <w:lang w:val="de-CH"/>
        </w:rPr>
        <w:t>:</w:t>
      </w:r>
      <w:r w:rsidRPr="004D44FB">
        <w:rPr>
          <w:spacing w:val="16"/>
          <w:lang w:val="de-CH"/>
        </w:rPr>
        <w:t xml:space="preserve"> </w:t>
      </w:r>
      <w:r w:rsidRPr="004D44FB">
        <w:rPr>
          <w:spacing w:val="16"/>
          <w:lang w:val="de-CH"/>
        </w:rPr>
        <w:tab/>
      </w:r>
    </w:p>
    <w:p w14:paraId="49F96E28" w14:textId="79126103" w:rsidR="00157B0E" w:rsidRPr="001B03E6" w:rsidRDefault="00157B0E" w:rsidP="00A47E50">
      <w:pPr>
        <w:tabs>
          <w:tab w:val="clear" w:pos="10205"/>
          <w:tab w:val="right" w:leader="dot" w:pos="4536"/>
          <w:tab w:val="right" w:leader="dot" w:pos="10206"/>
        </w:tabs>
        <w:rPr>
          <w:sz w:val="18"/>
          <w:szCs w:val="18"/>
          <w:lang w:val="de-CH"/>
        </w:rPr>
      </w:pPr>
    </w:p>
    <w:p w14:paraId="1AC8C3EB" w14:textId="17CB6623" w:rsidR="007E5AF5" w:rsidRPr="00B042A9" w:rsidRDefault="00FB69B0" w:rsidP="00E132FB">
      <w:pPr>
        <w:pStyle w:val="StandartmitTab"/>
        <w:tabs>
          <w:tab w:val="clear" w:pos="8222"/>
          <w:tab w:val="clear" w:pos="9214"/>
          <w:tab w:val="center" w:pos="8364"/>
          <w:tab w:val="center" w:pos="9072"/>
        </w:tabs>
        <w:rPr>
          <w:sz w:val="18"/>
          <w:szCs w:val="18"/>
          <w:lang w:val="de-CH"/>
        </w:rPr>
      </w:pPr>
      <w:r w:rsidRPr="004D44FB">
        <w:rPr>
          <w:noProof/>
          <w:color w:val="2B579A"/>
          <w:shd w:val="clear" w:color="auto" w:fill="E6E6E6"/>
          <w:lang w:val="de-CH" w:eastAsia="de-CH"/>
        </w:rPr>
        <mc:AlternateContent>
          <mc:Choice Requires="wps">
            <w:drawing>
              <wp:anchor distT="0" distB="0" distL="114300" distR="114300" simplePos="0" relativeHeight="251658260" behindDoc="0" locked="0" layoutInCell="1" allowOverlap="1" wp14:anchorId="71AD5B1C" wp14:editId="38BD6079">
                <wp:simplePos x="0" y="0"/>
                <wp:positionH relativeFrom="page">
                  <wp:align>right</wp:align>
                </wp:positionH>
                <wp:positionV relativeFrom="paragraph">
                  <wp:posOffset>132715</wp:posOffset>
                </wp:positionV>
                <wp:extent cx="7578000" cy="0"/>
                <wp:effectExtent l="0" t="0" r="0" b="0"/>
                <wp:wrapNone/>
                <wp:docPr id="338034823" name="Gerader Verbinder 39"/>
                <wp:cNvGraphicFramePr/>
                <a:graphic xmlns:a="http://schemas.openxmlformats.org/drawingml/2006/main">
                  <a:graphicData uri="http://schemas.microsoft.com/office/word/2010/wordprocessingShape">
                    <wps:wsp>
                      <wps:cNvCnPr/>
                      <wps:spPr>
                        <a:xfrm>
                          <a:off x="0" y="0"/>
                          <a:ext cx="7578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2CC887F">
              <v:line id="Gerader Verbinder 39" style="position:absolute;z-index:25165826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 o:spid="_x0000_s1026" strokecolor="#4b9d41 [3044]" strokeweight="1.25pt" from="545.5pt,10.45pt" to="1142.2pt,10.45pt" w14:anchorId="74A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">
                <w10:wrap anchorx="page"/>
              </v:line>
            </w:pict>
          </mc:Fallback>
        </mc:AlternateContent>
      </w:r>
    </w:p>
    <w:p w14:paraId="5B2ECCE2" w14:textId="77777777" w:rsidR="007E5AF5" w:rsidRPr="005A625D" w:rsidRDefault="007E5AF5" w:rsidP="00E132FB">
      <w:pPr>
        <w:pStyle w:val="StandartmitTab"/>
        <w:tabs>
          <w:tab w:val="clear" w:pos="8222"/>
          <w:tab w:val="clear" w:pos="9214"/>
          <w:tab w:val="center" w:pos="8364"/>
          <w:tab w:val="center" w:pos="9072"/>
        </w:tabs>
        <w:rPr>
          <w:sz w:val="18"/>
          <w:szCs w:val="18"/>
          <w:lang w:val="de-CH"/>
        </w:rPr>
      </w:pPr>
    </w:p>
    <w:p w14:paraId="42A29A01" w14:textId="77777777" w:rsidR="00E24A09" w:rsidRPr="00B042A9" w:rsidRDefault="00E24A09" w:rsidP="00FB6FCD">
      <w:pPr>
        <w:pStyle w:val="StandartmitTab"/>
        <w:tabs>
          <w:tab w:val="clear" w:pos="8222"/>
          <w:tab w:val="clear" w:pos="9214"/>
          <w:tab w:val="center" w:pos="8364"/>
          <w:tab w:val="center" w:pos="9072"/>
        </w:tabs>
        <w:rPr>
          <w:rFonts w:asciiTheme="majorHAnsi" w:eastAsiaTheme="majorEastAsia" w:hAnsiTheme="majorHAnsi" w:cstheme="majorBidi"/>
          <w:bCs/>
          <w:sz w:val="18"/>
          <w:szCs w:val="18"/>
          <w:lang w:val="de-CH"/>
        </w:rPr>
      </w:pPr>
    </w:p>
    <w:p w14:paraId="5ECBEDB2" w14:textId="3F4817D9" w:rsidR="00E24A09" w:rsidRDefault="00E24A09" w:rsidP="00FB6FCD">
      <w:pPr>
        <w:pStyle w:val="StandartmitTab"/>
        <w:tabs>
          <w:tab w:val="clear" w:pos="8222"/>
          <w:tab w:val="clear" w:pos="9214"/>
          <w:tab w:val="center" w:pos="8364"/>
          <w:tab w:val="center" w:pos="9072"/>
        </w:tabs>
        <w:rPr>
          <w:rFonts w:asciiTheme="majorHAnsi" w:eastAsiaTheme="majorEastAsia" w:hAnsiTheme="majorHAnsi" w:cstheme="majorBidi"/>
          <w:bCs/>
          <w:sz w:val="18"/>
          <w:szCs w:val="18"/>
          <w:lang w:val="de-CH"/>
        </w:rPr>
      </w:pPr>
    </w:p>
    <w:p w14:paraId="4BC7C31D" w14:textId="4994FCDC" w:rsidR="005A625D" w:rsidRDefault="005A625D" w:rsidP="00FB6FCD">
      <w:pPr>
        <w:pStyle w:val="StandartmitTab"/>
        <w:tabs>
          <w:tab w:val="clear" w:pos="8222"/>
          <w:tab w:val="clear" w:pos="9214"/>
          <w:tab w:val="center" w:pos="8364"/>
          <w:tab w:val="center" w:pos="9072"/>
        </w:tabs>
        <w:rPr>
          <w:rFonts w:asciiTheme="majorHAnsi" w:eastAsiaTheme="majorEastAsia" w:hAnsiTheme="majorHAnsi" w:cstheme="majorBidi"/>
          <w:bCs/>
          <w:sz w:val="18"/>
          <w:szCs w:val="18"/>
          <w:lang w:val="de-CH"/>
        </w:rPr>
      </w:pPr>
    </w:p>
    <w:p w14:paraId="73B56F24" w14:textId="1275B583" w:rsidR="005A625D" w:rsidRDefault="005A625D" w:rsidP="00FB6FCD">
      <w:pPr>
        <w:pStyle w:val="StandartmitTab"/>
        <w:tabs>
          <w:tab w:val="clear" w:pos="8222"/>
          <w:tab w:val="clear" w:pos="9214"/>
          <w:tab w:val="center" w:pos="8364"/>
          <w:tab w:val="center" w:pos="9072"/>
        </w:tabs>
        <w:rPr>
          <w:rFonts w:asciiTheme="majorHAnsi" w:eastAsiaTheme="majorEastAsia" w:hAnsiTheme="majorHAnsi" w:cstheme="majorBidi"/>
          <w:bCs/>
          <w:sz w:val="18"/>
          <w:szCs w:val="18"/>
          <w:lang w:val="de-CH"/>
        </w:rPr>
      </w:pPr>
    </w:p>
    <w:p w14:paraId="48C118C3" w14:textId="32DFD731" w:rsidR="005A625D" w:rsidRDefault="005A625D" w:rsidP="00FB6FCD">
      <w:pPr>
        <w:pStyle w:val="StandartmitTab"/>
        <w:tabs>
          <w:tab w:val="clear" w:pos="8222"/>
          <w:tab w:val="clear" w:pos="9214"/>
          <w:tab w:val="center" w:pos="8364"/>
          <w:tab w:val="center" w:pos="9072"/>
        </w:tabs>
        <w:rPr>
          <w:rFonts w:asciiTheme="majorHAnsi" w:eastAsiaTheme="majorEastAsia" w:hAnsiTheme="majorHAnsi" w:cstheme="majorBidi"/>
          <w:bCs/>
          <w:sz w:val="18"/>
          <w:szCs w:val="18"/>
          <w:lang w:val="de-CH"/>
        </w:rPr>
      </w:pPr>
    </w:p>
    <w:p w14:paraId="504F5149" w14:textId="77777777" w:rsidR="005A625D" w:rsidRPr="00B042A9" w:rsidRDefault="005A625D" w:rsidP="00FB6FCD">
      <w:pPr>
        <w:pStyle w:val="StandartmitTab"/>
        <w:tabs>
          <w:tab w:val="clear" w:pos="8222"/>
          <w:tab w:val="clear" w:pos="9214"/>
          <w:tab w:val="center" w:pos="8364"/>
          <w:tab w:val="center" w:pos="9072"/>
        </w:tabs>
        <w:rPr>
          <w:rFonts w:asciiTheme="majorHAnsi" w:eastAsiaTheme="majorEastAsia" w:hAnsiTheme="majorHAnsi" w:cstheme="majorBidi"/>
          <w:bCs/>
          <w:sz w:val="18"/>
          <w:szCs w:val="18"/>
          <w:lang w:val="de-CH"/>
        </w:rPr>
      </w:pPr>
    </w:p>
    <w:p w14:paraId="72DB30C3" w14:textId="77777777" w:rsidR="00E24A09" w:rsidRDefault="00E24A09" w:rsidP="00B042A9">
      <w:pPr>
        <w:pStyle w:val="StandartmitTab"/>
        <w:tabs>
          <w:tab w:val="clear" w:pos="8222"/>
          <w:tab w:val="clear" w:pos="9214"/>
          <w:tab w:val="center" w:pos="8364"/>
          <w:tab w:val="center" w:pos="9072"/>
        </w:tabs>
        <w:ind w:left="0" w:firstLine="0"/>
        <w:rPr>
          <w:rFonts w:asciiTheme="majorHAnsi" w:eastAsiaTheme="majorEastAsia" w:hAnsiTheme="majorHAnsi" w:cstheme="majorBidi"/>
          <w:b/>
          <w:bCs/>
          <w:sz w:val="24"/>
          <w:szCs w:val="24"/>
          <w:lang w:val="de-CH"/>
        </w:rPr>
      </w:pPr>
    </w:p>
    <w:p w14:paraId="071672DD" w14:textId="521A638F" w:rsidR="005A625D" w:rsidRDefault="005A625D" w:rsidP="009B2B40">
      <w:pPr>
        <w:pStyle w:val="StandartmitTab"/>
        <w:tabs>
          <w:tab w:val="clear" w:pos="8222"/>
          <w:tab w:val="clear" w:pos="9214"/>
          <w:tab w:val="center" w:pos="8364"/>
          <w:tab w:val="center" w:pos="9072"/>
        </w:tabs>
        <w:rPr>
          <w:rFonts w:asciiTheme="majorHAnsi" w:eastAsiaTheme="majorEastAsia" w:hAnsiTheme="majorHAnsi" w:cstheme="majorBidi"/>
          <w:b/>
          <w:bCs/>
          <w:sz w:val="24"/>
          <w:szCs w:val="24"/>
          <w:lang w:val="de-CH"/>
        </w:rPr>
      </w:pPr>
    </w:p>
    <w:p w14:paraId="4B218294" w14:textId="4C25440F" w:rsidR="00F4378E" w:rsidRPr="00B042A9" w:rsidRDefault="00700394" w:rsidP="009B2B40">
      <w:pPr>
        <w:pStyle w:val="StandartmitTab"/>
        <w:tabs>
          <w:tab w:val="clear" w:pos="8222"/>
          <w:tab w:val="clear" w:pos="9214"/>
          <w:tab w:val="center" w:pos="8364"/>
          <w:tab w:val="center" w:pos="9072"/>
        </w:tabs>
        <w:rPr>
          <w:rFonts w:asciiTheme="majorHAnsi" w:eastAsiaTheme="majorEastAsia" w:hAnsiTheme="majorHAnsi" w:cstheme="majorBidi"/>
          <w:b/>
          <w:bCs/>
          <w:sz w:val="24"/>
          <w:szCs w:val="24"/>
          <w:lang w:val="de-CH"/>
        </w:rPr>
      </w:pPr>
      <w:r w:rsidRPr="28CD1412">
        <w:rPr>
          <w:rFonts w:asciiTheme="majorHAnsi" w:eastAsiaTheme="majorEastAsia" w:hAnsiTheme="majorHAnsi" w:cstheme="majorBidi"/>
          <w:b/>
          <w:bCs/>
          <w:sz w:val="24"/>
          <w:szCs w:val="24"/>
          <w:lang w:val="de-CH"/>
        </w:rPr>
        <w:t xml:space="preserve"> </w:t>
      </w:r>
      <w:r w:rsidR="00564D9C">
        <w:rPr>
          <w:rFonts w:asciiTheme="majorHAnsi" w:eastAsiaTheme="majorEastAsia" w:hAnsiTheme="majorHAnsi" w:cstheme="majorBidi"/>
          <w:b/>
          <w:bCs/>
          <w:noProof/>
          <w:lang w:val="de-CH" w:eastAsia="de-CH"/>
        </w:rPr>
        <w:drawing>
          <wp:inline distT="0" distB="0" distL="0" distR="0" wp14:anchorId="5F6EEB83" wp14:editId="3D4DFA6C">
            <wp:extent cx="6191250" cy="3143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14325"/>
                    </a:xfrm>
                    <a:prstGeom prst="rect">
                      <a:avLst/>
                    </a:prstGeom>
                    <a:noFill/>
                    <a:ln>
                      <a:noFill/>
                    </a:ln>
                  </pic:spPr>
                </pic:pic>
              </a:graphicData>
            </a:graphic>
          </wp:inline>
        </w:drawing>
      </w:r>
      <w:r w:rsidR="00F4378E" w:rsidRPr="28CD1412">
        <w:rPr>
          <w:rFonts w:asciiTheme="majorHAnsi" w:eastAsiaTheme="majorEastAsia" w:hAnsiTheme="majorHAnsi" w:cstheme="majorBidi"/>
          <w:b/>
          <w:bCs/>
          <w:sz w:val="24"/>
          <w:szCs w:val="24"/>
          <w:lang w:val="de-CH"/>
        </w:rPr>
        <w:br w:type="page"/>
      </w:r>
    </w:p>
    <w:p w14:paraId="1F5FE149" w14:textId="77777777" w:rsidR="004C0007" w:rsidRDefault="009B37BE">
      <w:pPr>
        <w:tabs>
          <w:tab w:val="clear" w:pos="8222"/>
          <w:tab w:val="clear" w:pos="9214"/>
          <w:tab w:val="clear" w:pos="10205"/>
        </w:tabs>
        <w:spacing w:after="200" w:line="276" w:lineRule="auto"/>
        <w:rPr>
          <w:rFonts w:asciiTheme="majorHAnsi" w:eastAsiaTheme="majorEastAsia" w:hAnsiTheme="majorHAnsi" w:cstheme="majorBidi"/>
          <w:b/>
          <w:bCs/>
          <w:sz w:val="24"/>
          <w:szCs w:val="24"/>
          <w:lang w:val="de-CH"/>
        </w:rPr>
      </w:pPr>
      <w:r w:rsidRPr="009B37BE">
        <w:rPr>
          <w:rFonts w:asciiTheme="majorHAnsi" w:eastAsiaTheme="majorEastAsia" w:hAnsiTheme="majorHAnsi" w:cstheme="majorBidi"/>
          <w:b/>
          <w:bCs/>
          <w:sz w:val="24"/>
          <w:szCs w:val="24"/>
          <w:lang w:val="de-CH"/>
        </w:rPr>
        <w:lastRenderedPageBreak/>
        <w:t>Empfehlungsgrade für die Auffrischungsimpfung im Herbst 2022:</w:t>
      </w:r>
    </w:p>
    <w:p w14:paraId="1FB7CC5E" w14:textId="77777777" w:rsidR="0088466F" w:rsidRDefault="004C0007" w:rsidP="00D2012E">
      <w:pPr>
        <w:tabs>
          <w:tab w:val="clear" w:pos="8222"/>
          <w:tab w:val="clear" w:pos="9214"/>
          <w:tab w:val="clear" w:pos="10205"/>
        </w:tabs>
        <w:spacing w:after="200" w:line="276" w:lineRule="auto"/>
        <w:rPr>
          <w:rFonts w:asciiTheme="majorHAnsi" w:eastAsiaTheme="majorEastAsia" w:hAnsiTheme="majorHAnsi" w:cstheme="majorBidi"/>
          <w:b/>
          <w:bCs/>
          <w:sz w:val="22"/>
          <w:szCs w:val="24"/>
          <w:lang w:val="de-CH"/>
        </w:rPr>
      </w:pPr>
      <w:r>
        <w:rPr>
          <w:noProof/>
          <w:lang w:val="de-CH" w:eastAsia="de-CH"/>
        </w:rPr>
        <w:drawing>
          <wp:inline distT="0" distB="0" distL="0" distR="0" wp14:anchorId="063FD15B" wp14:editId="594F5524">
            <wp:extent cx="5943600" cy="4105275"/>
            <wp:effectExtent l="0" t="0" r="0" b="9525"/>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12"/>
                    <a:stretch>
                      <a:fillRect/>
                    </a:stretch>
                  </pic:blipFill>
                  <pic:spPr>
                    <a:xfrm>
                      <a:off x="0" y="0"/>
                      <a:ext cx="5943600" cy="4105275"/>
                    </a:xfrm>
                    <a:prstGeom prst="rect">
                      <a:avLst/>
                    </a:prstGeom>
                  </pic:spPr>
                </pic:pic>
              </a:graphicData>
            </a:graphic>
          </wp:inline>
        </w:drawing>
      </w:r>
    </w:p>
    <w:p w14:paraId="7AFF5953" w14:textId="7A1200DB" w:rsidR="00F92A9F" w:rsidRPr="00B042A9" w:rsidRDefault="002A509B" w:rsidP="0097340C">
      <w:pPr>
        <w:tabs>
          <w:tab w:val="clear" w:pos="8222"/>
          <w:tab w:val="clear" w:pos="9214"/>
          <w:tab w:val="clear" w:pos="10205"/>
        </w:tabs>
        <w:spacing w:after="200" w:line="276" w:lineRule="auto"/>
        <w:rPr>
          <w:rFonts w:asciiTheme="majorHAnsi" w:eastAsiaTheme="majorEastAsia" w:hAnsiTheme="majorHAnsi" w:cstheme="majorBidi"/>
          <w:b/>
          <w:bCs/>
          <w:sz w:val="22"/>
          <w:szCs w:val="24"/>
          <w:lang w:val="de-CH"/>
        </w:rPr>
      </w:pPr>
      <w:r w:rsidRPr="00B042A9">
        <w:rPr>
          <w:rFonts w:asciiTheme="majorHAnsi" w:eastAsiaTheme="majorEastAsia" w:hAnsiTheme="majorHAnsi" w:cstheme="majorBidi"/>
          <w:b/>
          <w:bCs/>
          <w:sz w:val="22"/>
          <w:szCs w:val="24"/>
          <w:lang w:val="de-CH"/>
        </w:rPr>
        <w:t>m</w:t>
      </w:r>
      <w:r w:rsidR="2344F9A9" w:rsidRPr="00B042A9">
        <w:rPr>
          <w:rFonts w:asciiTheme="majorHAnsi" w:eastAsiaTheme="majorEastAsia" w:hAnsiTheme="majorHAnsi" w:cstheme="majorBidi"/>
          <w:b/>
          <w:bCs/>
          <w:sz w:val="22"/>
          <w:szCs w:val="24"/>
          <w:lang w:val="de-CH"/>
        </w:rPr>
        <w:t>RNA-</w:t>
      </w:r>
      <w:r w:rsidR="00F92A9F" w:rsidRPr="00B042A9">
        <w:rPr>
          <w:rFonts w:asciiTheme="majorHAnsi" w:eastAsiaTheme="majorEastAsia" w:hAnsiTheme="majorHAnsi" w:cstheme="majorBidi"/>
          <w:b/>
          <w:bCs/>
          <w:sz w:val="22"/>
          <w:szCs w:val="24"/>
          <w:lang w:val="de-CH"/>
        </w:rPr>
        <w:t xml:space="preserve">Impfschema für </w:t>
      </w:r>
      <w:r w:rsidR="003375C5" w:rsidRPr="00B042A9">
        <w:rPr>
          <w:rFonts w:asciiTheme="majorHAnsi" w:eastAsiaTheme="majorEastAsia" w:hAnsiTheme="majorHAnsi" w:cstheme="majorBidi"/>
          <w:b/>
          <w:bCs/>
          <w:sz w:val="22"/>
          <w:szCs w:val="24"/>
          <w:lang w:val="de-CH"/>
        </w:rPr>
        <w:t>die Grundimmunisierung</w:t>
      </w:r>
    </w:p>
    <w:p w14:paraId="2A288A58" w14:textId="3C70A5D3" w:rsidR="00376A82" w:rsidRDefault="00926A2D" w:rsidP="00926A2D">
      <w:pPr>
        <w:tabs>
          <w:tab w:val="clear" w:pos="8222"/>
          <w:tab w:val="clear" w:pos="9214"/>
          <w:tab w:val="clear" w:pos="10205"/>
          <w:tab w:val="left" w:pos="1710"/>
        </w:tabs>
        <w:rPr>
          <w:rStyle w:val="Hyperlink"/>
          <w:lang w:val="de-CH"/>
        </w:rPr>
      </w:pPr>
      <w:r w:rsidRPr="0593CEE1">
        <w:rPr>
          <w:lang w:val="de-CH"/>
        </w:rPr>
        <w:t>Quelle: Webseite BAG -&gt;</w:t>
      </w:r>
      <w:r w:rsidR="0003583F" w:rsidRPr="0593CEE1">
        <w:rPr>
          <w:lang w:val="de-CH"/>
        </w:rPr>
        <w:t xml:space="preserve"> Coronavirus: Covid-19-Impfung -&gt; </w:t>
      </w:r>
      <w:hyperlink r:id="rId13" w:anchor="-1942803447">
        <w:r w:rsidR="00376A82" w:rsidRPr="0593CEE1">
          <w:rPr>
            <w:rStyle w:val="Hyperlink"/>
            <w:lang w:val="de-CH"/>
          </w:rPr>
          <w:t>Impfempfehlung</w:t>
        </w:r>
      </w:hyperlink>
      <w:r w:rsidR="00384130" w:rsidRPr="0593CEE1">
        <w:rPr>
          <w:rStyle w:val="Hyperlink"/>
          <w:lang w:val="de-CH"/>
        </w:rPr>
        <w:t>en</w:t>
      </w:r>
      <w:r w:rsidRPr="00136A6C">
        <w:rPr>
          <w:lang w:val="de-CH"/>
        </w:rPr>
        <w:br/>
      </w:r>
    </w:p>
    <w:p w14:paraId="62555A97" w14:textId="14165FAD" w:rsidR="00EF269D" w:rsidRDefault="0593CEE1" w:rsidP="0593CEE1">
      <w:pPr>
        <w:tabs>
          <w:tab w:val="clear" w:pos="8222"/>
          <w:tab w:val="clear" w:pos="9214"/>
          <w:tab w:val="clear" w:pos="10205"/>
          <w:tab w:val="left" w:pos="1710"/>
        </w:tabs>
        <w:rPr>
          <w:szCs w:val="19"/>
          <w:lang w:val="de-CH"/>
        </w:rPr>
      </w:pPr>
      <w:r>
        <w:rPr>
          <w:noProof/>
          <w:lang w:val="de-CH" w:eastAsia="de-CH"/>
        </w:rPr>
        <w:drawing>
          <wp:inline distT="0" distB="0" distL="0" distR="0" wp14:anchorId="328D1D9A" wp14:editId="57A67C28">
            <wp:extent cx="6286500" cy="4217194"/>
            <wp:effectExtent l="0" t="0" r="0" b="0"/>
            <wp:docPr id="328952356" name="Image 3289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286500" cy="4217194"/>
                    </a:xfrm>
                    <a:prstGeom prst="rect">
                      <a:avLst/>
                    </a:prstGeom>
                  </pic:spPr>
                </pic:pic>
              </a:graphicData>
            </a:graphic>
          </wp:inline>
        </w:drawing>
      </w:r>
    </w:p>
    <w:p w14:paraId="68AEF093" w14:textId="6115C8D4" w:rsidR="0035543F" w:rsidRPr="0035543F" w:rsidRDefault="0035543F" w:rsidP="0035543F">
      <w:pPr>
        <w:rPr>
          <w:lang w:val="de-CH"/>
        </w:rPr>
      </w:pPr>
    </w:p>
    <w:sectPr w:rsidR="0035543F" w:rsidRPr="0035543F" w:rsidSect="008C78D5">
      <w:headerReference w:type="default" r:id="rId15"/>
      <w:pgSz w:w="11906" w:h="16838" w:code="9"/>
      <w:pgMar w:top="851" w:right="567" w:bottom="567" w:left="1134" w:header="5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A8B8A" w14:textId="77777777" w:rsidR="00236DD6" w:rsidRDefault="00236DD6" w:rsidP="00D00CC8">
      <w:r>
        <w:separator/>
      </w:r>
    </w:p>
  </w:endnote>
  <w:endnote w:type="continuationSeparator" w:id="0">
    <w:p w14:paraId="158A756F" w14:textId="77777777" w:rsidR="00236DD6" w:rsidRDefault="00236DD6" w:rsidP="00D00CC8">
      <w:r>
        <w:continuationSeparator/>
      </w:r>
    </w:p>
  </w:endnote>
  <w:endnote w:type="continuationNotice" w:id="1">
    <w:p w14:paraId="3ECCEE05" w14:textId="77777777" w:rsidR="00236DD6" w:rsidRDefault="00236D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39HrP24DhT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9FE49" w14:textId="77777777" w:rsidR="00236DD6" w:rsidRDefault="00236DD6" w:rsidP="00D00CC8">
      <w:r>
        <w:separator/>
      </w:r>
    </w:p>
  </w:footnote>
  <w:footnote w:type="continuationSeparator" w:id="0">
    <w:p w14:paraId="641F9AFC" w14:textId="77777777" w:rsidR="00236DD6" w:rsidRDefault="00236DD6" w:rsidP="00D00CC8">
      <w:r>
        <w:continuationSeparator/>
      </w:r>
    </w:p>
  </w:footnote>
  <w:footnote w:type="continuationNotice" w:id="1">
    <w:p w14:paraId="5A931500" w14:textId="77777777" w:rsidR="00236DD6" w:rsidRDefault="00236DD6">
      <w:pPr>
        <w:spacing w:line="240" w:lineRule="auto"/>
      </w:pPr>
    </w:p>
  </w:footnote>
  <w:footnote w:id="2">
    <w:p w14:paraId="75BA6922" w14:textId="52C4DD8C" w:rsidR="00B879E9" w:rsidRPr="00665DE8" w:rsidRDefault="00B879E9">
      <w:pPr>
        <w:pStyle w:val="Funotentext"/>
        <w:rPr>
          <w:lang w:val="de-CH"/>
        </w:rPr>
      </w:pPr>
      <w:r w:rsidRPr="00CF0F36">
        <w:rPr>
          <w:rStyle w:val="Funotenzeichen"/>
          <w:sz w:val="13"/>
          <w:szCs w:val="13"/>
          <w:lang w:val="de-CH"/>
        </w:rPr>
        <w:footnoteRef/>
      </w:r>
      <w:r w:rsidRPr="00916279">
        <w:rPr>
          <w:rStyle w:val="Funotenzeichen"/>
          <w:sz w:val="13"/>
          <w:szCs w:val="13"/>
          <w:lang w:val="de-CH"/>
        </w:rPr>
        <w:t xml:space="preserve"> </w:t>
      </w:r>
      <w:r w:rsidRPr="0012183F">
        <w:rPr>
          <w:sz w:val="13"/>
          <w:szCs w:val="13"/>
          <w:lang w:val="de-CH"/>
        </w:rPr>
        <w:t>Impfstoffe</w:t>
      </w:r>
      <w:r>
        <w:rPr>
          <w:sz w:val="13"/>
          <w:szCs w:val="13"/>
          <w:lang w:val="de-CH"/>
        </w:rPr>
        <w:t xml:space="preserve"> </w:t>
      </w:r>
      <w:proofErr w:type="spellStart"/>
      <w:r w:rsidRPr="00665DE8">
        <w:rPr>
          <w:sz w:val="13"/>
          <w:szCs w:val="13"/>
          <w:lang w:val="de-CH"/>
        </w:rPr>
        <w:t>Spikevax</w:t>
      </w:r>
      <w:proofErr w:type="spellEnd"/>
      <w:r>
        <w:rPr>
          <w:sz w:val="13"/>
          <w:szCs w:val="13"/>
          <w:lang w:val="de-CH"/>
        </w:rPr>
        <w:t xml:space="preserve">® </w:t>
      </w:r>
      <w:r w:rsidRPr="00665DE8">
        <w:rPr>
          <w:sz w:val="13"/>
          <w:szCs w:val="13"/>
          <w:lang w:val="de-CH"/>
        </w:rPr>
        <w:t xml:space="preserve">von </w:t>
      </w:r>
      <w:proofErr w:type="spellStart"/>
      <w:r w:rsidRPr="00665DE8">
        <w:rPr>
          <w:sz w:val="13"/>
          <w:szCs w:val="13"/>
          <w:lang w:val="de-CH"/>
        </w:rPr>
        <w:t>Moderna</w:t>
      </w:r>
      <w:proofErr w:type="spellEnd"/>
      <w:r>
        <w:rPr>
          <w:sz w:val="13"/>
          <w:szCs w:val="13"/>
          <w:lang w:val="de-CH"/>
        </w:rPr>
        <w:t xml:space="preserve"> und </w:t>
      </w:r>
      <w:r w:rsidRPr="00AF4342">
        <w:rPr>
          <w:sz w:val="13"/>
          <w:szCs w:val="13"/>
          <w:lang w:val="de-CH"/>
        </w:rPr>
        <w:t xml:space="preserve">Comirnaty® </w:t>
      </w:r>
      <w:r>
        <w:rPr>
          <w:sz w:val="13"/>
          <w:szCs w:val="13"/>
          <w:lang w:val="de-CH"/>
        </w:rPr>
        <w:t>von</w:t>
      </w:r>
      <w:r w:rsidRPr="00AF4342">
        <w:rPr>
          <w:sz w:val="13"/>
          <w:szCs w:val="13"/>
          <w:lang w:val="de-CH"/>
        </w:rPr>
        <w:t xml:space="preserve"> Pfizer/BioNTech</w:t>
      </w:r>
      <w:r>
        <w:rPr>
          <w:sz w:val="13"/>
          <w:szCs w:val="13"/>
          <w:lang w:val="de-CH"/>
        </w:rPr>
        <w:t xml:space="preserve"> sind ab 12 Jahren zugelassen. In der Apotheke sind jedoch Impfungen an unter 16-Jährige untersagt. </w:t>
      </w:r>
      <w:r w:rsidRPr="000F6F16">
        <w:rPr>
          <w:sz w:val="13"/>
          <w:szCs w:val="13"/>
          <w:lang w:val="de-CH"/>
        </w:rPr>
        <w:t xml:space="preserve">Der </w:t>
      </w:r>
      <w:r>
        <w:rPr>
          <w:sz w:val="13"/>
          <w:szCs w:val="13"/>
          <w:lang w:val="de-CH"/>
        </w:rPr>
        <w:t xml:space="preserve">Impfstoff </w:t>
      </w:r>
      <w:r w:rsidRPr="000F6F16">
        <w:rPr>
          <w:sz w:val="13"/>
          <w:szCs w:val="13"/>
          <w:lang w:val="de-CH"/>
        </w:rPr>
        <w:t>COVID-19-</w:t>
      </w:r>
      <w:r>
        <w:rPr>
          <w:sz w:val="13"/>
          <w:szCs w:val="13"/>
          <w:lang w:val="de-CH"/>
        </w:rPr>
        <w:t>Vaccine</w:t>
      </w:r>
      <w:r w:rsidRPr="000F6F16">
        <w:rPr>
          <w:sz w:val="13"/>
          <w:szCs w:val="13"/>
          <w:lang w:val="de-CH"/>
        </w:rPr>
        <w:t xml:space="preserve"> Janssen von Johnson &amp; Johnson ist ab 18 Jahren zugelassen.</w:t>
      </w:r>
      <w:r>
        <w:rPr>
          <w:sz w:val="13"/>
          <w:szCs w:val="13"/>
          <w:lang w:val="de-CH"/>
        </w:rPr>
        <w:t xml:space="preserve"> </w:t>
      </w:r>
    </w:p>
  </w:footnote>
  <w:footnote w:id="3">
    <w:p w14:paraId="7AC693E0" w14:textId="2C74E8C1" w:rsidR="00B879E9" w:rsidRPr="006512CF" w:rsidDel="00DA291C" w:rsidRDefault="00B879E9">
      <w:pPr>
        <w:pStyle w:val="Funotentext"/>
        <w:rPr>
          <w:sz w:val="13"/>
          <w:szCs w:val="13"/>
          <w:lang w:val="de-CH"/>
        </w:rPr>
      </w:pPr>
      <w:r w:rsidRPr="006512CF" w:rsidDel="00DA291C">
        <w:rPr>
          <w:rStyle w:val="Funotenzeichen"/>
          <w:sz w:val="13"/>
          <w:szCs w:val="13"/>
          <w:lang w:val="de-CH"/>
        </w:rPr>
        <w:footnoteRef/>
      </w:r>
      <w:r w:rsidRPr="006512CF" w:rsidDel="00DA291C">
        <w:rPr>
          <w:sz w:val="13"/>
          <w:szCs w:val="13"/>
          <w:lang w:val="de-CH"/>
        </w:rPr>
        <w:t xml:space="preserve"> </w:t>
      </w:r>
      <w:r w:rsidDel="00DA291C">
        <w:rPr>
          <w:sz w:val="13"/>
          <w:szCs w:val="13"/>
          <w:lang w:val="de-CH"/>
        </w:rPr>
        <w:t xml:space="preserve">Die </w:t>
      </w:r>
      <w:r w:rsidRPr="005567BE" w:rsidDel="00DA291C">
        <w:rPr>
          <w:sz w:val="13"/>
          <w:szCs w:val="13"/>
          <w:lang w:val="de-CH"/>
        </w:rPr>
        <w:t>Impfung</w:t>
      </w:r>
      <w:r w:rsidDel="00DA291C">
        <w:rPr>
          <w:sz w:val="13"/>
          <w:szCs w:val="13"/>
          <w:lang w:val="de-CH"/>
        </w:rPr>
        <w:t xml:space="preserve"> mit einem MRNA-Impfstoff </w:t>
      </w:r>
      <w:r w:rsidRPr="005D530F" w:rsidDel="00DA291C">
        <w:rPr>
          <w:sz w:val="13"/>
          <w:szCs w:val="13"/>
          <w:lang w:val="de-CH"/>
        </w:rPr>
        <w:t>ist für schwangere Frauen ab dem 2. Trimester</w:t>
      </w:r>
      <w:r>
        <w:rPr>
          <w:sz w:val="13"/>
          <w:szCs w:val="13"/>
          <w:lang w:val="de-CH"/>
        </w:rPr>
        <w:t xml:space="preserve"> empfohlen</w:t>
      </w:r>
      <w:r w:rsidDel="00DA291C">
        <w:rPr>
          <w:sz w:val="13"/>
          <w:szCs w:val="13"/>
          <w:lang w:val="de-CH"/>
        </w:rPr>
        <w:t xml:space="preserve">. </w:t>
      </w:r>
      <w:r>
        <w:rPr>
          <w:sz w:val="13"/>
          <w:szCs w:val="13"/>
          <w:lang w:val="de-CH"/>
        </w:rPr>
        <w:t xml:space="preserve">Eine </w:t>
      </w:r>
      <w:r w:rsidRPr="005567BE" w:rsidDel="00DA291C">
        <w:rPr>
          <w:sz w:val="13"/>
          <w:szCs w:val="13"/>
          <w:lang w:val="de-CH"/>
        </w:rPr>
        <w:t xml:space="preserve">schriftliche Einwilligung der schwangeren Frau </w:t>
      </w:r>
      <w:r>
        <w:rPr>
          <w:sz w:val="13"/>
          <w:szCs w:val="13"/>
          <w:lang w:val="de-CH"/>
        </w:rPr>
        <w:t xml:space="preserve">und ein </w:t>
      </w:r>
      <w:r w:rsidRPr="005567BE" w:rsidDel="00DA291C">
        <w:rPr>
          <w:sz w:val="13"/>
          <w:szCs w:val="13"/>
          <w:lang w:val="de-CH"/>
        </w:rPr>
        <w:t>ärztliches Attest</w:t>
      </w:r>
      <w:r>
        <w:rPr>
          <w:sz w:val="13"/>
          <w:szCs w:val="13"/>
          <w:lang w:val="de-CH"/>
        </w:rPr>
        <w:t xml:space="preserve"> ist nicht mehr erforderlich. Hingegen </w:t>
      </w:r>
      <w:r w:rsidDel="00DA291C">
        <w:rPr>
          <w:sz w:val="13"/>
          <w:szCs w:val="13"/>
          <w:lang w:val="de-CH"/>
        </w:rPr>
        <w:t xml:space="preserve">ist </w:t>
      </w:r>
      <w:r w:rsidRPr="005567BE" w:rsidDel="00DA291C">
        <w:rPr>
          <w:sz w:val="13"/>
          <w:szCs w:val="13"/>
          <w:lang w:val="de-CH"/>
        </w:rPr>
        <w:t>eine sorgfältige Nutzen-Risiko-Abwägung</w:t>
      </w:r>
      <w:r>
        <w:rPr>
          <w:sz w:val="13"/>
          <w:szCs w:val="13"/>
          <w:lang w:val="de-CH"/>
        </w:rPr>
        <w:t xml:space="preserve"> sowie </w:t>
      </w:r>
      <w:r w:rsidRPr="005567BE" w:rsidDel="00DA291C">
        <w:rPr>
          <w:sz w:val="13"/>
          <w:szCs w:val="13"/>
          <w:lang w:val="de-CH"/>
        </w:rPr>
        <w:t xml:space="preserve">eine ärztliche Aufklärung (Frauenarzt/-ärztin, resp. Hausarzt/-ärztin) </w:t>
      </w:r>
      <w:r>
        <w:rPr>
          <w:sz w:val="13"/>
          <w:szCs w:val="13"/>
          <w:lang w:val="de-CH"/>
        </w:rPr>
        <w:t xml:space="preserve">sinnvoll. </w:t>
      </w:r>
      <w:r w:rsidRPr="006512CF" w:rsidDel="00DA291C">
        <w:rPr>
          <w:sz w:val="13"/>
          <w:szCs w:val="13"/>
          <w:lang w:val="de-CH"/>
        </w:rPr>
        <w:t>Im Zweifelsfall soll ein Schwangerschaftstest durchgeführt werden, um eine Schwangerschaft vor der Impfung auszuschliessen.</w:t>
      </w:r>
      <w:r>
        <w:rPr>
          <w:sz w:val="13"/>
          <w:szCs w:val="13"/>
          <w:lang w:val="de-CH"/>
        </w:rPr>
        <w:br/>
      </w:r>
      <w:r w:rsidRPr="000F6F16">
        <w:rPr>
          <w:sz w:val="13"/>
          <w:szCs w:val="13"/>
          <w:lang w:val="de-CH"/>
        </w:rPr>
        <w:t>D</w:t>
      </w:r>
      <w:r>
        <w:rPr>
          <w:sz w:val="13"/>
          <w:szCs w:val="13"/>
          <w:lang w:val="de-CH"/>
        </w:rPr>
        <w:t>ie</w:t>
      </w:r>
      <w:r w:rsidRPr="000F6F16">
        <w:rPr>
          <w:sz w:val="13"/>
          <w:szCs w:val="13"/>
          <w:lang w:val="de-CH"/>
        </w:rPr>
        <w:t xml:space="preserve"> </w:t>
      </w:r>
      <w:r>
        <w:rPr>
          <w:sz w:val="13"/>
          <w:szCs w:val="13"/>
          <w:lang w:val="de-CH"/>
        </w:rPr>
        <w:t xml:space="preserve">Impfstoffe </w:t>
      </w:r>
      <w:r w:rsidRPr="000F6F16">
        <w:rPr>
          <w:sz w:val="13"/>
          <w:szCs w:val="13"/>
          <w:lang w:val="de-CH"/>
        </w:rPr>
        <w:t>COVID-19-</w:t>
      </w:r>
      <w:r>
        <w:rPr>
          <w:sz w:val="13"/>
          <w:szCs w:val="13"/>
          <w:lang w:val="de-CH"/>
        </w:rPr>
        <w:t>Vaccine</w:t>
      </w:r>
      <w:r w:rsidRPr="000F6F16">
        <w:rPr>
          <w:sz w:val="13"/>
          <w:szCs w:val="13"/>
          <w:lang w:val="de-CH"/>
        </w:rPr>
        <w:t xml:space="preserve"> Janssen von Johnson &amp; Johnson </w:t>
      </w:r>
      <w:r>
        <w:rPr>
          <w:sz w:val="13"/>
          <w:szCs w:val="13"/>
          <w:lang w:val="de-CH"/>
        </w:rPr>
        <w:t>und Nuvaxovid® sind</w:t>
      </w:r>
      <w:r w:rsidRPr="006F2CE7">
        <w:rPr>
          <w:sz w:val="13"/>
          <w:szCs w:val="13"/>
          <w:lang w:val="de-CH"/>
        </w:rPr>
        <w:t xml:space="preserve"> nicht für die Anwendung bei schwangeren und stillenden Frauen zugelassen.</w:t>
      </w:r>
    </w:p>
  </w:footnote>
  <w:footnote w:id="4">
    <w:p w14:paraId="07F24A92" w14:textId="250B1254" w:rsidR="00B879E9" w:rsidRPr="008916B3" w:rsidRDefault="00B879E9">
      <w:pPr>
        <w:pStyle w:val="Funotentext"/>
        <w:rPr>
          <w:sz w:val="13"/>
          <w:szCs w:val="13"/>
          <w:lang w:val="de-CH"/>
        </w:rPr>
      </w:pPr>
      <w:r w:rsidRPr="00B30909">
        <w:rPr>
          <w:rStyle w:val="Funotenzeichen"/>
          <w:sz w:val="13"/>
          <w:szCs w:val="13"/>
          <w:lang w:val="de-CH"/>
        </w:rPr>
        <w:footnoteRef/>
      </w:r>
      <w:r w:rsidRPr="00D632F8">
        <w:rPr>
          <w:rStyle w:val="Funotenzeichen"/>
          <w:sz w:val="13"/>
          <w:szCs w:val="13"/>
          <w:lang w:val="de-CH"/>
        </w:rPr>
        <w:t xml:space="preserve"> </w:t>
      </w:r>
      <w:r w:rsidRPr="00D632F8">
        <w:rPr>
          <w:sz w:val="13"/>
          <w:szCs w:val="13"/>
          <w:lang w:val="de-CH"/>
        </w:rPr>
        <w:t>Gefährdete Personen mit Immunschwäche sollten sich für weitere Informationen an ihren Arzt wenden.</w:t>
      </w:r>
    </w:p>
  </w:footnote>
  <w:footnote w:id="5">
    <w:p w14:paraId="156E5752" w14:textId="6CCCDEF3" w:rsidR="00B879E9" w:rsidRPr="006512CF" w:rsidRDefault="00B879E9">
      <w:pPr>
        <w:pStyle w:val="Funotentext"/>
        <w:rPr>
          <w:sz w:val="13"/>
          <w:szCs w:val="13"/>
          <w:lang w:val="de-CH"/>
        </w:rPr>
      </w:pPr>
      <w:r w:rsidRPr="006512CF">
        <w:rPr>
          <w:rStyle w:val="Funotenzeichen"/>
          <w:sz w:val="13"/>
          <w:szCs w:val="13"/>
          <w:lang w:val="de-CH"/>
        </w:rPr>
        <w:footnoteRef/>
      </w:r>
      <w:r w:rsidRPr="006512CF">
        <w:rPr>
          <w:sz w:val="13"/>
          <w:szCs w:val="13"/>
          <w:lang w:val="de-CH"/>
        </w:rPr>
        <w:t xml:space="preserve"> Personen mit bekannten schweren akuten Allergien oder kutaner oder systemischer </w:t>
      </w:r>
      <w:proofErr w:type="spellStart"/>
      <w:r w:rsidRPr="006512CF">
        <w:rPr>
          <w:sz w:val="13"/>
          <w:szCs w:val="13"/>
          <w:lang w:val="de-CH"/>
        </w:rPr>
        <w:t>Mastozytose</w:t>
      </w:r>
      <w:proofErr w:type="spellEnd"/>
      <w:r w:rsidRPr="006512CF">
        <w:rPr>
          <w:sz w:val="13"/>
          <w:szCs w:val="13"/>
          <w:lang w:val="de-CH"/>
        </w:rPr>
        <w:t xml:space="preserve"> sind an einen Facharzt zu überweisen</w:t>
      </w:r>
    </w:p>
  </w:footnote>
  <w:footnote w:id="6">
    <w:p w14:paraId="037C49B6" w14:textId="6E252671" w:rsidR="00B879E9" w:rsidRPr="00FC2EA2" w:rsidRDefault="00B879E9" w:rsidP="00D06020">
      <w:pPr>
        <w:pStyle w:val="Funotentext"/>
        <w:shd w:val="clear" w:color="auto" w:fill="FFFFFF" w:themeFill="background1"/>
        <w:rPr>
          <w:lang w:val="de-CH"/>
        </w:rPr>
      </w:pPr>
      <w:r w:rsidRPr="00FC2EA2">
        <w:rPr>
          <w:rStyle w:val="Funotenzeichen"/>
          <w:sz w:val="13"/>
          <w:szCs w:val="13"/>
        </w:rPr>
        <w:footnoteRef/>
      </w:r>
      <w:r w:rsidRPr="00FC2EA2">
        <w:rPr>
          <w:lang w:val="de-CH"/>
        </w:rPr>
        <w:t xml:space="preserve"> </w:t>
      </w:r>
      <w:r w:rsidRPr="00FC2EA2">
        <w:rPr>
          <w:sz w:val="13"/>
          <w:szCs w:val="13"/>
          <w:lang w:val="de-CH"/>
        </w:rPr>
        <w:t xml:space="preserve">Bei Personen mit schwerer und mittelschwerer Hämophilie oder von-Willebrand-Syndrom (SVW) Typ 3 sollten die Gerinnungsfaktoren vor der Impfung </w:t>
      </w:r>
      <w:r>
        <w:rPr>
          <w:sz w:val="13"/>
          <w:szCs w:val="13"/>
          <w:lang w:val="de-CH"/>
        </w:rPr>
        <w:t xml:space="preserve">bestimmt </w:t>
      </w:r>
      <w:r w:rsidRPr="00FC2EA2">
        <w:rPr>
          <w:sz w:val="13"/>
          <w:szCs w:val="13"/>
          <w:lang w:val="de-CH"/>
        </w:rPr>
        <w:t>werden.</w:t>
      </w:r>
    </w:p>
  </w:footnote>
  <w:footnote w:id="7">
    <w:p w14:paraId="54277BD0" w14:textId="67394D1C" w:rsidR="00B879E9" w:rsidRPr="00136A6C" w:rsidRDefault="00B879E9" w:rsidP="00D06020">
      <w:pPr>
        <w:pStyle w:val="Funotentext"/>
        <w:shd w:val="clear" w:color="auto" w:fill="FFFFFF" w:themeFill="background1"/>
        <w:rPr>
          <w:lang w:val="de-CH"/>
        </w:rPr>
      </w:pPr>
      <w:r w:rsidRPr="00FC2EA2">
        <w:rPr>
          <w:rStyle w:val="Funotenzeichen"/>
          <w:sz w:val="13"/>
          <w:szCs w:val="13"/>
        </w:rPr>
        <w:footnoteRef/>
      </w:r>
      <w:r w:rsidRPr="00FC2EA2">
        <w:rPr>
          <w:lang w:val="de-CH"/>
        </w:rPr>
        <w:t xml:space="preserve"> </w:t>
      </w:r>
      <w:r w:rsidRPr="00FC2EA2">
        <w:rPr>
          <w:sz w:val="13"/>
          <w:szCs w:val="13"/>
          <w:lang w:val="de-CH"/>
        </w:rPr>
        <w:t>Intramuskuläre (IM) Verabreichung mit dünnen Nadeln (23G oder 25G) möglich. Unmittelbar danach muss die Injektionsstelle 10 Minuten lang komprimiert werden. Zudem muss nach der Anwendung die Injektionsstelle auf lokale Schwellungen, die Entwicklung eines Hämatoms oder allergische Reaktionen hin beobachtet werden.</w:t>
      </w:r>
    </w:p>
  </w:footnote>
  <w:footnote w:id="8">
    <w:p w14:paraId="36190D56" w14:textId="1EB82053" w:rsidR="00B879E9" w:rsidRPr="00EE44C7" w:rsidRDefault="00B879E9" w:rsidP="00CA66A7">
      <w:pPr>
        <w:pStyle w:val="Funotentext"/>
        <w:rPr>
          <w:rStyle w:val="Funotenzeichen"/>
          <w:sz w:val="13"/>
          <w:szCs w:val="13"/>
          <w:lang w:val="de-CH"/>
        </w:rPr>
      </w:pPr>
      <w:r w:rsidRPr="006512CF">
        <w:rPr>
          <w:rStyle w:val="Funotenzeichen"/>
          <w:sz w:val="13"/>
          <w:szCs w:val="13"/>
          <w:lang w:val="de-CH"/>
        </w:rPr>
        <w:footnoteRef/>
      </w:r>
      <w:r w:rsidRPr="006512CF">
        <w:rPr>
          <w:rStyle w:val="Funotenzeichen"/>
          <w:sz w:val="13"/>
          <w:szCs w:val="13"/>
          <w:lang w:val="de-CH"/>
        </w:rPr>
        <w:t xml:space="preserve"> </w:t>
      </w:r>
      <w:r w:rsidRPr="006512CF">
        <w:rPr>
          <w:sz w:val="13"/>
          <w:szCs w:val="13"/>
          <w:lang w:val="de-CH"/>
        </w:rPr>
        <w:t>nicht zwingend nötig</w:t>
      </w:r>
      <w:r>
        <w:rPr>
          <w:sz w:val="13"/>
          <w:szCs w:val="13"/>
          <w:lang w:val="de-CH"/>
        </w:rPr>
        <w:t>.</w:t>
      </w:r>
    </w:p>
  </w:footnote>
  <w:footnote w:id="9">
    <w:p w14:paraId="35797D50" w14:textId="454417F0" w:rsidR="00B879E9" w:rsidRPr="00446C31" w:rsidRDefault="00B879E9">
      <w:pPr>
        <w:pStyle w:val="Funotentext"/>
        <w:rPr>
          <w:lang w:val="de-CH"/>
        </w:rPr>
      </w:pPr>
      <w:r>
        <w:rPr>
          <w:rStyle w:val="Funotenzeichen"/>
        </w:rPr>
        <w:footnoteRef/>
      </w:r>
      <w:r w:rsidRPr="00833D4C">
        <w:rPr>
          <w:lang w:val="de-CH"/>
        </w:rPr>
        <w:t xml:space="preserve"> </w:t>
      </w:r>
      <w:r w:rsidRPr="0EF92613">
        <w:rPr>
          <w:sz w:val="14"/>
          <w:szCs w:val="14"/>
          <w:lang w:val="de-CH"/>
        </w:rPr>
        <w:t>Die sehr seltene Nebenwirkung Myokarditis tritt primär innerhalb von 14 Tagen nach der zweiten Dosis auf und zwar häufiger bei jüngeren Männern.</w:t>
      </w:r>
    </w:p>
  </w:footnote>
  <w:footnote w:id="10">
    <w:p w14:paraId="1A65D18B" w14:textId="61768A20" w:rsidR="00B879E9" w:rsidRPr="00D632F8" w:rsidRDefault="00B879E9">
      <w:pPr>
        <w:pStyle w:val="Funotentext"/>
        <w:rPr>
          <w:sz w:val="14"/>
          <w:szCs w:val="14"/>
          <w:lang w:val="de-CH"/>
        </w:rPr>
      </w:pPr>
      <w:r w:rsidRPr="00D632F8">
        <w:rPr>
          <w:rStyle w:val="Funotenzeichen"/>
        </w:rPr>
        <w:footnoteRef/>
      </w:r>
      <w:r w:rsidRPr="00D632F8">
        <w:rPr>
          <w:lang w:val="de-CH"/>
        </w:rPr>
        <w:t xml:space="preserve"> </w:t>
      </w:r>
      <w:r w:rsidRPr="00D632F8">
        <w:rPr>
          <w:sz w:val="14"/>
          <w:szCs w:val="14"/>
          <w:lang w:val="de-CH"/>
        </w:rPr>
        <w:t xml:space="preserve">Infektion gilt als bestätigt: Positiver PCR-Test oder Antigen-Schnelltest (Selbsttest nicht zulässig) oder nachweislich </w:t>
      </w:r>
      <w:proofErr w:type="spellStart"/>
      <w:r w:rsidRPr="00D632F8">
        <w:rPr>
          <w:sz w:val="14"/>
          <w:szCs w:val="14"/>
          <w:lang w:val="de-CH"/>
        </w:rPr>
        <w:t>IgG</w:t>
      </w:r>
      <w:proofErr w:type="spellEnd"/>
      <w:r w:rsidRPr="00D632F8">
        <w:rPr>
          <w:sz w:val="14"/>
          <w:szCs w:val="14"/>
          <w:lang w:val="de-CH"/>
        </w:rPr>
        <w:t>-Antikörper gegen SARS-CoV-2 vorhanden.</w:t>
      </w:r>
    </w:p>
  </w:footnote>
  <w:footnote w:id="11">
    <w:p w14:paraId="4C3E08EF" w14:textId="0B44DD97" w:rsidR="00B879E9" w:rsidRPr="00B042A9" w:rsidRDefault="00B879E9">
      <w:pPr>
        <w:pStyle w:val="Funotentext"/>
        <w:rPr>
          <w:lang w:val="de-CH"/>
        </w:rPr>
      </w:pPr>
      <w:r>
        <w:rPr>
          <w:rStyle w:val="Funotenzeichen"/>
        </w:rPr>
        <w:footnoteRef/>
      </w:r>
      <w:r w:rsidRPr="00B042A9">
        <w:rPr>
          <w:lang w:val="de-CH"/>
        </w:rPr>
        <w:t xml:space="preserve"> </w:t>
      </w:r>
      <w:r w:rsidRPr="00B042A9">
        <w:rPr>
          <w:sz w:val="14"/>
          <w:szCs w:val="14"/>
          <w:lang w:val="de-CH"/>
        </w:rPr>
        <w:t xml:space="preserve">Die Grundimmunisierung </w:t>
      </w:r>
      <w:r w:rsidRPr="0018327F">
        <w:rPr>
          <w:sz w:val="14"/>
          <w:szCs w:val="14"/>
          <w:lang w:val="de-CH"/>
        </w:rPr>
        <w:t>mit einer einzigen Impfstoffdosis wird für noch nicht geimpfte Personen im Alter von 16 bis 64 Jahren ohne Risikofaktoren empfohlen</w:t>
      </w:r>
      <w:r w:rsidRPr="00B042A9">
        <w:rPr>
          <w:sz w:val="14"/>
          <w:szCs w:val="14"/>
          <w:lang w:val="de-CH"/>
        </w:rPr>
        <w:t>. Ausgenommen sind die Gruppe der gefährdeten Personen (VP), die eine schwere Form der Krankheit entwickeln können, sowie Kinder und Jugendliche &lt; 16 Jahre.</w:t>
      </w:r>
    </w:p>
  </w:footnote>
  <w:footnote w:id="12">
    <w:p w14:paraId="712D140E" w14:textId="4D878F41" w:rsidR="00B879E9" w:rsidRPr="00B042A9" w:rsidRDefault="00B879E9">
      <w:pPr>
        <w:pStyle w:val="Funotentext"/>
        <w:rPr>
          <w:lang w:val="de-CH"/>
        </w:rPr>
      </w:pPr>
      <w:r>
        <w:rPr>
          <w:rStyle w:val="Funotenzeichen"/>
        </w:rPr>
        <w:footnoteRef/>
      </w:r>
      <w:r w:rsidRPr="00B042A9">
        <w:rPr>
          <w:lang w:val="de-CH"/>
        </w:rPr>
        <w:t xml:space="preserve"> </w:t>
      </w:r>
      <w:r w:rsidRPr="00B042A9">
        <w:rPr>
          <w:sz w:val="14"/>
          <w:szCs w:val="14"/>
          <w:lang w:val="de-CH"/>
        </w:rPr>
        <w:t>Die Auffrischungsimpfung wird in erster Linie gefährdeten Personen empfohlen (Personen &gt; 65 Jahre, Personen &gt; 16 Jahre mit einer vorbestehenden Krankheit, Trisomie oder während der Schwangerschaft). Zweitens den Personen, die für die Betreuung der gefährdeten Personen zuständig sind. Und schließlich an alle Personen zwischen 16 und 64 Jahren.</w:t>
      </w:r>
    </w:p>
  </w:footnote>
  <w:footnote w:id="13">
    <w:p w14:paraId="7EC42163" w14:textId="6DD851E2" w:rsidR="00B879E9" w:rsidRPr="00B042A9" w:rsidRDefault="00B879E9">
      <w:pPr>
        <w:pStyle w:val="Funotentext"/>
        <w:rPr>
          <w:lang w:val="de-CH"/>
        </w:rPr>
      </w:pPr>
      <w:r>
        <w:rPr>
          <w:rStyle w:val="Funotenzeichen"/>
        </w:rPr>
        <w:footnoteRef/>
      </w:r>
      <w:r w:rsidRPr="00B042A9">
        <w:rPr>
          <w:lang w:val="de-CH"/>
        </w:rPr>
        <w:t xml:space="preserve"> </w:t>
      </w:r>
      <w:r w:rsidRPr="00EB11BA">
        <w:rPr>
          <w:sz w:val="14"/>
          <w:szCs w:val="14"/>
          <w:lang w:val="de-CH"/>
        </w:rPr>
        <w:t>wird die Verabreichung eines monovalenten mRNA-Impfstoffs empfohlen, falls die bivalenten mRNA-Impfstoffe und Nuvaxovid® nicht verfügbar sind.</w:t>
      </w:r>
      <w:r w:rsidR="008819B0" w:rsidRPr="008819B0">
        <w:rPr>
          <w:sz w:val="14"/>
          <w:szCs w:val="14"/>
          <w:lang w:val="de-CH"/>
        </w:rPr>
        <w:t xml:space="preserve"> Die</w:t>
      </w:r>
      <w:r w:rsidR="008819B0">
        <w:rPr>
          <w:color w:val="2B579A"/>
          <w:sz w:val="18"/>
          <w:szCs w:val="18"/>
          <w:lang w:val="de-CH"/>
        </w:rPr>
        <w:t xml:space="preserve"> </w:t>
      </w:r>
      <w:r w:rsidR="008819B0" w:rsidRPr="008819B0">
        <w:rPr>
          <w:sz w:val="14"/>
          <w:szCs w:val="14"/>
          <w:lang w:val="de-CH"/>
        </w:rPr>
        <w:t>Auffrischimpfung mit einem monovalenten mRNA-Impfstoff erfolgt, sofern es sich um die vierte (für gewisse Zielgruppe fünfte) Impfdosis handelt, ausserhalb der Zulassung durch Swissmedic (off-label).</w:t>
      </w:r>
    </w:p>
  </w:footnote>
  <w:footnote w:id="14">
    <w:p w14:paraId="642D3CDC" w14:textId="4F5DE1DC" w:rsidR="00B879E9" w:rsidRPr="002E4815" w:rsidRDefault="00B879E9">
      <w:pPr>
        <w:pStyle w:val="Funotentext"/>
        <w:rPr>
          <w:lang w:val="de-CH"/>
        </w:rPr>
      </w:pPr>
      <w:r>
        <w:rPr>
          <w:rStyle w:val="Funotenzeichen"/>
        </w:rPr>
        <w:footnoteRef/>
      </w:r>
      <w:r w:rsidRPr="002E4815">
        <w:rPr>
          <w:lang w:val="de-CH"/>
        </w:rPr>
        <w:t xml:space="preserve"> </w:t>
      </w:r>
      <w:r w:rsidRPr="009769A5">
        <w:rPr>
          <w:sz w:val="14"/>
          <w:szCs w:val="18"/>
          <w:lang w:val="de-CH"/>
        </w:rPr>
        <w:t xml:space="preserve">Die informierte Einwilligung des </w:t>
      </w:r>
      <w:r>
        <w:rPr>
          <w:sz w:val="14"/>
          <w:szCs w:val="18"/>
          <w:lang w:val="de-CH"/>
        </w:rPr>
        <w:t xml:space="preserve">Kunden </w:t>
      </w:r>
      <w:r w:rsidRPr="009769A5">
        <w:rPr>
          <w:sz w:val="14"/>
          <w:szCs w:val="18"/>
          <w:lang w:val="de-CH"/>
        </w:rPr>
        <w:t>ist zu dokumentieren</w:t>
      </w:r>
      <w:r>
        <w:rPr>
          <w:sz w:val="14"/>
          <w:szCs w:val="18"/>
          <w:lang w:val="de-CH"/>
        </w:rPr>
        <w:t xml:space="preserve">, Gemäss </w:t>
      </w:r>
      <w:r w:rsidRPr="009769A5">
        <w:rPr>
          <w:sz w:val="14"/>
          <w:szCs w:val="18"/>
          <w:lang w:val="de-CH"/>
        </w:rPr>
        <w:t xml:space="preserve">BAG </w:t>
      </w:r>
      <w:r>
        <w:rPr>
          <w:sz w:val="14"/>
          <w:szCs w:val="18"/>
          <w:lang w:val="de-CH"/>
        </w:rPr>
        <w:t xml:space="preserve">braucht es </w:t>
      </w:r>
      <w:r w:rsidRPr="009769A5">
        <w:rPr>
          <w:sz w:val="14"/>
          <w:szCs w:val="18"/>
          <w:lang w:val="de-CH"/>
        </w:rPr>
        <w:t>nicht zwingend eine Unterschrift</w:t>
      </w:r>
      <w:r>
        <w:rPr>
          <w:sz w:val="14"/>
          <w:szCs w:val="18"/>
          <w:lang w:val="de-CH"/>
        </w:rPr>
        <w:t xml:space="preserve">, eine </w:t>
      </w:r>
      <w:r w:rsidRPr="009769A5">
        <w:rPr>
          <w:sz w:val="14"/>
          <w:szCs w:val="18"/>
          <w:lang w:val="de-CH"/>
        </w:rPr>
        <w:t xml:space="preserve">elektronische Einwilligung </w:t>
      </w:r>
      <w:r>
        <w:rPr>
          <w:sz w:val="14"/>
          <w:szCs w:val="18"/>
          <w:lang w:val="de-CH"/>
        </w:rPr>
        <w:t xml:space="preserve">ist </w:t>
      </w:r>
      <w:r w:rsidRPr="009769A5">
        <w:rPr>
          <w:sz w:val="14"/>
          <w:szCs w:val="18"/>
          <w:lang w:val="de-CH"/>
        </w:rPr>
        <w:t xml:space="preserve">auch möglich. pharmaSuisse empfiehlt jedoch die </w:t>
      </w:r>
      <w:r>
        <w:rPr>
          <w:sz w:val="14"/>
          <w:szCs w:val="18"/>
          <w:lang w:val="de-CH"/>
        </w:rPr>
        <w:t xml:space="preserve">händische </w:t>
      </w:r>
      <w:r w:rsidRPr="009769A5">
        <w:rPr>
          <w:sz w:val="14"/>
          <w:szCs w:val="18"/>
          <w:lang w:val="de-CH"/>
        </w:rPr>
        <w:t xml:space="preserve">Unterschrift einzuholen. </w:t>
      </w:r>
    </w:p>
  </w:footnote>
  <w:footnote w:id="15">
    <w:p w14:paraId="71D120EE" w14:textId="77777777" w:rsidR="00D90287" w:rsidRPr="00B042A9" w:rsidRDefault="00D90287" w:rsidP="00D90287">
      <w:pPr>
        <w:pStyle w:val="Funotentext"/>
        <w:rPr>
          <w:lang w:val="de-CH"/>
        </w:rPr>
      </w:pPr>
      <w:r>
        <w:rPr>
          <w:rStyle w:val="Funotenzeichen"/>
        </w:rPr>
        <w:footnoteRef/>
      </w:r>
      <w:r w:rsidRPr="00B042A9">
        <w:rPr>
          <w:lang w:val="de-CH"/>
        </w:rPr>
        <w:t xml:space="preserve"> </w:t>
      </w:r>
      <w:r w:rsidRPr="00B042A9">
        <w:rPr>
          <w:sz w:val="13"/>
          <w:szCs w:val="13"/>
          <w:lang w:val="de-CH"/>
        </w:rPr>
        <w:t>Impfung ausserhalb der Empfehlung des BAG: Der Leistungsempfänger muss die Kosten für die Impfung selbst tragen. Die Fachkraft, die den Impfstoff verabreicht, haftet im Schadensfall.</w:t>
      </w:r>
    </w:p>
  </w:footnote>
  <w:footnote w:id="16">
    <w:p w14:paraId="13A51C04" w14:textId="353B9080" w:rsidR="00B879E9" w:rsidRPr="00B30909" w:rsidRDefault="00B879E9">
      <w:pPr>
        <w:pStyle w:val="Funotentext"/>
        <w:rPr>
          <w:sz w:val="13"/>
          <w:szCs w:val="13"/>
          <w:lang w:val="de-CH"/>
        </w:rPr>
      </w:pPr>
      <w:r w:rsidRPr="00D632F8">
        <w:rPr>
          <w:rStyle w:val="Funotenzeichen"/>
        </w:rPr>
        <w:footnoteRef/>
      </w:r>
      <w:r w:rsidRPr="00D632F8">
        <w:rPr>
          <w:sz w:val="13"/>
          <w:szCs w:val="13"/>
          <w:lang w:val="de-CH"/>
        </w:rPr>
        <w:t xml:space="preserve"> Für eine Auffrischungsimpfung nach einer Grundimmunisierung mit dem Impfstoff COVID-19 von Johnson &amp; Johnson siehe BAG-Schema «Ergänzung zum 1-Dosis-Schema des Impfstoffs COVID-19 Vaccine Janssen®» (am Ende dieses Dokuments).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6294" w14:textId="46A08897" w:rsidR="00B879E9" w:rsidRPr="007D7156" w:rsidRDefault="00B879E9" w:rsidP="00913A7E">
    <w:pPr>
      <w:keepNext/>
      <w:tabs>
        <w:tab w:val="left" w:pos="567"/>
      </w:tabs>
      <w:jc w:val="right"/>
      <w:outlineLvl w:val="3"/>
      <w:rPr>
        <w:rFonts w:cstheme="minorHAnsi"/>
        <w:b/>
        <w:color w:val="999999"/>
        <w:sz w:val="28"/>
        <w:szCs w:val="36"/>
        <w:lang w:val="de-CH"/>
      </w:rPr>
    </w:pPr>
    <w:r w:rsidRPr="007D7156">
      <w:rPr>
        <w:rFonts w:cstheme="minorHAnsi"/>
        <w:b/>
        <w:color w:val="999999"/>
        <w:sz w:val="28"/>
        <w:szCs w:val="36"/>
        <w:lang w:val="de-CH"/>
      </w:rPr>
      <w:t>Kanton: ………………………</w:t>
    </w:r>
  </w:p>
  <w:p w14:paraId="6258DBC5" w14:textId="1B057E06" w:rsidR="00B879E9" w:rsidRPr="002F2345" w:rsidRDefault="00B879E9" w:rsidP="002F23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225"/>
    <w:multiLevelType w:val="multilevel"/>
    <w:tmpl w:val="E7E6FC10"/>
    <w:lvl w:ilvl="0">
      <w:start w:val="1"/>
      <w:numFmt w:val="bullet"/>
      <w:pStyle w:val="Aufzhlung1"/>
      <w:lvlText w:val="→"/>
      <w:lvlJc w:val="left"/>
      <w:pPr>
        <w:ind w:left="1078" w:hanging="227"/>
      </w:pPr>
      <w:rPr>
        <w:rFonts w:ascii="Segoe UI" w:hAnsi="Segoe UI" w:hint="default"/>
        <w:sz w:val="22"/>
        <w:szCs w:val="22"/>
      </w:rPr>
    </w:lvl>
    <w:lvl w:ilvl="1">
      <w:start w:val="1"/>
      <w:numFmt w:val="bullet"/>
      <w:pStyle w:val="Aufzhlung2"/>
      <w:lvlText w:val="▪"/>
      <w:lvlJc w:val="left"/>
      <w:pPr>
        <w:ind w:left="454" w:hanging="227"/>
      </w:pPr>
      <w:rPr>
        <w:rFonts w:ascii="Segoe UI" w:hAnsi="Segoe UI" w:hint="default"/>
      </w:rPr>
    </w:lvl>
    <w:lvl w:ilvl="2">
      <w:start w:val="1"/>
      <w:numFmt w:val="bullet"/>
      <w:pStyle w:val="Aufzhlung3"/>
      <w:lvlText w:val="▪"/>
      <w:lvlJc w:val="left"/>
      <w:pPr>
        <w:ind w:left="681" w:hanging="227"/>
      </w:pPr>
      <w:rPr>
        <w:rFonts w:ascii="Segoe UI" w:hAnsi="Segoe UI" w:hint="default"/>
      </w:rPr>
    </w:lvl>
    <w:lvl w:ilvl="3">
      <w:start w:val="1"/>
      <w:numFmt w:val="bullet"/>
      <w:lvlText w:val=""/>
      <w:lvlJc w:val="left"/>
      <w:pPr>
        <w:ind w:left="2824" w:hanging="360"/>
      </w:pPr>
      <w:rPr>
        <w:rFonts w:ascii="Symbol" w:hAnsi="Symbol" w:hint="default"/>
      </w:rPr>
    </w:lvl>
    <w:lvl w:ilvl="4">
      <w:start w:val="1"/>
      <w:numFmt w:val="bullet"/>
      <w:lvlText w:val="o"/>
      <w:lvlJc w:val="left"/>
      <w:pPr>
        <w:ind w:left="3544" w:hanging="360"/>
      </w:pPr>
      <w:rPr>
        <w:rFonts w:ascii="Courier New" w:hAnsi="Courier New" w:cs="Courier New" w:hint="default"/>
      </w:rPr>
    </w:lvl>
    <w:lvl w:ilvl="5">
      <w:start w:val="1"/>
      <w:numFmt w:val="bullet"/>
      <w:lvlText w:val=""/>
      <w:lvlJc w:val="left"/>
      <w:pPr>
        <w:ind w:left="4264" w:hanging="360"/>
      </w:pPr>
      <w:rPr>
        <w:rFonts w:ascii="Wingdings" w:hAnsi="Wingdings" w:hint="default"/>
      </w:rPr>
    </w:lvl>
    <w:lvl w:ilvl="6">
      <w:start w:val="1"/>
      <w:numFmt w:val="bullet"/>
      <w:lvlText w:val=""/>
      <w:lvlJc w:val="left"/>
      <w:pPr>
        <w:ind w:left="4984" w:hanging="360"/>
      </w:pPr>
      <w:rPr>
        <w:rFonts w:ascii="Symbol" w:hAnsi="Symbol" w:hint="default"/>
      </w:rPr>
    </w:lvl>
    <w:lvl w:ilvl="7">
      <w:start w:val="1"/>
      <w:numFmt w:val="bullet"/>
      <w:lvlText w:val="o"/>
      <w:lvlJc w:val="left"/>
      <w:pPr>
        <w:ind w:left="5704" w:hanging="360"/>
      </w:pPr>
      <w:rPr>
        <w:rFonts w:ascii="Courier New" w:hAnsi="Courier New" w:cs="Courier New" w:hint="default"/>
      </w:rPr>
    </w:lvl>
    <w:lvl w:ilvl="8">
      <w:start w:val="1"/>
      <w:numFmt w:val="bullet"/>
      <w:lvlText w:val=""/>
      <w:lvlJc w:val="left"/>
      <w:pPr>
        <w:ind w:left="6424" w:hanging="360"/>
      </w:pPr>
      <w:rPr>
        <w:rFonts w:ascii="Wingdings" w:hAnsi="Wingdings" w:hint="default"/>
      </w:rPr>
    </w:lvl>
  </w:abstractNum>
  <w:abstractNum w:abstractNumId="1" w15:restartNumberingAfterBreak="0">
    <w:nsid w:val="11953D8B"/>
    <w:multiLevelType w:val="hybridMultilevel"/>
    <w:tmpl w:val="8F400E80"/>
    <w:lvl w:ilvl="0" w:tplc="6E30BE7E">
      <w:start w:val="1"/>
      <w:numFmt w:val="bullet"/>
      <w:lvlText w:val="-"/>
      <w:lvlJc w:val="left"/>
      <w:pPr>
        <w:ind w:left="1004" w:hanging="360"/>
      </w:pPr>
      <w:rPr>
        <w:rFonts w:ascii="Segoe UI" w:hAnsi="Segoe UI"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17EC6B9B"/>
    <w:multiLevelType w:val="hybridMultilevel"/>
    <w:tmpl w:val="D4881128"/>
    <w:lvl w:ilvl="0" w:tplc="B73E48E4">
      <w:start w:val="3"/>
      <w:numFmt w:val="bullet"/>
      <w:lvlText w:val=""/>
      <w:lvlJc w:val="left"/>
      <w:pPr>
        <w:ind w:left="1068" w:hanging="360"/>
      </w:pPr>
      <w:rPr>
        <w:rFonts w:ascii="Symbol" w:eastAsiaTheme="minorHAnsi" w:hAnsi="Symbol" w:hint="default"/>
        <w:color w:val="auto"/>
      </w:rPr>
    </w:lvl>
    <w:lvl w:ilvl="1" w:tplc="08070003">
      <w:start w:val="1"/>
      <w:numFmt w:val="bullet"/>
      <w:lvlText w:val="o"/>
      <w:lvlJc w:val="left"/>
      <w:pPr>
        <w:ind w:left="1788" w:hanging="360"/>
      </w:pPr>
      <w:rPr>
        <w:rFonts w:ascii="Courier New" w:hAnsi="Courier New" w:cs="Courier New" w:hint="default"/>
      </w:rPr>
    </w:lvl>
    <w:lvl w:ilvl="2" w:tplc="9B5CBBE6">
      <w:start w:val="3"/>
      <w:numFmt w:val="bullet"/>
      <w:lvlText w:val="-"/>
      <w:lvlJc w:val="left"/>
      <w:pPr>
        <w:ind w:left="2508" w:hanging="360"/>
      </w:pPr>
      <w:rPr>
        <w:rFonts w:ascii="Calibri" w:eastAsiaTheme="minorHAnsi" w:hAnsi="Calibri" w:cstheme="minorBidi"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15:restartNumberingAfterBreak="0">
    <w:nsid w:val="1DA91BDA"/>
    <w:multiLevelType w:val="hybridMultilevel"/>
    <w:tmpl w:val="20D049AA"/>
    <w:lvl w:ilvl="0" w:tplc="0807000F">
      <w:start w:val="1"/>
      <w:numFmt w:val="decimal"/>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4" w15:restartNumberingAfterBreak="0">
    <w:nsid w:val="25027BF1"/>
    <w:multiLevelType w:val="hybridMultilevel"/>
    <w:tmpl w:val="3386EA6C"/>
    <w:lvl w:ilvl="0" w:tplc="867EFA68">
      <w:numFmt w:val="bullet"/>
      <w:lvlText w:val="-"/>
      <w:lvlJc w:val="left"/>
      <w:pPr>
        <w:ind w:left="360" w:hanging="360"/>
      </w:pPr>
      <w:rPr>
        <w:rFonts w:ascii="Verdana" w:eastAsia="Times New Roman" w:hAnsi="Verdana" w:cs="Wingdings 2"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CD8085C"/>
    <w:multiLevelType w:val="hybridMultilevel"/>
    <w:tmpl w:val="F3C0AC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387FD7"/>
    <w:multiLevelType w:val="hybridMultilevel"/>
    <w:tmpl w:val="D266326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0F55A79"/>
    <w:multiLevelType w:val="hybridMultilevel"/>
    <w:tmpl w:val="F8D2501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962745"/>
    <w:multiLevelType w:val="hybridMultilevel"/>
    <w:tmpl w:val="59E40486"/>
    <w:lvl w:ilvl="0" w:tplc="6E30BE7E">
      <w:start w:val="1"/>
      <w:numFmt w:val="bullet"/>
      <w:lvlText w:val="-"/>
      <w:lvlJc w:val="left"/>
      <w:pPr>
        <w:ind w:left="1004" w:hanging="360"/>
      </w:pPr>
      <w:rPr>
        <w:rFonts w:ascii="Segoe UI" w:hAnsi="Segoe UI"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9" w15:restartNumberingAfterBreak="0">
    <w:nsid w:val="34D32EF5"/>
    <w:multiLevelType w:val="hybridMultilevel"/>
    <w:tmpl w:val="B614C63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20E4B30"/>
    <w:multiLevelType w:val="multilevel"/>
    <w:tmpl w:val="A0321292"/>
    <w:lvl w:ilvl="0">
      <w:start w:val="1"/>
      <w:numFmt w:val="decimal"/>
      <w:pStyle w:val="Traktandum-Titel1"/>
      <w:lvlText w:val="%1."/>
      <w:lvlJc w:val="left"/>
      <w:pPr>
        <w:ind w:left="425" w:hanging="425"/>
      </w:pPr>
      <w:rPr>
        <w:rFonts w:hint="default"/>
      </w:rPr>
    </w:lvl>
    <w:lvl w:ilvl="1">
      <w:start w:val="1"/>
      <w:numFmt w:val="decimal"/>
      <w:pStyle w:val="Traktandum-Titel2"/>
      <w:lvlText w:val="%1.%2"/>
      <w:lvlJc w:val="left"/>
      <w:pPr>
        <w:ind w:left="851" w:hanging="426"/>
      </w:pPr>
      <w:rPr>
        <w:rFonts w:hint="default"/>
      </w:rPr>
    </w:lvl>
    <w:lvl w:ilvl="2">
      <w:start w:val="1"/>
      <w:numFmt w:val="bullet"/>
      <w:lvlText w:val="‒"/>
      <w:lvlJc w:val="left"/>
      <w:pPr>
        <w:ind w:left="1021" w:hanging="170"/>
      </w:pPr>
      <w:rPr>
        <w:rFonts w:ascii="Segoe UI" w:hAnsi="Segoe U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F61BD5"/>
    <w:multiLevelType w:val="hybridMultilevel"/>
    <w:tmpl w:val="79BC82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0D46FD"/>
    <w:multiLevelType w:val="multilevel"/>
    <w:tmpl w:val="E37CCCD2"/>
    <w:lvl w:ilvl="0">
      <w:start w:val="1"/>
      <w:numFmt w:val="decimal"/>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3" w15:restartNumberingAfterBreak="0">
    <w:nsid w:val="514768B2"/>
    <w:multiLevelType w:val="hybridMultilevel"/>
    <w:tmpl w:val="20D049AA"/>
    <w:lvl w:ilvl="0" w:tplc="0807000F">
      <w:start w:val="1"/>
      <w:numFmt w:val="decimal"/>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4" w15:restartNumberingAfterBreak="0">
    <w:nsid w:val="58377CC9"/>
    <w:multiLevelType w:val="hybridMultilevel"/>
    <w:tmpl w:val="20D049AA"/>
    <w:lvl w:ilvl="0" w:tplc="0807000F">
      <w:start w:val="1"/>
      <w:numFmt w:val="decimal"/>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5" w15:restartNumberingAfterBreak="0">
    <w:nsid w:val="58613E6B"/>
    <w:multiLevelType w:val="multilevel"/>
    <w:tmpl w:val="3ADC864E"/>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061BEE"/>
    <w:multiLevelType w:val="hybridMultilevel"/>
    <w:tmpl w:val="D1DC65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3D24B89"/>
    <w:multiLevelType w:val="hybridMultilevel"/>
    <w:tmpl w:val="6316A10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6475392B"/>
    <w:multiLevelType w:val="hybridMultilevel"/>
    <w:tmpl w:val="D5EE8456"/>
    <w:lvl w:ilvl="0" w:tplc="0807000F">
      <w:start w:val="1"/>
      <w:numFmt w:val="decimal"/>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9" w15:restartNumberingAfterBreak="0">
    <w:nsid w:val="66367599"/>
    <w:multiLevelType w:val="hybridMultilevel"/>
    <w:tmpl w:val="5FC47A86"/>
    <w:lvl w:ilvl="0" w:tplc="08070003">
      <w:start w:val="1"/>
      <w:numFmt w:val="bullet"/>
      <w:lvlText w:val="o"/>
      <w:lvlJc w:val="left"/>
      <w:pPr>
        <w:ind w:left="1250" w:hanging="360"/>
      </w:pPr>
      <w:rPr>
        <w:rFonts w:ascii="Courier New" w:hAnsi="Courier New" w:cs="Courier New" w:hint="default"/>
      </w:rPr>
    </w:lvl>
    <w:lvl w:ilvl="1" w:tplc="08070003" w:tentative="1">
      <w:start w:val="1"/>
      <w:numFmt w:val="bullet"/>
      <w:lvlText w:val="o"/>
      <w:lvlJc w:val="left"/>
      <w:pPr>
        <w:ind w:left="1970" w:hanging="360"/>
      </w:pPr>
      <w:rPr>
        <w:rFonts w:ascii="Courier New" w:hAnsi="Courier New" w:cs="Courier New" w:hint="default"/>
      </w:rPr>
    </w:lvl>
    <w:lvl w:ilvl="2" w:tplc="08070005" w:tentative="1">
      <w:start w:val="1"/>
      <w:numFmt w:val="bullet"/>
      <w:lvlText w:val=""/>
      <w:lvlJc w:val="left"/>
      <w:pPr>
        <w:ind w:left="2690" w:hanging="360"/>
      </w:pPr>
      <w:rPr>
        <w:rFonts w:ascii="Wingdings" w:hAnsi="Wingdings" w:hint="default"/>
      </w:rPr>
    </w:lvl>
    <w:lvl w:ilvl="3" w:tplc="08070001" w:tentative="1">
      <w:start w:val="1"/>
      <w:numFmt w:val="bullet"/>
      <w:lvlText w:val=""/>
      <w:lvlJc w:val="left"/>
      <w:pPr>
        <w:ind w:left="3410" w:hanging="360"/>
      </w:pPr>
      <w:rPr>
        <w:rFonts w:ascii="Symbol" w:hAnsi="Symbol" w:hint="default"/>
      </w:rPr>
    </w:lvl>
    <w:lvl w:ilvl="4" w:tplc="08070003" w:tentative="1">
      <w:start w:val="1"/>
      <w:numFmt w:val="bullet"/>
      <w:lvlText w:val="o"/>
      <w:lvlJc w:val="left"/>
      <w:pPr>
        <w:ind w:left="4130" w:hanging="360"/>
      </w:pPr>
      <w:rPr>
        <w:rFonts w:ascii="Courier New" w:hAnsi="Courier New" w:cs="Courier New" w:hint="default"/>
      </w:rPr>
    </w:lvl>
    <w:lvl w:ilvl="5" w:tplc="08070005" w:tentative="1">
      <w:start w:val="1"/>
      <w:numFmt w:val="bullet"/>
      <w:lvlText w:val=""/>
      <w:lvlJc w:val="left"/>
      <w:pPr>
        <w:ind w:left="4850" w:hanging="360"/>
      </w:pPr>
      <w:rPr>
        <w:rFonts w:ascii="Wingdings" w:hAnsi="Wingdings" w:hint="default"/>
      </w:rPr>
    </w:lvl>
    <w:lvl w:ilvl="6" w:tplc="08070001" w:tentative="1">
      <w:start w:val="1"/>
      <w:numFmt w:val="bullet"/>
      <w:lvlText w:val=""/>
      <w:lvlJc w:val="left"/>
      <w:pPr>
        <w:ind w:left="5570" w:hanging="360"/>
      </w:pPr>
      <w:rPr>
        <w:rFonts w:ascii="Symbol" w:hAnsi="Symbol" w:hint="default"/>
      </w:rPr>
    </w:lvl>
    <w:lvl w:ilvl="7" w:tplc="08070003" w:tentative="1">
      <w:start w:val="1"/>
      <w:numFmt w:val="bullet"/>
      <w:lvlText w:val="o"/>
      <w:lvlJc w:val="left"/>
      <w:pPr>
        <w:ind w:left="6290" w:hanging="360"/>
      </w:pPr>
      <w:rPr>
        <w:rFonts w:ascii="Courier New" w:hAnsi="Courier New" w:cs="Courier New" w:hint="default"/>
      </w:rPr>
    </w:lvl>
    <w:lvl w:ilvl="8" w:tplc="08070005" w:tentative="1">
      <w:start w:val="1"/>
      <w:numFmt w:val="bullet"/>
      <w:lvlText w:val=""/>
      <w:lvlJc w:val="left"/>
      <w:pPr>
        <w:ind w:left="7010" w:hanging="360"/>
      </w:pPr>
      <w:rPr>
        <w:rFonts w:ascii="Wingdings" w:hAnsi="Wingdings" w:hint="default"/>
      </w:rPr>
    </w:lvl>
  </w:abstractNum>
  <w:num w:numId="1">
    <w:abstractNumId w:val="15"/>
  </w:num>
  <w:num w:numId="2">
    <w:abstractNumId w:val="12"/>
  </w:num>
  <w:num w:numId="3">
    <w:abstractNumId w:val="10"/>
  </w:num>
  <w:num w:numId="4">
    <w:abstractNumId w:val="0"/>
  </w:num>
  <w:num w:numId="5">
    <w:abstractNumId w:val="19"/>
  </w:num>
  <w:num w:numId="6">
    <w:abstractNumId w:val="8"/>
  </w:num>
  <w:num w:numId="7">
    <w:abstractNumId w:val="1"/>
  </w:num>
  <w:num w:numId="8">
    <w:abstractNumId w:val="7"/>
  </w:num>
  <w:num w:numId="9">
    <w:abstractNumId w:val="18"/>
  </w:num>
  <w:num w:numId="10">
    <w:abstractNumId w:val="14"/>
  </w:num>
  <w:num w:numId="11">
    <w:abstractNumId w:val="16"/>
  </w:num>
  <w:num w:numId="12">
    <w:abstractNumId w:val="17"/>
  </w:num>
  <w:num w:numId="13">
    <w:abstractNumId w:val="5"/>
  </w:num>
  <w:num w:numId="14">
    <w:abstractNumId w:val="4"/>
  </w:num>
  <w:num w:numId="15">
    <w:abstractNumId w:val="6"/>
  </w:num>
  <w:num w:numId="16">
    <w:abstractNumId w:val="9"/>
  </w:num>
  <w:num w:numId="17">
    <w:abstractNumId w:val="12"/>
  </w:num>
  <w:num w:numId="18">
    <w:abstractNumId w:val="2"/>
  </w:num>
  <w:num w:numId="19">
    <w:abstractNumId w:val="3"/>
  </w:num>
  <w:num w:numId="20">
    <w:abstractNumId w:val="12"/>
  </w:num>
  <w:num w:numId="21">
    <w:abstractNumId w:val="13"/>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0" w:nlCheck="1" w:checkStyle="0"/>
  <w:activeWritingStyle w:appName="MSWord" w:lang="de-CH" w:vendorID="64" w:dllVersion="0" w:nlCheck="1" w:checkStyle="0"/>
  <w:activeWritingStyle w:appName="MSWord" w:lang="de-CH" w:vendorID="64" w:dllVersion="131078"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07"/>
    <w:rsid w:val="000000A1"/>
    <w:rsid w:val="00000281"/>
    <w:rsid w:val="000006A7"/>
    <w:rsid w:val="000013C2"/>
    <w:rsid w:val="00002978"/>
    <w:rsid w:val="00004469"/>
    <w:rsid w:val="000051B7"/>
    <w:rsid w:val="00006704"/>
    <w:rsid w:val="00006E99"/>
    <w:rsid w:val="00007291"/>
    <w:rsid w:val="0000758A"/>
    <w:rsid w:val="00007E59"/>
    <w:rsid w:val="0001010F"/>
    <w:rsid w:val="000109A3"/>
    <w:rsid w:val="00011251"/>
    <w:rsid w:val="00011277"/>
    <w:rsid w:val="000146EE"/>
    <w:rsid w:val="00014E25"/>
    <w:rsid w:val="00015D8D"/>
    <w:rsid w:val="000167CF"/>
    <w:rsid w:val="00016AEF"/>
    <w:rsid w:val="00016B0C"/>
    <w:rsid w:val="000203AF"/>
    <w:rsid w:val="00021B4B"/>
    <w:rsid w:val="00021C47"/>
    <w:rsid w:val="00022C50"/>
    <w:rsid w:val="0002310E"/>
    <w:rsid w:val="00023DC9"/>
    <w:rsid w:val="00024408"/>
    <w:rsid w:val="00024814"/>
    <w:rsid w:val="00025350"/>
    <w:rsid w:val="000266B7"/>
    <w:rsid w:val="00026704"/>
    <w:rsid w:val="00027F70"/>
    <w:rsid w:val="000306EB"/>
    <w:rsid w:val="0003110E"/>
    <w:rsid w:val="00031343"/>
    <w:rsid w:val="00031539"/>
    <w:rsid w:val="00032B54"/>
    <w:rsid w:val="00032B92"/>
    <w:rsid w:val="00032FCD"/>
    <w:rsid w:val="00032FE8"/>
    <w:rsid w:val="00033FA5"/>
    <w:rsid w:val="000348A2"/>
    <w:rsid w:val="00034B46"/>
    <w:rsid w:val="00034FDC"/>
    <w:rsid w:val="00035411"/>
    <w:rsid w:val="0003583F"/>
    <w:rsid w:val="00035A07"/>
    <w:rsid w:val="00035D2B"/>
    <w:rsid w:val="0003612E"/>
    <w:rsid w:val="00037131"/>
    <w:rsid w:val="0004006D"/>
    <w:rsid w:val="000409C8"/>
    <w:rsid w:val="00041509"/>
    <w:rsid w:val="00041700"/>
    <w:rsid w:val="00042527"/>
    <w:rsid w:val="000439E0"/>
    <w:rsid w:val="00044134"/>
    <w:rsid w:val="00044327"/>
    <w:rsid w:val="00044CED"/>
    <w:rsid w:val="000450BB"/>
    <w:rsid w:val="000454E2"/>
    <w:rsid w:val="000459ED"/>
    <w:rsid w:val="00045FEC"/>
    <w:rsid w:val="0004740C"/>
    <w:rsid w:val="00050990"/>
    <w:rsid w:val="000513D3"/>
    <w:rsid w:val="0005164C"/>
    <w:rsid w:val="00051D88"/>
    <w:rsid w:val="00052F43"/>
    <w:rsid w:val="00054732"/>
    <w:rsid w:val="00055B23"/>
    <w:rsid w:val="00055FDD"/>
    <w:rsid w:val="00056707"/>
    <w:rsid w:val="0005784F"/>
    <w:rsid w:val="000616DA"/>
    <w:rsid w:val="00061A55"/>
    <w:rsid w:val="000625A7"/>
    <w:rsid w:val="00062929"/>
    <w:rsid w:val="000636D0"/>
    <w:rsid w:val="000636E3"/>
    <w:rsid w:val="00063BC2"/>
    <w:rsid w:val="00065511"/>
    <w:rsid w:val="00065C27"/>
    <w:rsid w:val="000662D2"/>
    <w:rsid w:val="00066528"/>
    <w:rsid w:val="000701F1"/>
    <w:rsid w:val="00071780"/>
    <w:rsid w:val="0007267C"/>
    <w:rsid w:val="00072B4A"/>
    <w:rsid w:val="00072BB6"/>
    <w:rsid w:val="00074245"/>
    <w:rsid w:val="0007487C"/>
    <w:rsid w:val="00074BAC"/>
    <w:rsid w:val="00074C55"/>
    <w:rsid w:val="00074F77"/>
    <w:rsid w:val="00075EBA"/>
    <w:rsid w:val="000765E4"/>
    <w:rsid w:val="00076879"/>
    <w:rsid w:val="00076B62"/>
    <w:rsid w:val="00080756"/>
    <w:rsid w:val="00080C2A"/>
    <w:rsid w:val="000829B6"/>
    <w:rsid w:val="0008342C"/>
    <w:rsid w:val="00085098"/>
    <w:rsid w:val="00085F4E"/>
    <w:rsid w:val="00086A03"/>
    <w:rsid w:val="000873E9"/>
    <w:rsid w:val="000905E2"/>
    <w:rsid w:val="00093E84"/>
    <w:rsid w:val="00094142"/>
    <w:rsid w:val="000946AA"/>
    <w:rsid w:val="00094C0D"/>
    <w:rsid w:val="00094DD2"/>
    <w:rsid w:val="000950DB"/>
    <w:rsid w:val="00096328"/>
    <w:rsid w:val="0009649A"/>
    <w:rsid w:val="00096CD5"/>
    <w:rsid w:val="00096E8E"/>
    <w:rsid w:val="0009755D"/>
    <w:rsid w:val="00097A97"/>
    <w:rsid w:val="00097C91"/>
    <w:rsid w:val="000A07D3"/>
    <w:rsid w:val="000A09B6"/>
    <w:rsid w:val="000A0FDC"/>
    <w:rsid w:val="000A1E65"/>
    <w:rsid w:val="000A22C9"/>
    <w:rsid w:val="000A23EE"/>
    <w:rsid w:val="000A2BE1"/>
    <w:rsid w:val="000A2C50"/>
    <w:rsid w:val="000A372B"/>
    <w:rsid w:val="000A374F"/>
    <w:rsid w:val="000A3886"/>
    <w:rsid w:val="000A3974"/>
    <w:rsid w:val="000A3CE6"/>
    <w:rsid w:val="000A3D6F"/>
    <w:rsid w:val="000A3EAF"/>
    <w:rsid w:val="000A50BC"/>
    <w:rsid w:val="000A55D2"/>
    <w:rsid w:val="000A7FC8"/>
    <w:rsid w:val="000B000D"/>
    <w:rsid w:val="000B00BA"/>
    <w:rsid w:val="000B0523"/>
    <w:rsid w:val="000B0AF7"/>
    <w:rsid w:val="000B146A"/>
    <w:rsid w:val="000B269D"/>
    <w:rsid w:val="000B3F12"/>
    <w:rsid w:val="000B4C39"/>
    <w:rsid w:val="000B595D"/>
    <w:rsid w:val="000B666B"/>
    <w:rsid w:val="000B6E53"/>
    <w:rsid w:val="000B7105"/>
    <w:rsid w:val="000B718E"/>
    <w:rsid w:val="000C0D02"/>
    <w:rsid w:val="000C0ECC"/>
    <w:rsid w:val="000C0EDF"/>
    <w:rsid w:val="000C1171"/>
    <w:rsid w:val="000C1593"/>
    <w:rsid w:val="000C28BA"/>
    <w:rsid w:val="000C37A1"/>
    <w:rsid w:val="000C46BB"/>
    <w:rsid w:val="000C49C1"/>
    <w:rsid w:val="000C5499"/>
    <w:rsid w:val="000D1743"/>
    <w:rsid w:val="000D1969"/>
    <w:rsid w:val="000D1D65"/>
    <w:rsid w:val="000D277A"/>
    <w:rsid w:val="000D2FEA"/>
    <w:rsid w:val="000D4E57"/>
    <w:rsid w:val="000D5036"/>
    <w:rsid w:val="000D6E51"/>
    <w:rsid w:val="000E2373"/>
    <w:rsid w:val="000E2766"/>
    <w:rsid w:val="000E2F92"/>
    <w:rsid w:val="000E30C6"/>
    <w:rsid w:val="000E350F"/>
    <w:rsid w:val="000E5BF1"/>
    <w:rsid w:val="000E619F"/>
    <w:rsid w:val="000E6667"/>
    <w:rsid w:val="000E6E3F"/>
    <w:rsid w:val="000E6F05"/>
    <w:rsid w:val="000E756F"/>
    <w:rsid w:val="000F03E3"/>
    <w:rsid w:val="000F0A5B"/>
    <w:rsid w:val="000F1C17"/>
    <w:rsid w:val="000F2703"/>
    <w:rsid w:val="000F621A"/>
    <w:rsid w:val="000F6F16"/>
    <w:rsid w:val="000F745C"/>
    <w:rsid w:val="000F7D0A"/>
    <w:rsid w:val="00100FBA"/>
    <w:rsid w:val="00101A46"/>
    <w:rsid w:val="00101F07"/>
    <w:rsid w:val="00102345"/>
    <w:rsid w:val="00103C04"/>
    <w:rsid w:val="00103D1D"/>
    <w:rsid w:val="001046A6"/>
    <w:rsid w:val="001048C7"/>
    <w:rsid w:val="00105ED1"/>
    <w:rsid w:val="0010649C"/>
    <w:rsid w:val="00106688"/>
    <w:rsid w:val="0010676C"/>
    <w:rsid w:val="00107211"/>
    <w:rsid w:val="00107F09"/>
    <w:rsid w:val="0011196B"/>
    <w:rsid w:val="00111FE5"/>
    <w:rsid w:val="00112FEC"/>
    <w:rsid w:val="001131E9"/>
    <w:rsid w:val="001133D1"/>
    <w:rsid w:val="001134C7"/>
    <w:rsid w:val="00113CB8"/>
    <w:rsid w:val="001159B3"/>
    <w:rsid w:val="00115EFA"/>
    <w:rsid w:val="001173C0"/>
    <w:rsid w:val="00117844"/>
    <w:rsid w:val="001212A8"/>
    <w:rsid w:val="0012151C"/>
    <w:rsid w:val="0012183F"/>
    <w:rsid w:val="00121850"/>
    <w:rsid w:val="00121E8E"/>
    <w:rsid w:val="00122D65"/>
    <w:rsid w:val="00123D8E"/>
    <w:rsid w:val="001249ED"/>
    <w:rsid w:val="00125535"/>
    <w:rsid w:val="001276D4"/>
    <w:rsid w:val="001276E8"/>
    <w:rsid w:val="00127B6A"/>
    <w:rsid w:val="00130E81"/>
    <w:rsid w:val="001315D2"/>
    <w:rsid w:val="00133067"/>
    <w:rsid w:val="00133902"/>
    <w:rsid w:val="00134783"/>
    <w:rsid w:val="00135E23"/>
    <w:rsid w:val="00136A6C"/>
    <w:rsid w:val="001374BD"/>
    <w:rsid w:val="001375AB"/>
    <w:rsid w:val="00137C96"/>
    <w:rsid w:val="00140187"/>
    <w:rsid w:val="0014070A"/>
    <w:rsid w:val="00141128"/>
    <w:rsid w:val="00141C34"/>
    <w:rsid w:val="00142E8F"/>
    <w:rsid w:val="00143F22"/>
    <w:rsid w:val="00144122"/>
    <w:rsid w:val="00144282"/>
    <w:rsid w:val="00144EF9"/>
    <w:rsid w:val="001455F5"/>
    <w:rsid w:val="001507AE"/>
    <w:rsid w:val="00151313"/>
    <w:rsid w:val="00151B3F"/>
    <w:rsid w:val="00153A57"/>
    <w:rsid w:val="00154677"/>
    <w:rsid w:val="001579A7"/>
    <w:rsid w:val="00157B0E"/>
    <w:rsid w:val="00157D9B"/>
    <w:rsid w:val="00160189"/>
    <w:rsid w:val="00160499"/>
    <w:rsid w:val="001604E4"/>
    <w:rsid w:val="00160ACC"/>
    <w:rsid w:val="00160BB3"/>
    <w:rsid w:val="00160DCD"/>
    <w:rsid w:val="00161202"/>
    <w:rsid w:val="00161F36"/>
    <w:rsid w:val="0016410A"/>
    <w:rsid w:val="00164301"/>
    <w:rsid w:val="00164E44"/>
    <w:rsid w:val="00165371"/>
    <w:rsid w:val="001656C9"/>
    <w:rsid w:val="00165FD7"/>
    <w:rsid w:val="00166681"/>
    <w:rsid w:val="00167239"/>
    <w:rsid w:val="0016768A"/>
    <w:rsid w:val="00167916"/>
    <w:rsid w:val="00167AD2"/>
    <w:rsid w:val="00170482"/>
    <w:rsid w:val="00170773"/>
    <w:rsid w:val="00171C82"/>
    <w:rsid w:val="00172797"/>
    <w:rsid w:val="00172AD9"/>
    <w:rsid w:val="00173152"/>
    <w:rsid w:val="0017336C"/>
    <w:rsid w:val="00175618"/>
    <w:rsid w:val="00175803"/>
    <w:rsid w:val="00177508"/>
    <w:rsid w:val="001776D1"/>
    <w:rsid w:val="0018176A"/>
    <w:rsid w:val="0018327F"/>
    <w:rsid w:val="00183533"/>
    <w:rsid w:val="001868D1"/>
    <w:rsid w:val="00186D19"/>
    <w:rsid w:val="00186D2B"/>
    <w:rsid w:val="00187184"/>
    <w:rsid w:val="00187302"/>
    <w:rsid w:val="001876A7"/>
    <w:rsid w:val="00187A55"/>
    <w:rsid w:val="00190A74"/>
    <w:rsid w:val="001910E4"/>
    <w:rsid w:val="00191C51"/>
    <w:rsid w:val="00194AD1"/>
    <w:rsid w:val="00194B33"/>
    <w:rsid w:val="001A0452"/>
    <w:rsid w:val="001A05FB"/>
    <w:rsid w:val="001A0829"/>
    <w:rsid w:val="001A19B8"/>
    <w:rsid w:val="001A2CB0"/>
    <w:rsid w:val="001A33F3"/>
    <w:rsid w:val="001A352E"/>
    <w:rsid w:val="001A70CF"/>
    <w:rsid w:val="001B05A1"/>
    <w:rsid w:val="001B1414"/>
    <w:rsid w:val="001B2C13"/>
    <w:rsid w:val="001B390D"/>
    <w:rsid w:val="001B3F61"/>
    <w:rsid w:val="001B659B"/>
    <w:rsid w:val="001B6F73"/>
    <w:rsid w:val="001B6FAE"/>
    <w:rsid w:val="001B754B"/>
    <w:rsid w:val="001C28F0"/>
    <w:rsid w:val="001C446C"/>
    <w:rsid w:val="001C69B0"/>
    <w:rsid w:val="001C7395"/>
    <w:rsid w:val="001D0F4C"/>
    <w:rsid w:val="001D2A0E"/>
    <w:rsid w:val="001D3E86"/>
    <w:rsid w:val="001D400C"/>
    <w:rsid w:val="001D45A7"/>
    <w:rsid w:val="001D4AC8"/>
    <w:rsid w:val="001D4D9C"/>
    <w:rsid w:val="001D5B67"/>
    <w:rsid w:val="001D6F18"/>
    <w:rsid w:val="001E0070"/>
    <w:rsid w:val="001E0B2F"/>
    <w:rsid w:val="001E151A"/>
    <w:rsid w:val="001E196F"/>
    <w:rsid w:val="001E248E"/>
    <w:rsid w:val="001E280D"/>
    <w:rsid w:val="001E3475"/>
    <w:rsid w:val="001E48D2"/>
    <w:rsid w:val="001E4DDA"/>
    <w:rsid w:val="001E4FDB"/>
    <w:rsid w:val="001E5660"/>
    <w:rsid w:val="001E5866"/>
    <w:rsid w:val="001E6473"/>
    <w:rsid w:val="001E7605"/>
    <w:rsid w:val="001E7B2D"/>
    <w:rsid w:val="001E7D48"/>
    <w:rsid w:val="001F0218"/>
    <w:rsid w:val="001F0444"/>
    <w:rsid w:val="001F0AAE"/>
    <w:rsid w:val="001F0C0A"/>
    <w:rsid w:val="001F13A8"/>
    <w:rsid w:val="001F3586"/>
    <w:rsid w:val="001F3CA7"/>
    <w:rsid w:val="001F3EF4"/>
    <w:rsid w:val="001F43A3"/>
    <w:rsid w:val="001F49EE"/>
    <w:rsid w:val="001F4A7E"/>
    <w:rsid w:val="001F4B76"/>
    <w:rsid w:val="001F4B8C"/>
    <w:rsid w:val="001F4C93"/>
    <w:rsid w:val="001F5799"/>
    <w:rsid w:val="001F61F3"/>
    <w:rsid w:val="001F6754"/>
    <w:rsid w:val="001F6DEA"/>
    <w:rsid w:val="001F7193"/>
    <w:rsid w:val="001F725E"/>
    <w:rsid w:val="00201631"/>
    <w:rsid w:val="00201889"/>
    <w:rsid w:val="00201D61"/>
    <w:rsid w:val="00202B3E"/>
    <w:rsid w:val="00203596"/>
    <w:rsid w:val="00204221"/>
    <w:rsid w:val="002044CD"/>
    <w:rsid w:val="002047B1"/>
    <w:rsid w:val="002057A9"/>
    <w:rsid w:val="00205DCA"/>
    <w:rsid w:val="0020694E"/>
    <w:rsid w:val="00207780"/>
    <w:rsid w:val="00210106"/>
    <w:rsid w:val="00211BB9"/>
    <w:rsid w:val="002149EE"/>
    <w:rsid w:val="002170DE"/>
    <w:rsid w:val="00220278"/>
    <w:rsid w:val="0022204A"/>
    <w:rsid w:val="00222FCD"/>
    <w:rsid w:val="00223FFD"/>
    <w:rsid w:val="002261F8"/>
    <w:rsid w:val="0022685B"/>
    <w:rsid w:val="00226D6C"/>
    <w:rsid w:val="002279D3"/>
    <w:rsid w:val="00227A91"/>
    <w:rsid w:val="00230422"/>
    <w:rsid w:val="0023045E"/>
    <w:rsid w:val="0023205B"/>
    <w:rsid w:val="00232B0D"/>
    <w:rsid w:val="00232C08"/>
    <w:rsid w:val="0023412C"/>
    <w:rsid w:val="002344A4"/>
    <w:rsid w:val="002359BC"/>
    <w:rsid w:val="002359FB"/>
    <w:rsid w:val="00236DD6"/>
    <w:rsid w:val="00240D0E"/>
    <w:rsid w:val="00241D61"/>
    <w:rsid w:val="00241D6C"/>
    <w:rsid w:val="00241DA8"/>
    <w:rsid w:val="00241F71"/>
    <w:rsid w:val="00242B59"/>
    <w:rsid w:val="00243197"/>
    <w:rsid w:val="0024389C"/>
    <w:rsid w:val="00244C63"/>
    <w:rsid w:val="0024500E"/>
    <w:rsid w:val="002456F1"/>
    <w:rsid w:val="00246FA0"/>
    <w:rsid w:val="002471D4"/>
    <w:rsid w:val="00251DFB"/>
    <w:rsid w:val="00252421"/>
    <w:rsid w:val="002530C4"/>
    <w:rsid w:val="0025488D"/>
    <w:rsid w:val="00255CE6"/>
    <w:rsid w:val="0025644A"/>
    <w:rsid w:val="00257A06"/>
    <w:rsid w:val="00257BDC"/>
    <w:rsid w:val="00260652"/>
    <w:rsid w:val="00260EA9"/>
    <w:rsid w:val="00262329"/>
    <w:rsid w:val="00262E1E"/>
    <w:rsid w:val="002637B1"/>
    <w:rsid w:val="0026399D"/>
    <w:rsid w:val="0026565D"/>
    <w:rsid w:val="00265AB5"/>
    <w:rsid w:val="00266760"/>
    <w:rsid w:val="002668D6"/>
    <w:rsid w:val="00267F71"/>
    <w:rsid w:val="00270FC2"/>
    <w:rsid w:val="0027100A"/>
    <w:rsid w:val="0027157F"/>
    <w:rsid w:val="00271F45"/>
    <w:rsid w:val="00272D80"/>
    <w:rsid w:val="0027310A"/>
    <w:rsid w:val="00273EE0"/>
    <w:rsid w:val="00274B21"/>
    <w:rsid w:val="00274D3E"/>
    <w:rsid w:val="0027635B"/>
    <w:rsid w:val="00276699"/>
    <w:rsid w:val="002769DC"/>
    <w:rsid w:val="00277DF0"/>
    <w:rsid w:val="0028133D"/>
    <w:rsid w:val="002818DC"/>
    <w:rsid w:val="002824F6"/>
    <w:rsid w:val="0028395D"/>
    <w:rsid w:val="00283A72"/>
    <w:rsid w:val="00283B8C"/>
    <w:rsid w:val="00283BB5"/>
    <w:rsid w:val="00285954"/>
    <w:rsid w:val="00285FC0"/>
    <w:rsid w:val="00287670"/>
    <w:rsid w:val="00290E37"/>
    <w:rsid w:val="00293779"/>
    <w:rsid w:val="00294287"/>
    <w:rsid w:val="002949B4"/>
    <w:rsid w:val="002968D1"/>
    <w:rsid w:val="00297929"/>
    <w:rsid w:val="00297A5B"/>
    <w:rsid w:val="002A02F6"/>
    <w:rsid w:val="002A19DA"/>
    <w:rsid w:val="002A27F8"/>
    <w:rsid w:val="002A3A68"/>
    <w:rsid w:val="002A4279"/>
    <w:rsid w:val="002A499A"/>
    <w:rsid w:val="002A4DC5"/>
    <w:rsid w:val="002A509B"/>
    <w:rsid w:val="002A5A7F"/>
    <w:rsid w:val="002A68BE"/>
    <w:rsid w:val="002B06B5"/>
    <w:rsid w:val="002B29F2"/>
    <w:rsid w:val="002B39F1"/>
    <w:rsid w:val="002B3C55"/>
    <w:rsid w:val="002B3F0A"/>
    <w:rsid w:val="002B5BF1"/>
    <w:rsid w:val="002B6FB1"/>
    <w:rsid w:val="002C023D"/>
    <w:rsid w:val="002C04F0"/>
    <w:rsid w:val="002C1A64"/>
    <w:rsid w:val="002C1F43"/>
    <w:rsid w:val="002C21D4"/>
    <w:rsid w:val="002C3549"/>
    <w:rsid w:val="002C4A18"/>
    <w:rsid w:val="002C5712"/>
    <w:rsid w:val="002C6DE4"/>
    <w:rsid w:val="002C7F61"/>
    <w:rsid w:val="002D38AE"/>
    <w:rsid w:val="002D3F06"/>
    <w:rsid w:val="002D40D2"/>
    <w:rsid w:val="002D7E15"/>
    <w:rsid w:val="002E029E"/>
    <w:rsid w:val="002E05CD"/>
    <w:rsid w:val="002E15B8"/>
    <w:rsid w:val="002E1F3F"/>
    <w:rsid w:val="002E2F9C"/>
    <w:rsid w:val="002E365B"/>
    <w:rsid w:val="002E4133"/>
    <w:rsid w:val="002E4815"/>
    <w:rsid w:val="002E4D6E"/>
    <w:rsid w:val="002E5DD4"/>
    <w:rsid w:val="002E5E64"/>
    <w:rsid w:val="002E7DAE"/>
    <w:rsid w:val="002E7E3C"/>
    <w:rsid w:val="002E7EB7"/>
    <w:rsid w:val="002F06AA"/>
    <w:rsid w:val="002F1975"/>
    <w:rsid w:val="002F220F"/>
    <w:rsid w:val="002F2345"/>
    <w:rsid w:val="002F35CF"/>
    <w:rsid w:val="002F398E"/>
    <w:rsid w:val="002F3D31"/>
    <w:rsid w:val="002F3F2B"/>
    <w:rsid w:val="002F43E7"/>
    <w:rsid w:val="002F5746"/>
    <w:rsid w:val="002F5A13"/>
    <w:rsid w:val="002F5C7F"/>
    <w:rsid w:val="002F68A2"/>
    <w:rsid w:val="00300B25"/>
    <w:rsid w:val="00301A97"/>
    <w:rsid w:val="0030245A"/>
    <w:rsid w:val="00303649"/>
    <w:rsid w:val="00303FC1"/>
    <w:rsid w:val="00306C0C"/>
    <w:rsid w:val="003105E9"/>
    <w:rsid w:val="00310B11"/>
    <w:rsid w:val="00310B20"/>
    <w:rsid w:val="00311A71"/>
    <w:rsid w:val="003126CD"/>
    <w:rsid w:val="003134DE"/>
    <w:rsid w:val="00313A3D"/>
    <w:rsid w:val="0031565D"/>
    <w:rsid w:val="00316E31"/>
    <w:rsid w:val="0032026C"/>
    <w:rsid w:val="00320270"/>
    <w:rsid w:val="00321F99"/>
    <w:rsid w:val="00322847"/>
    <w:rsid w:val="003232FF"/>
    <w:rsid w:val="0032330D"/>
    <w:rsid w:val="00324076"/>
    <w:rsid w:val="00326132"/>
    <w:rsid w:val="00327953"/>
    <w:rsid w:val="00330B7F"/>
    <w:rsid w:val="00332396"/>
    <w:rsid w:val="00333868"/>
    <w:rsid w:val="00333A1B"/>
    <w:rsid w:val="00334551"/>
    <w:rsid w:val="00334F5F"/>
    <w:rsid w:val="003358A6"/>
    <w:rsid w:val="003358F1"/>
    <w:rsid w:val="003375C5"/>
    <w:rsid w:val="00337806"/>
    <w:rsid w:val="00340300"/>
    <w:rsid w:val="0034077E"/>
    <w:rsid w:val="003408B7"/>
    <w:rsid w:val="00340FB0"/>
    <w:rsid w:val="00343463"/>
    <w:rsid w:val="003446F8"/>
    <w:rsid w:val="003454BC"/>
    <w:rsid w:val="00347D0F"/>
    <w:rsid w:val="003514EE"/>
    <w:rsid w:val="00352B84"/>
    <w:rsid w:val="00353BD2"/>
    <w:rsid w:val="003550AF"/>
    <w:rsid w:val="0035543F"/>
    <w:rsid w:val="0035697B"/>
    <w:rsid w:val="00357042"/>
    <w:rsid w:val="0035716A"/>
    <w:rsid w:val="00357F47"/>
    <w:rsid w:val="00360167"/>
    <w:rsid w:val="003623C1"/>
    <w:rsid w:val="00362AF6"/>
    <w:rsid w:val="00363671"/>
    <w:rsid w:val="00364EE3"/>
    <w:rsid w:val="00365B2E"/>
    <w:rsid w:val="00366E9C"/>
    <w:rsid w:val="003671A8"/>
    <w:rsid w:val="00370BDB"/>
    <w:rsid w:val="00371B85"/>
    <w:rsid w:val="003731D9"/>
    <w:rsid w:val="003757E4"/>
    <w:rsid w:val="00375834"/>
    <w:rsid w:val="003763E5"/>
    <w:rsid w:val="00376A82"/>
    <w:rsid w:val="00376DCD"/>
    <w:rsid w:val="003772F0"/>
    <w:rsid w:val="003776A3"/>
    <w:rsid w:val="00377B4F"/>
    <w:rsid w:val="00377DB4"/>
    <w:rsid w:val="0038048A"/>
    <w:rsid w:val="003808F4"/>
    <w:rsid w:val="00380ADD"/>
    <w:rsid w:val="00381D4C"/>
    <w:rsid w:val="00383222"/>
    <w:rsid w:val="00384130"/>
    <w:rsid w:val="003844BA"/>
    <w:rsid w:val="00384F2A"/>
    <w:rsid w:val="00386856"/>
    <w:rsid w:val="00386945"/>
    <w:rsid w:val="00386992"/>
    <w:rsid w:val="00386DD3"/>
    <w:rsid w:val="00387EBB"/>
    <w:rsid w:val="00390316"/>
    <w:rsid w:val="00390A8B"/>
    <w:rsid w:val="0039190A"/>
    <w:rsid w:val="003933BA"/>
    <w:rsid w:val="003935F4"/>
    <w:rsid w:val="00394571"/>
    <w:rsid w:val="003946F6"/>
    <w:rsid w:val="00394EA9"/>
    <w:rsid w:val="003963C5"/>
    <w:rsid w:val="00396955"/>
    <w:rsid w:val="00396AF8"/>
    <w:rsid w:val="00396B5E"/>
    <w:rsid w:val="003A0D9E"/>
    <w:rsid w:val="003A0EF2"/>
    <w:rsid w:val="003A26AF"/>
    <w:rsid w:val="003A3105"/>
    <w:rsid w:val="003A3910"/>
    <w:rsid w:val="003A5749"/>
    <w:rsid w:val="003A59EC"/>
    <w:rsid w:val="003A625E"/>
    <w:rsid w:val="003A691C"/>
    <w:rsid w:val="003A6F87"/>
    <w:rsid w:val="003B02BF"/>
    <w:rsid w:val="003B1189"/>
    <w:rsid w:val="003B1231"/>
    <w:rsid w:val="003B2938"/>
    <w:rsid w:val="003B320E"/>
    <w:rsid w:val="003B3906"/>
    <w:rsid w:val="003B3A84"/>
    <w:rsid w:val="003B4E0E"/>
    <w:rsid w:val="003B5443"/>
    <w:rsid w:val="003B5A33"/>
    <w:rsid w:val="003B6211"/>
    <w:rsid w:val="003B731A"/>
    <w:rsid w:val="003C10EF"/>
    <w:rsid w:val="003C1280"/>
    <w:rsid w:val="003C1851"/>
    <w:rsid w:val="003C2F36"/>
    <w:rsid w:val="003C5B27"/>
    <w:rsid w:val="003C6E88"/>
    <w:rsid w:val="003D0FAA"/>
    <w:rsid w:val="003D2DBC"/>
    <w:rsid w:val="003D3064"/>
    <w:rsid w:val="003D3262"/>
    <w:rsid w:val="003D36B2"/>
    <w:rsid w:val="003D3867"/>
    <w:rsid w:val="003D3B1E"/>
    <w:rsid w:val="003D496D"/>
    <w:rsid w:val="003D4E5A"/>
    <w:rsid w:val="003D69D4"/>
    <w:rsid w:val="003D6E22"/>
    <w:rsid w:val="003E108A"/>
    <w:rsid w:val="003E239A"/>
    <w:rsid w:val="003E3A5D"/>
    <w:rsid w:val="003E4E63"/>
    <w:rsid w:val="003E5036"/>
    <w:rsid w:val="003E5731"/>
    <w:rsid w:val="003E5D0E"/>
    <w:rsid w:val="003E66ED"/>
    <w:rsid w:val="003E6BC7"/>
    <w:rsid w:val="003E7D91"/>
    <w:rsid w:val="003F12CC"/>
    <w:rsid w:val="003F1A56"/>
    <w:rsid w:val="003F1F98"/>
    <w:rsid w:val="003F3982"/>
    <w:rsid w:val="003F3E79"/>
    <w:rsid w:val="003F4AA7"/>
    <w:rsid w:val="003F4CA5"/>
    <w:rsid w:val="003F548E"/>
    <w:rsid w:val="003F5DB9"/>
    <w:rsid w:val="003F635A"/>
    <w:rsid w:val="003F6F65"/>
    <w:rsid w:val="003F75D5"/>
    <w:rsid w:val="004004D2"/>
    <w:rsid w:val="00400646"/>
    <w:rsid w:val="004014CE"/>
    <w:rsid w:val="00402AEE"/>
    <w:rsid w:val="004039F4"/>
    <w:rsid w:val="004042C6"/>
    <w:rsid w:val="004044F5"/>
    <w:rsid w:val="00404D19"/>
    <w:rsid w:val="00404FD5"/>
    <w:rsid w:val="004053C1"/>
    <w:rsid w:val="00405CBA"/>
    <w:rsid w:val="00406263"/>
    <w:rsid w:val="0040660C"/>
    <w:rsid w:val="00406DB3"/>
    <w:rsid w:val="004070A0"/>
    <w:rsid w:val="0041452E"/>
    <w:rsid w:val="00416488"/>
    <w:rsid w:val="004164DB"/>
    <w:rsid w:val="00416F63"/>
    <w:rsid w:val="00417DB1"/>
    <w:rsid w:val="00420A45"/>
    <w:rsid w:val="00421E37"/>
    <w:rsid w:val="00422685"/>
    <w:rsid w:val="004228D8"/>
    <w:rsid w:val="0042342D"/>
    <w:rsid w:val="00424865"/>
    <w:rsid w:val="00425CC5"/>
    <w:rsid w:val="00426AD9"/>
    <w:rsid w:val="004279D1"/>
    <w:rsid w:val="00427A48"/>
    <w:rsid w:val="004316B5"/>
    <w:rsid w:val="00431B36"/>
    <w:rsid w:val="00431C4D"/>
    <w:rsid w:val="0043294A"/>
    <w:rsid w:val="00432B3B"/>
    <w:rsid w:val="00433A44"/>
    <w:rsid w:val="0043438A"/>
    <w:rsid w:val="004355C5"/>
    <w:rsid w:val="004367AF"/>
    <w:rsid w:val="00437BCD"/>
    <w:rsid w:val="00441C85"/>
    <w:rsid w:val="0044255F"/>
    <w:rsid w:val="00444436"/>
    <w:rsid w:val="00444944"/>
    <w:rsid w:val="00444AB5"/>
    <w:rsid w:val="004453B5"/>
    <w:rsid w:val="00446951"/>
    <w:rsid w:val="00446C31"/>
    <w:rsid w:val="004472E0"/>
    <w:rsid w:val="00447DB8"/>
    <w:rsid w:val="004503DA"/>
    <w:rsid w:val="00450401"/>
    <w:rsid w:val="00450E1C"/>
    <w:rsid w:val="00451503"/>
    <w:rsid w:val="00452D49"/>
    <w:rsid w:val="004541AF"/>
    <w:rsid w:val="00454DE1"/>
    <w:rsid w:val="004562CA"/>
    <w:rsid w:val="0046025E"/>
    <w:rsid w:val="0046087C"/>
    <w:rsid w:val="0046269D"/>
    <w:rsid w:val="00464DB1"/>
    <w:rsid w:val="00465F38"/>
    <w:rsid w:val="0046660A"/>
    <w:rsid w:val="00466800"/>
    <w:rsid w:val="004708FD"/>
    <w:rsid w:val="00472E4E"/>
    <w:rsid w:val="0047459D"/>
    <w:rsid w:val="0047512D"/>
    <w:rsid w:val="004751CD"/>
    <w:rsid w:val="00475AE0"/>
    <w:rsid w:val="00475C8A"/>
    <w:rsid w:val="004767AB"/>
    <w:rsid w:val="00476A84"/>
    <w:rsid w:val="004775B2"/>
    <w:rsid w:val="00481A1B"/>
    <w:rsid w:val="00483865"/>
    <w:rsid w:val="004845AC"/>
    <w:rsid w:val="00486040"/>
    <w:rsid w:val="004861C0"/>
    <w:rsid w:val="00486DBB"/>
    <w:rsid w:val="004907A3"/>
    <w:rsid w:val="0049178E"/>
    <w:rsid w:val="00492430"/>
    <w:rsid w:val="00492DDE"/>
    <w:rsid w:val="00493DC5"/>
    <w:rsid w:val="00494559"/>
    <w:rsid w:val="004946D7"/>
    <w:rsid w:val="00494FD7"/>
    <w:rsid w:val="00495845"/>
    <w:rsid w:val="00496009"/>
    <w:rsid w:val="0049617D"/>
    <w:rsid w:val="004966A4"/>
    <w:rsid w:val="0049692D"/>
    <w:rsid w:val="00496CC1"/>
    <w:rsid w:val="00496D7D"/>
    <w:rsid w:val="00496D9F"/>
    <w:rsid w:val="004A039B"/>
    <w:rsid w:val="004A1215"/>
    <w:rsid w:val="004A1329"/>
    <w:rsid w:val="004A207A"/>
    <w:rsid w:val="004A20DF"/>
    <w:rsid w:val="004A2B82"/>
    <w:rsid w:val="004A3C2D"/>
    <w:rsid w:val="004A4C3C"/>
    <w:rsid w:val="004A5197"/>
    <w:rsid w:val="004A5221"/>
    <w:rsid w:val="004A5254"/>
    <w:rsid w:val="004A543E"/>
    <w:rsid w:val="004A54DE"/>
    <w:rsid w:val="004A55CF"/>
    <w:rsid w:val="004A69A3"/>
    <w:rsid w:val="004A6FEC"/>
    <w:rsid w:val="004A77A9"/>
    <w:rsid w:val="004A78FC"/>
    <w:rsid w:val="004A7CAD"/>
    <w:rsid w:val="004B0D96"/>
    <w:rsid w:val="004B0FDB"/>
    <w:rsid w:val="004B1C68"/>
    <w:rsid w:val="004B32BE"/>
    <w:rsid w:val="004B553F"/>
    <w:rsid w:val="004B63F3"/>
    <w:rsid w:val="004C0007"/>
    <w:rsid w:val="004C1329"/>
    <w:rsid w:val="004C1EB8"/>
    <w:rsid w:val="004C30E6"/>
    <w:rsid w:val="004C3880"/>
    <w:rsid w:val="004C3881"/>
    <w:rsid w:val="004C495F"/>
    <w:rsid w:val="004C5A40"/>
    <w:rsid w:val="004C5B57"/>
    <w:rsid w:val="004C7387"/>
    <w:rsid w:val="004D0F2F"/>
    <w:rsid w:val="004D179F"/>
    <w:rsid w:val="004D1CB5"/>
    <w:rsid w:val="004D2E2E"/>
    <w:rsid w:val="004D44FB"/>
    <w:rsid w:val="004D5B31"/>
    <w:rsid w:val="004D5DD6"/>
    <w:rsid w:val="004D6221"/>
    <w:rsid w:val="004D686B"/>
    <w:rsid w:val="004D68D6"/>
    <w:rsid w:val="004D6ADF"/>
    <w:rsid w:val="004D6F04"/>
    <w:rsid w:val="004D768F"/>
    <w:rsid w:val="004D7992"/>
    <w:rsid w:val="004E1D3B"/>
    <w:rsid w:val="004E1DA1"/>
    <w:rsid w:val="004E3A43"/>
    <w:rsid w:val="004E4317"/>
    <w:rsid w:val="004E5A13"/>
    <w:rsid w:val="004E680D"/>
    <w:rsid w:val="004E69B6"/>
    <w:rsid w:val="004E7A45"/>
    <w:rsid w:val="004F4286"/>
    <w:rsid w:val="004F53B9"/>
    <w:rsid w:val="004F57B5"/>
    <w:rsid w:val="004F58B2"/>
    <w:rsid w:val="004F5E4B"/>
    <w:rsid w:val="004F6BA4"/>
    <w:rsid w:val="004F7C14"/>
    <w:rsid w:val="004F7C4F"/>
    <w:rsid w:val="00500174"/>
    <w:rsid w:val="00500294"/>
    <w:rsid w:val="00500919"/>
    <w:rsid w:val="00500CC2"/>
    <w:rsid w:val="00501F5A"/>
    <w:rsid w:val="0050233F"/>
    <w:rsid w:val="00502D35"/>
    <w:rsid w:val="0050317C"/>
    <w:rsid w:val="005033DA"/>
    <w:rsid w:val="00503B41"/>
    <w:rsid w:val="00504B05"/>
    <w:rsid w:val="005057CD"/>
    <w:rsid w:val="005067CA"/>
    <w:rsid w:val="00506C3F"/>
    <w:rsid w:val="00506EF5"/>
    <w:rsid w:val="0051309A"/>
    <w:rsid w:val="005138CF"/>
    <w:rsid w:val="00513B7D"/>
    <w:rsid w:val="005141E5"/>
    <w:rsid w:val="005141F5"/>
    <w:rsid w:val="0051453B"/>
    <w:rsid w:val="00514935"/>
    <w:rsid w:val="0051547D"/>
    <w:rsid w:val="00515B2E"/>
    <w:rsid w:val="00515D78"/>
    <w:rsid w:val="005163A9"/>
    <w:rsid w:val="0051762B"/>
    <w:rsid w:val="00517D31"/>
    <w:rsid w:val="00520281"/>
    <w:rsid w:val="00520E44"/>
    <w:rsid w:val="00521549"/>
    <w:rsid w:val="005215DE"/>
    <w:rsid w:val="00521748"/>
    <w:rsid w:val="00521814"/>
    <w:rsid w:val="00521E04"/>
    <w:rsid w:val="00523029"/>
    <w:rsid w:val="00523C3E"/>
    <w:rsid w:val="00523D20"/>
    <w:rsid w:val="00524563"/>
    <w:rsid w:val="00526513"/>
    <w:rsid w:val="00526C93"/>
    <w:rsid w:val="0053079F"/>
    <w:rsid w:val="00532D48"/>
    <w:rsid w:val="00533706"/>
    <w:rsid w:val="00534F30"/>
    <w:rsid w:val="0053510F"/>
    <w:rsid w:val="00535EA2"/>
    <w:rsid w:val="00537410"/>
    <w:rsid w:val="005377F5"/>
    <w:rsid w:val="00537827"/>
    <w:rsid w:val="00537ACA"/>
    <w:rsid w:val="00540404"/>
    <w:rsid w:val="00540F1C"/>
    <w:rsid w:val="00542FD7"/>
    <w:rsid w:val="005436CA"/>
    <w:rsid w:val="005447DF"/>
    <w:rsid w:val="00545A47"/>
    <w:rsid w:val="00545E1C"/>
    <w:rsid w:val="0054628C"/>
    <w:rsid w:val="005468A2"/>
    <w:rsid w:val="005468B8"/>
    <w:rsid w:val="005469BC"/>
    <w:rsid w:val="0054702D"/>
    <w:rsid w:val="00550787"/>
    <w:rsid w:val="00551122"/>
    <w:rsid w:val="005512F1"/>
    <w:rsid w:val="0055197A"/>
    <w:rsid w:val="00551CBC"/>
    <w:rsid w:val="005524C4"/>
    <w:rsid w:val="0055311C"/>
    <w:rsid w:val="00553407"/>
    <w:rsid w:val="0055486A"/>
    <w:rsid w:val="00555245"/>
    <w:rsid w:val="005556E7"/>
    <w:rsid w:val="0055574C"/>
    <w:rsid w:val="00555D1F"/>
    <w:rsid w:val="00556242"/>
    <w:rsid w:val="00556460"/>
    <w:rsid w:val="005565FF"/>
    <w:rsid w:val="005567BE"/>
    <w:rsid w:val="00556FD3"/>
    <w:rsid w:val="0056089B"/>
    <w:rsid w:val="00561EBF"/>
    <w:rsid w:val="00564166"/>
    <w:rsid w:val="00564D9C"/>
    <w:rsid w:val="00565283"/>
    <w:rsid w:val="00565691"/>
    <w:rsid w:val="00565AF6"/>
    <w:rsid w:val="00565EBF"/>
    <w:rsid w:val="00566113"/>
    <w:rsid w:val="005671BD"/>
    <w:rsid w:val="0056736B"/>
    <w:rsid w:val="00567A68"/>
    <w:rsid w:val="00570B97"/>
    <w:rsid w:val="005720B8"/>
    <w:rsid w:val="005729C5"/>
    <w:rsid w:val="00574F0F"/>
    <w:rsid w:val="0057545A"/>
    <w:rsid w:val="00575888"/>
    <w:rsid w:val="0057719F"/>
    <w:rsid w:val="0058069F"/>
    <w:rsid w:val="00580AA8"/>
    <w:rsid w:val="00581220"/>
    <w:rsid w:val="005818D2"/>
    <w:rsid w:val="005833C7"/>
    <w:rsid w:val="00583939"/>
    <w:rsid w:val="0058423E"/>
    <w:rsid w:val="00584B12"/>
    <w:rsid w:val="00587749"/>
    <w:rsid w:val="00590141"/>
    <w:rsid w:val="005908A8"/>
    <w:rsid w:val="00591832"/>
    <w:rsid w:val="00592095"/>
    <w:rsid w:val="00592841"/>
    <w:rsid w:val="00594DC1"/>
    <w:rsid w:val="00595C98"/>
    <w:rsid w:val="00596CC9"/>
    <w:rsid w:val="00597048"/>
    <w:rsid w:val="00597505"/>
    <w:rsid w:val="00597A36"/>
    <w:rsid w:val="005A01FC"/>
    <w:rsid w:val="005A0C1C"/>
    <w:rsid w:val="005A0C80"/>
    <w:rsid w:val="005A1477"/>
    <w:rsid w:val="005A17AC"/>
    <w:rsid w:val="005A2453"/>
    <w:rsid w:val="005A28D1"/>
    <w:rsid w:val="005A2938"/>
    <w:rsid w:val="005A3020"/>
    <w:rsid w:val="005A391B"/>
    <w:rsid w:val="005A5205"/>
    <w:rsid w:val="005A52C2"/>
    <w:rsid w:val="005A625D"/>
    <w:rsid w:val="005A62AE"/>
    <w:rsid w:val="005A69C8"/>
    <w:rsid w:val="005A6EC3"/>
    <w:rsid w:val="005B0C1A"/>
    <w:rsid w:val="005B1CD7"/>
    <w:rsid w:val="005B37BE"/>
    <w:rsid w:val="005B4499"/>
    <w:rsid w:val="005B46A3"/>
    <w:rsid w:val="005B4CE0"/>
    <w:rsid w:val="005B4DEC"/>
    <w:rsid w:val="005B4ED3"/>
    <w:rsid w:val="005B52AC"/>
    <w:rsid w:val="005B53D7"/>
    <w:rsid w:val="005B5890"/>
    <w:rsid w:val="005B5B3C"/>
    <w:rsid w:val="005B6BBC"/>
    <w:rsid w:val="005B6FD0"/>
    <w:rsid w:val="005B745F"/>
    <w:rsid w:val="005B7BBD"/>
    <w:rsid w:val="005B7CAA"/>
    <w:rsid w:val="005B7CAB"/>
    <w:rsid w:val="005C0407"/>
    <w:rsid w:val="005C1A37"/>
    <w:rsid w:val="005C27A3"/>
    <w:rsid w:val="005C4B16"/>
    <w:rsid w:val="005C6148"/>
    <w:rsid w:val="005D0E61"/>
    <w:rsid w:val="005D1527"/>
    <w:rsid w:val="005D1B9C"/>
    <w:rsid w:val="005D4079"/>
    <w:rsid w:val="005D41F8"/>
    <w:rsid w:val="005D4B0A"/>
    <w:rsid w:val="005D530F"/>
    <w:rsid w:val="005D5356"/>
    <w:rsid w:val="005D5BA1"/>
    <w:rsid w:val="005E11E6"/>
    <w:rsid w:val="005E1DDB"/>
    <w:rsid w:val="005E2878"/>
    <w:rsid w:val="005E39BC"/>
    <w:rsid w:val="005E3DCD"/>
    <w:rsid w:val="005E3FC5"/>
    <w:rsid w:val="005E4E7B"/>
    <w:rsid w:val="005E553A"/>
    <w:rsid w:val="005E57C2"/>
    <w:rsid w:val="005E7694"/>
    <w:rsid w:val="005E7904"/>
    <w:rsid w:val="005E7A3F"/>
    <w:rsid w:val="005E7C71"/>
    <w:rsid w:val="005F00C0"/>
    <w:rsid w:val="005F0B9B"/>
    <w:rsid w:val="005F10BA"/>
    <w:rsid w:val="005F17FC"/>
    <w:rsid w:val="005F4ADE"/>
    <w:rsid w:val="005F5124"/>
    <w:rsid w:val="005F52E6"/>
    <w:rsid w:val="005F79AC"/>
    <w:rsid w:val="005F7F91"/>
    <w:rsid w:val="0060397F"/>
    <w:rsid w:val="006044D5"/>
    <w:rsid w:val="0060481B"/>
    <w:rsid w:val="006068DA"/>
    <w:rsid w:val="00607268"/>
    <w:rsid w:val="00607FE1"/>
    <w:rsid w:val="00610011"/>
    <w:rsid w:val="006100A5"/>
    <w:rsid w:val="006107B7"/>
    <w:rsid w:val="00610ABC"/>
    <w:rsid w:val="00610B94"/>
    <w:rsid w:val="00611483"/>
    <w:rsid w:val="00611988"/>
    <w:rsid w:val="00612A10"/>
    <w:rsid w:val="00613286"/>
    <w:rsid w:val="006152C9"/>
    <w:rsid w:val="00615443"/>
    <w:rsid w:val="00615FC6"/>
    <w:rsid w:val="0061746C"/>
    <w:rsid w:val="00617F7A"/>
    <w:rsid w:val="00617F9F"/>
    <w:rsid w:val="00620EAB"/>
    <w:rsid w:val="006219A8"/>
    <w:rsid w:val="00622FDC"/>
    <w:rsid w:val="0062346D"/>
    <w:rsid w:val="006235FC"/>
    <w:rsid w:val="00625020"/>
    <w:rsid w:val="00625107"/>
    <w:rsid w:val="00625A74"/>
    <w:rsid w:val="0063106F"/>
    <w:rsid w:val="006317D2"/>
    <w:rsid w:val="00631B04"/>
    <w:rsid w:val="00632AE4"/>
    <w:rsid w:val="00632F2B"/>
    <w:rsid w:val="00634557"/>
    <w:rsid w:val="00634C17"/>
    <w:rsid w:val="00635233"/>
    <w:rsid w:val="00635594"/>
    <w:rsid w:val="006408F8"/>
    <w:rsid w:val="00640D3E"/>
    <w:rsid w:val="006410FC"/>
    <w:rsid w:val="00641DCF"/>
    <w:rsid w:val="0064208C"/>
    <w:rsid w:val="0064260D"/>
    <w:rsid w:val="00642698"/>
    <w:rsid w:val="00642F26"/>
    <w:rsid w:val="0064377C"/>
    <w:rsid w:val="0064431B"/>
    <w:rsid w:val="006469C1"/>
    <w:rsid w:val="00647108"/>
    <w:rsid w:val="00651254"/>
    <w:rsid w:val="006512CF"/>
    <w:rsid w:val="0065205A"/>
    <w:rsid w:val="006521F0"/>
    <w:rsid w:val="0065274C"/>
    <w:rsid w:val="00652FA8"/>
    <w:rsid w:val="006538DE"/>
    <w:rsid w:val="0065658C"/>
    <w:rsid w:val="00657037"/>
    <w:rsid w:val="00660F33"/>
    <w:rsid w:val="00661593"/>
    <w:rsid w:val="00661FF1"/>
    <w:rsid w:val="00662F55"/>
    <w:rsid w:val="00663676"/>
    <w:rsid w:val="0066408A"/>
    <w:rsid w:val="00665DE8"/>
    <w:rsid w:val="00666A44"/>
    <w:rsid w:val="006708DC"/>
    <w:rsid w:val="00670EDB"/>
    <w:rsid w:val="0067176E"/>
    <w:rsid w:val="00671C40"/>
    <w:rsid w:val="0067278A"/>
    <w:rsid w:val="0067299C"/>
    <w:rsid w:val="00672F9A"/>
    <w:rsid w:val="006736A1"/>
    <w:rsid w:val="00674E14"/>
    <w:rsid w:val="00674F40"/>
    <w:rsid w:val="00675A7C"/>
    <w:rsid w:val="0067647D"/>
    <w:rsid w:val="006779CF"/>
    <w:rsid w:val="0068058F"/>
    <w:rsid w:val="00680FD0"/>
    <w:rsid w:val="006819EC"/>
    <w:rsid w:val="00681F79"/>
    <w:rsid w:val="00683267"/>
    <w:rsid w:val="0068330F"/>
    <w:rsid w:val="00683D7E"/>
    <w:rsid w:val="00684016"/>
    <w:rsid w:val="00684A08"/>
    <w:rsid w:val="006855F9"/>
    <w:rsid w:val="0068590A"/>
    <w:rsid w:val="00686D14"/>
    <w:rsid w:val="0068756E"/>
    <w:rsid w:val="006877C9"/>
    <w:rsid w:val="00687871"/>
    <w:rsid w:val="00687ED7"/>
    <w:rsid w:val="0069014A"/>
    <w:rsid w:val="00691A34"/>
    <w:rsid w:val="00693869"/>
    <w:rsid w:val="00693D94"/>
    <w:rsid w:val="00696604"/>
    <w:rsid w:val="00696E29"/>
    <w:rsid w:val="00697FC2"/>
    <w:rsid w:val="006A19C3"/>
    <w:rsid w:val="006A2AD7"/>
    <w:rsid w:val="006A3730"/>
    <w:rsid w:val="006A3B35"/>
    <w:rsid w:val="006A524A"/>
    <w:rsid w:val="006A55C1"/>
    <w:rsid w:val="006A5662"/>
    <w:rsid w:val="006A663B"/>
    <w:rsid w:val="006A7F74"/>
    <w:rsid w:val="006B0CE8"/>
    <w:rsid w:val="006B0EAF"/>
    <w:rsid w:val="006B2054"/>
    <w:rsid w:val="006B2473"/>
    <w:rsid w:val="006B3854"/>
    <w:rsid w:val="006B3AAD"/>
    <w:rsid w:val="006B3D97"/>
    <w:rsid w:val="006B3EFD"/>
    <w:rsid w:val="006B3F4C"/>
    <w:rsid w:val="006B489E"/>
    <w:rsid w:val="006B50A8"/>
    <w:rsid w:val="006B6A06"/>
    <w:rsid w:val="006B6C91"/>
    <w:rsid w:val="006B799B"/>
    <w:rsid w:val="006B7AE1"/>
    <w:rsid w:val="006B7ECF"/>
    <w:rsid w:val="006C0544"/>
    <w:rsid w:val="006C144C"/>
    <w:rsid w:val="006C1545"/>
    <w:rsid w:val="006C255A"/>
    <w:rsid w:val="006C3549"/>
    <w:rsid w:val="006C50C5"/>
    <w:rsid w:val="006C531B"/>
    <w:rsid w:val="006C56FA"/>
    <w:rsid w:val="006C64D1"/>
    <w:rsid w:val="006C6F88"/>
    <w:rsid w:val="006C7E1B"/>
    <w:rsid w:val="006D000A"/>
    <w:rsid w:val="006D06E4"/>
    <w:rsid w:val="006D0C25"/>
    <w:rsid w:val="006D1011"/>
    <w:rsid w:val="006D1CA1"/>
    <w:rsid w:val="006D2926"/>
    <w:rsid w:val="006D2B29"/>
    <w:rsid w:val="006D2BC3"/>
    <w:rsid w:val="006D38B2"/>
    <w:rsid w:val="006D59EB"/>
    <w:rsid w:val="006D5B1A"/>
    <w:rsid w:val="006D5F8C"/>
    <w:rsid w:val="006D6EE4"/>
    <w:rsid w:val="006D7546"/>
    <w:rsid w:val="006D7D5C"/>
    <w:rsid w:val="006E0323"/>
    <w:rsid w:val="006E071E"/>
    <w:rsid w:val="006E08BB"/>
    <w:rsid w:val="006E0A0B"/>
    <w:rsid w:val="006E0F4E"/>
    <w:rsid w:val="006E0FA1"/>
    <w:rsid w:val="006E11A4"/>
    <w:rsid w:val="006E1D55"/>
    <w:rsid w:val="006E1E67"/>
    <w:rsid w:val="006E21EB"/>
    <w:rsid w:val="006E3897"/>
    <w:rsid w:val="006E5553"/>
    <w:rsid w:val="006E78A2"/>
    <w:rsid w:val="006E7910"/>
    <w:rsid w:val="006E7B06"/>
    <w:rsid w:val="006E7C6C"/>
    <w:rsid w:val="006F0345"/>
    <w:rsid w:val="006F0469"/>
    <w:rsid w:val="006F1828"/>
    <w:rsid w:val="006F2A78"/>
    <w:rsid w:val="006F2CE7"/>
    <w:rsid w:val="006F36A1"/>
    <w:rsid w:val="006F37B6"/>
    <w:rsid w:val="006F4C0D"/>
    <w:rsid w:val="006F4F8C"/>
    <w:rsid w:val="006F585B"/>
    <w:rsid w:val="006F6146"/>
    <w:rsid w:val="006F71A6"/>
    <w:rsid w:val="007002C8"/>
    <w:rsid w:val="00700394"/>
    <w:rsid w:val="00702221"/>
    <w:rsid w:val="007029A6"/>
    <w:rsid w:val="00702CFB"/>
    <w:rsid w:val="00703067"/>
    <w:rsid w:val="007038F8"/>
    <w:rsid w:val="007040B6"/>
    <w:rsid w:val="00704129"/>
    <w:rsid w:val="0070430A"/>
    <w:rsid w:val="007043C2"/>
    <w:rsid w:val="00704FCA"/>
    <w:rsid w:val="00705076"/>
    <w:rsid w:val="007050EC"/>
    <w:rsid w:val="00706401"/>
    <w:rsid w:val="00706942"/>
    <w:rsid w:val="00711147"/>
    <w:rsid w:val="00712207"/>
    <w:rsid w:val="00712A43"/>
    <w:rsid w:val="00713E6F"/>
    <w:rsid w:val="00714447"/>
    <w:rsid w:val="00714B0C"/>
    <w:rsid w:val="00714E61"/>
    <w:rsid w:val="0071509B"/>
    <w:rsid w:val="0071531D"/>
    <w:rsid w:val="00716777"/>
    <w:rsid w:val="00720564"/>
    <w:rsid w:val="007207CC"/>
    <w:rsid w:val="00720F8A"/>
    <w:rsid w:val="00720FD0"/>
    <w:rsid w:val="0072163E"/>
    <w:rsid w:val="00721744"/>
    <w:rsid w:val="007226C1"/>
    <w:rsid w:val="007236B8"/>
    <w:rsid w:val="00723B69"/>
    <w:rsid w:val="00723E55"/>
    <w:rsid w:val="007241E4"/>
    <w:rsid w:val="0072427A"/>
    <w:rsid w:val="007248B7"/>
    <w:rsid w:val="00725217"/>
    <w:rsid w:val="00725F0C"/>
    <w:rsid w:val="00726A67"/>
    <w:rsid w:val="007277E3"/>
    <w:rsid w:val="00730044"/>
    <w:rsid w:val="00730848"/>
    <w:rsid w:val="00730F83"/>
    <w:rsid w:val="00731A17"/>
    <w:rsid w:val="00732D5D"/>
    <w:rsid w:val="00733378"/>
    <w:rsid w:val="00733ECA"/>
    <w:rsid w:val="00734458"/>
    <w:rsid w:val="00734E87"/>
    <w:rsid w:val="00735E28"/>
    <w:rsid w:val="00736DFC"/>
    <w:rsid w:val="00737591"/>
    <w:rsid w:val="007377B6"/>
    <w:rsid w:val="0074162A"/>
    <w:rsid w:val="007419CF"/>
    <w:rsid w:val="00742009"/>
    <w:rsid w:val="0074363F"/>
    <w:rsid w:val="00744467"/>
    <w:rsid w:val="0074487E"/>
    <w:rsid w:val="00744BD7"/>
    <w:rsid w:val="00746273"/>
    <w:rsid w:val="007464CE"/>
    <w:rsid w:val="0074654B"/>
    <w:rsid w:val="00746E1D"/>
    <w:rsid w:val="00747FEF"/>
    <w:rsid w:val="007501DF"/>
    <w:rsid w:val="00750639"/>
    <w:rsid w:val="007519EF"/>
    <w:rsid w:val="00751F55"/>
    <w:rsid w:val="00752508"/>
    <w:rsid w:val="00753FFB"/>
    <w:rsid w:val="00754319"/>
    <w:rsid w:val="00754710"/>
    <w:rsid w:val="00754849"/>
    <w:rsid w:val="00755C07"/>
    <w:rsid w:val="00755D0B"/>
    <w:rsid w:val="0075628E"/>
    <w:rsid w:val="00760DD9"/>
    <w:rsid w:val="00761454"/>
    <w:rsid w:val="00762A6C"/>
    <w:rsid w:val="0076345F"/>
    <w:rsid w:val="00764D12"/>
    <w:rsid w:val="00765529"/>
    <w:rsid w:val="00765687"/>
    <w:rsid w:val="007656C3"/>
    <w:rsid w:val="007674A0"/>
    <w:rsid w:val="00767811"/>
    <w:rsid w:val="0077002B"/>
    <w:rsid w:val="0077040E"/>
    <w:rsid w:val="00770CCF"/>
    <w:rsid w:val="007734AF"/>
    <w:rsid w:val="00774E70"/>
    <w:rsid w:val="00774FAA"/>
    <w:rsid w:val="00775352"/>
    <w:rsid w:val="0077690F"/>
    <w:rsid w:val="00780FC5"/>
    <w:rsid w:val="00781F0A"/>
    <w:rsid w:val="00783A03"/>
    <w:rsid w:val="00783A88"/>
    <w:rsid w:val="00785874"/>
    <w:rsid w:val="007864E7"/>
    <w:rsid w:val="0078659D"/>
    <w:rsid w:val="00786BDD"/>
    <w:rsid w:val="00787294"/>
    <w:rsid w:val="007879EF"/>
    <w:rsid w:val="00790524"/>
    <w:rsid w:val="0079190A"/>
    <w:rsid w:val="00792AD0"/>
    <w:rsid w:val="00793B93"/>
    <w:rsid w:val="007946BF"/>
    <w:rsid w:val="00794F3F"/>
    <w:rsid w:val="007954F1"/>
    <w:rsid w:val="00795C81"/>
    <w:rsid w:val="0079631D"/>
    <w:rsid w:val="00796CEE"/>
    <w:rsid w:val="007A0622"/>
    <w:rsid w:val="007A0B39"/>
    <w:rsid w:val="007A129C"/>
    <w:rsid w:val="007A19A3"/>
    <w:rsid w:val="007A22DA"/>
    <w:rsid w:val="007A2770"/>
    <w:rsid w:val="007A3681"/>
    <w:rsid w:val="007A3AAC"/>
    <w:rsid w:val="007A405D"/>
    <w:rsid w:val="007A43B8"/>
    <w:rsid w:val="007B144B"/>
    <w:rsid w:val="007B2EE2"/>
    <w:rsid w:val="007B33BC"/>
    <w:rsid w:val="007B6F83"/>
    <w:rsid w:val="007B709C"/>
    <w:rsid w:val="007B7234"/>
    <w:rsid w:val="007C0B2A"/>
    <w:rsid w:val="007C277B"/>
    <w:rsid w:val="007C47D5"/>
    <w:rsid w:val="007C5521"/>
    <w:rsid w:val="007C62EC"/>
    <w:rsid w:val="007C70AE"/>
    <w:rsid w:val="007C75DC"/>
    <w:rsid w:val="007C7F56"/>
    <w:rsid w:val="007D0413"/>
    <w:rsid w:val="007D1155"/>
    <w:rsid w:val="007D1616"/>
    <w:rsid w:val="007D22A2"/>
    <w:rsid w:val="007D2A30"/>
    <w:rsid w:val="007D373F"/>
    <w:rsid w:val="007D4343"/>
    <w:rsid w:val="007D47A9"/>
    <w:rsid w:val="007D4B10"/>
    <w:rsid w:val="007D529A"/>
    <w:rsid w:val="007D53C7"/>
    <w:rsid w:val="007D61B1"/>
    <w:rsid w:val="007D7156"/>
    <w:rsid w:val="007E03A2"/>
    <w:rsid w:val="007E0460"/>
    <w:rsid w:val="007E0BB8"/>
    <w:rsid w:val="007E1E2D"/>
    <w:rsid w:val="007E290B"/>
    <w:rsid w:val="007E2A2B"/>
    <w:rsid w:val="007E515F"/>
    <w:rsid w:val="007E5AF5"/>
    <w:rsid w:val="007E5BB0"/>
    <w:rsid w:val="007E5E94"/>
    <w:rsid w:val="007E6992"/>
    <w:rsid w:val="007F002A"/>
    <w:rsid w:val="007F24F8"/>
    <w:rsid w:val="007F2FC9"/>
    <w:rsid w:val="007F3499"/>
    <w:rsid w:val="007F47CE"/>
    <w:rsid w:val="007F575C"/>
    <w:rsid w:val="007F650E"/>
    <w:rsid w:val="007F6EDB"/>
    <w:rsid w:val="007F75BA"/>
    <w:rsid w:val="007F7EA4"/>
    <w:rsid w:val="008011D0"/>
    <w:rsid w:val="008020FC"/>
    <w:rsid w:val="00802284"/>
    <w:rsid w:val="00802656"/>
    <w:rsid w:val="00802696"/>
    <w:rsid w:val="00802998"/>
    <w:rsid w:val="00803EFD"/>
    <w:rsid w:val="008042C6"/>
    <w:rsid w:val="00804A88"/>
    <w:rsid w:val="0080706B"/>
    <w:rsid w:val="00810885"/>
    <w:rsid w:val="0081098B"/>
    <w:rsid w:val="008109FD"/>
    <w:rsid w:val="00812EDE"/>
    <w:rsid w:val="008134A0"/>
    <w:rsid w:val="00814357"/>
    <w:rsid w:val="00814CD1"/>
    <w:rsid w:val="00815728"/>
    <w:rsid w:val="008170E4"/>
    <w:rsid w:val="00817C82"/>
    <w:rsid w:val="0082082E"/>
    <w:rsid w:val="00821071"/>
    <w:rsid w:val="00821324"/>
    <w:rsid w:val="00823968"/>
    <w:rsid w:val="00825ABA"/>
    <w:rsid w:val="00826106"/>
    <w:rsid w:val="00826661"/>
    <w:rsid w:val="00826FD5"/>
    <w:rsid w:val="0082764B"/>
    <w:rsid w:val="00830687"/>
    <w:rsid w:val="0083101D"/>
    <w:rsid w:val="008311BB"/>
    <w:rsid w:val="00831330"/>
    <w:rsid w:val="00831545"/>
    <w:rsid w:val="00833D4C"/>
    <w:rsid w:val="00834B48"/>
    <w:rsid w:val="00834FD4"/>
    <w:rsid w:val="00835535"/>
    <w:rsid w:val="00835A6C"/>
    <w:rsid w:val="00836DDC"/>
    <w:rsid w:val="00837178"/>
    <w:rsid w:val="008377A4"/>
    <w:rsid w:val="00837897"/>
    <w:rsid w:val="00837898"/>
    <w:rsid w:val="00841252"/>
    <w:rsid w:val="008415E8"/>
    <w:rsid w:val="00841B44"/>
    <w:rsid w:val="00844C26"/>
    <w:rsid w:val="008451F4"/>
    <w:rsid w:val="00845D16"/>
    <w:rsid w:val="0084602D"/>
    <w:rsid w:val="008475B1"/>
    <w:rsid w:val="00850DB9"/>
    <w:rsid w:val="00851562"/>
    <w:rsid w:val="00852A08"/>
    <w:rsid w:val="00854100"/>
    <w:rsid w:val="00854526"/>
    <w:rsid w:val="00854802"/>
    <w:rsid w:val="00854ABF"/>
    <w:rsid w:val="00855224"/>
    <w:rsid w:val="008555B6"/>
    <w:rsid w:val="00855D0F"/>
    <w:rsid w:val="00856106"/>
    <w:rsid w:val="008568EF"/>
    <w:rsid w:val="008570CA"/>
    <w:rsid w:val="0085745A"/>
    <w:rsid w:val="00857C34"/>
    <w:rsid w:val="00857D8A"/>
    <w:rsid w:val="008603BC"/>
    <w:rsid w:val="0086257F"/>
    <w:rsid w:val="00862635"/>
    <w:rsid w:val="00862883"/>
    <w:rsid w:val="00862C06"/>
    <w:rsid w:val="008641AE"/>
    <w:rsid w:val="008661F7"/>
    <w:rsid w:val="00866CD7"/>
    <w:rsid w:val="00870017"/>
    <w:rsid w:val="00871F7F"/>
    <w:rsid w:val="00873635"/>
    <w:rsid w:val="00874DB5"/>
    <w:rsid w:val="008768F2"/>
    <w:rsid w:val="0087705A"/>
    <w:rsid w:val="008771AD"/>
    <w:rsid w:val="00880AC8"/>
    <w:rsid w:val="00881503"/>
    <w:rsid w:val="008819B0"/>
    <w:rsid w:val="00882BCF"/>
    <w:rsid w:val="00883CC4"/>
    <w:rsid w:val="0088440C"/>
    <w:rsid w:val="0088466F"/>
    <w:rsid w:val="008848B8"/>
    <w:rsid w:val="008849AC"/>
    <w:rsid w:val="00885523"/>
    <w:rsid w:val="008864C9"/>
    <w:rsid w:val="00886572"/>
    <w:rsid w:val="008916B3"/>
    <w:rsid w:val="00891706"/>
    <w:rsid w:val="00892F98"/>
    <w:rsid w:val="00893303"/>
    <w:rsid w:val="00893355"/>
    <w:rsid w:val="008935E9"/>
    <w:rsid w:val="00893D54"/>
    <w:rsid w:val="00893FB6"/>
    <w:rsid w:val="008947A9"/>
    <w:rsid w:val="008947C0"/>
    <w:rsid w:val="00894C01"/>
    <w:rsid w:val="00895216"/>
    <w:rsid w:val="008961B0"/>
    <w:rsid w:val="0089674F"/>
    <w:rsid w:val="0089755B"/>
    <w:rsid w:val="0089768F"/>
    <w:rsid w:val="008A176A"/>
    <w:rsid w:val="008A1D43"/>
    <w:rsid w:val="008A482F"/>
    <w:rsid w:val="008A7992"/>
    <w:rsid w:val="008B0E5B"/>
    <w:rsid w:val="008B1707"/>
    <w:rsid w:val="008B197B"/>
    <w:rsid w:val="008B2E10"/>
    <w:rsid w:val="008B46B9"/>
    <w:rsid w:val="008B5891"/>
    <w:rsid w:val="008B7784"/>
    <w:rsid w:val="008B7953"/>
    <w:rsid w:val="008B7A40"/>
    <w:rsid w:val="008C01DD"/>
    <w:rsid w:val="008C0FD2"/>
    <w:rsid w:val="008C17C2"/>
    <w:rsid w:val="008C1D16"/>
    <w:rsid w:val="008C228A"/>
    <w:rsid w:val="008C2A7D"/>
    <w:rsid w:val="008C3715"/>
    <w:rsid w:val="008C37A6"/>
    <w:rsid w:val="008C389A"/>
    <w:rsid w:val="008C4D31"/>
    <w:rsid w:val="008C4D85"/>
    <w:rsid w:val="008C5704"/>
    <w:rsid w:val="008C78D5"/>
    <w:rsid w:val="008D0920"/>
    <w:rsid w:val="008D24D6"/>
    <w:rsid w:val="008D264E"/>
    <w:rsid w:val="008D2C3D"/>
    <w:rsid w:val="008D49E4"/>
    <w:rsid w:val="008D67C6"/>
    <w:rsid w:val="008E08A1"/>
    <w:rsid w:val="008E1D38"/>
    <w:rsid w:val="008E1E9F"/>
    <w:rsid w:val="008E26AB"/>
    <w:rsid w:val="008E28B4"/>
    <w:rsid w:val="008E28C5"/>
    <w:rsid w:val="008E35DB"/>
    <w:rsid w:val="008E39BA"/>
    <w:rsid w:val="008E42D3"/>
    <w:rsid w:val="008E474A"/>
    <w:rsid w:val="008E4A2D"/>
    <w:rsid w:val="008E5F35"/>
    <w:rsid w:val="008E622A"/>
    <w:rsid w:val="008E6530"/>
    <w:rsid w:val="008E66F1"/>
    <w:rsid w:val="008E7049"/>
    <w:rsid w:val="008F1C24"/>
    <w:rsid w:val="008F23CD"/>
    <w:rsid w:val="008F31AB"/>
    <w:rsid w:val="008F4E26"/>
    <w:rsid w:val="008F637E"/>
    <w:rsid w:val="008F6915"/>
    <w:rsid w:val="008F6A44"/>
    <w:rsid w:val="008F6DAA"/>
    <w:rsid w:val="008F7246"/>
    <w:rsid w:val="008F7ED3"/>
    <w:rsid w:val="00900523"/>
    <w:rsid w:val="00902B46"/>
    <w:rsid w:val="00902EAD"/>
    <w:rsid w:val="0090306B"/>
    <w:rsid w:val="009046D1"/>
    <w:rsid w:val="00905931"/>
    <w:rsid w:val="00906970"/>
    <w:rsid w:val="009101C9"/>
    <w:rsid w:val="009106EA"/>
    <w:rsid w:val="0091078B"/>
    <w:rsid w:val="009111FA"/>
    <w:rsid w:val="009113D5"/>
    <w:rsid w:val="00911552"/>
    <w:rsid w:val="00911C04"/>
    <w:rsid w:val="00912B4F"/>
    <w:rsid w:val="00913A7E"/>
    <w:rsid w:val="00913F3D"/>
    <w:rsid w:val="00913FEC"/>
    <w:rsid w:val="0091416C"/>
    <w:rsid w:val="00914AC5"/>
    <w:rsid w:val="00916279"/>
    <w:rsid w:val="00916ADD"/>
    <w:rsid w:val="009172CF"/>
    <w:rsid w:val="00917E5C"/>
    <w:rsid w:val="00917F47"/>
    <w:rsid w:val="00917FEF"/>
    <w:rsid w:val="00920638"/>
    <w:rsid w:val="00924787"/>
    <w:rsid w:val="009263CD"/>
    <w:rsid w:val="00926879"/>
    <w:rsid w:val="00926A2D"/>
    <w:rsid w:val="00926E16"/>
    <w:rsid w:val="0092736D"/>
    <w:rsid w:val="00930224"/>
    <w:rsid w:val="00931C1B"/>
    <w:rsid w:val="00933D45"/>
    <w:rsid w:val="009345DC"/>
    <w:rsid w:val="00934C54"/>
    <w:rsid w:val="00934CE2"/>
    <w:rsid w:val="0093619F"/>
    <w:rsid w:val="00936EC8"/>
    <w:rsid w:val="00937B3C"/>
    <w:rsid w:val="00940E2B"/>
    <w:rsid w:val="009412E2"/>
    <w:rsid w:val="00941569"/>
    <w:rsid w:val="00941D02"/>
    <w:rsid w:val="0094243E"/>
    <w:rsid w:val="00942587"/>
    <w:rsid w:val="009426FA"/>
    <w:rsid w:val="009427E5"/>
    <w:rsid w:val="00942C97"/>
    <w:rsid w:val="00943291"/>
    <w:rsid w:val="0094353D"/>
    <w:rsid w:val="00944B01"/>
    <w:rsid w:val="0094535A"/>
    <w:rsid w:val="009454B7"/>
    <w:rsid w:val="0094790F"/>
    <w:rsid w:val="00947A29"/>
    <w:rsid w:val="00950A78"/>
    <w:rsid w:val="0095235F"/>
    <w:rsid w:val="00953890"/>
    <w:rsid w:val="00954785"/>
    <w:rsid w:val="00954C83"/>
    <w:rsid w:val="00955E1B"/>
    <w:rsid w:val="00957C80"/>
    <w:rsid w:val="00957F82"/>
    <w:rsid w:val="00957FE3"/>
    <w:rsid w:val="00960636"/>
    <w:rsid w:val="009613D8"/>
    <w:rsid w:val="00961C53"/>
    <w:rsid w:val="009630BB"/>
    <w:rsid w:val="00964000"/>
    <w:rsid w:val="00966177"/>
    <w:rsid w:val="00971161"/>
    <w:rsid w:val="00971228"/>
    <w:rsid w:val="00971B7E"/>
    <w:rsid w:val="00971CB7"/>
    <w:rsid w:val="00971CCC"/>
    <w:rsid w:val="00972650"/>
    <w:rsid w:val="00972F28"/>
    <w:rsid w:val="0097340C"/>
    <w:rsid w:val="00974275"/>
    <w:rsid w:val="00974505"/>
    <w:rsid w:val="00974D95"/>
    <w:rsid w:val="009768AD"/>
    <w:rsid w:val="009769A5"/>
    <w:rsid w:val="00980043"/>
    <w:rsid w:val="009804FC"/>
    <w:rsid w:val="00980791"/>
    <w:rsid w:val="0098408D"/>
    <w:rsid w:val="0098436F"/>
    <w:rsid w:val="00984884"/>
    <w:rsid w:val="009849C0"/>
    <w:rsid w:val="009904C6"/>
    <w:rsid w:val="009907D6"/>
    <w:rsid w:val="00991788"/>
    <w:rsid w:val="009919A6"/>
    <w:rsid w:val="00991DF8"/>
    <w:rsid w:val="00994534"/>
    <w:rsid w:val="00995BB3"/>
    <w:rsid w:val="00995CBA"/>
    <w:rsid w:val="00995EF6"/>
    <w:rsid w:val="009961D6"/>
    <w:rsid w:val="0099678C"/>
    <w:rsid w:val="009A2FCB"/>
    <w:rsid w:val="009A4D30"/>
    <w:rsid w:val="009A4DCE"/>
    <w:rsid w:val="009A5567"/>
    <w:rsid w:val="009A64EC"/>
    <w:rsid w:val="009A6945"/>
    <w:rsid w:val="009B0AE7"/>
    <w:rsid w:val="009B0C96"/>
    <w:rsid w:val="009B21A6"/>
    <w:rsid w:val="009B2633"/>
    <w:rsid w:val="009B2B40"/>
    <w:rsid w:val="009B37BE"/>
    <w:rsid w:val="009B4D38"/>
    <w:rsid w:val="009B5232"/>
    <w:rsid w:val="009C14BC"/>
    <w:rsid w:val="009C222B"/>
    <w:rsid w:val="009C23AA"/>
    <w:rsid w:val="009C23CC"/>
    <w:rsid w:val="009C295D"/>
    <w:rsid w:val="009C2A5B"/>
    <w:rsid w:val="009C2A8D"/>
    <w:rsid w:val="009C2D2C"/>
    <w:rsid w:val="009C3483"/>
    <w:rsid w:val="009C38D1"/>
    <w:rsid w:val="009C591F"/>
    <w:rsid w:val="009C67A8"/>
    <w:rsid w:val="009C6DBA"/>
    <w:rsid w:val="009C7038"/>
    <w:rsid w:val="009C7E25"/>
    <w:rsid w:val="009D01D8"/>
    <w:rsid w:val="009D0CF5"/>
    <w:rsid w:val="009D15BB"/>
    <w:rsid w:val="009D201B"/>
    <w:rsid w:val="009D35EE"/>
    <w:rsid w:val="009D3DBC"/>
    <w:rsid w:val="009D3E99"/>
    <w:rsid w:val="009D40E6"/>
    <w:rsid w:val="009D488E"/>
    <w:rsid w:val="009D5D9C"/>
    <w:rsid w:val="009D71FD"/>
    <w:rsid w:val="009E01D2"/>
    <w:rsid w:val="009E159B"/>
    <w:rsid w:val="009E1BE1"/>
    <w:rsid w:val="009E1F28"/>
    <w:rsid w:val="009E2171"/>
    <w:rsid w:val="009E3F62"/>
    <w:rsid w:val="009E5565"/>
    <w:rsid w:val="009E5C26"/>
    <w:rsid w:val="009E5D87"/>
    <w:rsid w:val="009E6A58"/>
    <w:rsid w:val="009F1FCF"/>
    <w:rsid w:val="009F7468"/>
    <w:rsid w:val="009F7C07"/>
    <w:rsid w:val="00A007BC"/>
    <w:rsid w:val="00A01322"/>
    <w:rsid w:val="00A023C4"/>
    <w:rsid w:val="00A0328B"/>
    <w:rsid w:val="00A03CD5"/>
    <w:rsid w:val="00A05362"/>
    <w:rsid w:val="00A06F53"/>
    <w:rsid w:val="00A10C35"/>
    <w:rsid w:val="00A11C97"/>
    <w:rsid w:val="00A12DA2"/>
    <w:rsid w:val="00A12F9F"/>
    <w:rsid w:val="00A13148"/>
    <w:rsid w:val="00A15047"/>
    <w:rsid w:val="00A15532"/>
    <w:rsid w:val="00A169CF"/>
    <w:rsid w:val="00A202DB"/>
    <w:rsid w:val="00A20C58"/>
    <w:rsid w:val="00A21C03"/>
    <w:rsid w:val="00A2257B"/>
    <w:rsid w:val="00A23383"/>
    <w:rsid w:val="00A23C67"/>
    <w:rsid w:val="00A242A5"/>
    <w:rsid w:val="00A25613"/>
    <w:rsid w:val="00A258FC"/>
    <w:rsid w:val="00A26407"/>
    <w:rsid w:val="00A26651"/>
    <w:rsid w:val="00A2674A"/>
    <w:rsid w:val="00A26A4C"/>
    <w:rsid w:val="00A27C97"/>
    <w:rsid w:val="00A34832"/>
    <w:rsid w:val="00A37D59"/>
    <w:rsid w:val="00A37EAF"/>
    <w:rsid w:val="00A4217A"/>
    <w:rsid w:val="00A431C8"/>
    <w:rsid w:val="00A4448E"/>
    <w:rsid w:val="00A45318"/>
    <w:rsid w:val="00A45390"/>
    <w:rsid w:val="00A46344"/>
    <w:rsid w:val="00A46505"/>
    <w:rsid w:val="00A47922"/>
    <w:rsid w:val="00A47E50"/>
    <w:rsid w:val="00A51185"/>
    <w:rsid w:val="00A52806"/>
    <w:rsid w:val="00A52E08"/>
    <w:rsid w:val="00A536E0"/>
    <w:rsid w:val="00A54611"/>
    <w:rsid w:val="00A55802"/>
    <w:rsid w:val="00A561CD"/>
    <w:rsid w:val="00A56972"/>
    <w:rsid w:val="00A56EA7"/>
    <w:rsid w:val="00A56F34"/>
    <w:rsid w:val="00A57414"/>
    <w:rsid w:val="00A57815"/>
    <w:rsid w:val="00A57CA5"/>
    <w:rsid w:val="00A60774"/>
    <w:rsid w:val="00A614B5"/>
    <w:rsid w:val="00A61BEF"/>
    <w:rsid w:val="00A62B04"/>
    <w:rsid w:val="00A62F82"/>
    <w:rsid w:val="00A63181"/>
    <w:rsid w:val="00A64756"/>
    <w:rsid w:val="00A64EB0"/>
    <w:rsid w:val="00A653EF"/>
    <w:rsid w:val="00A65674"/>
    <w:rsid w:val="00A67C84"/>
    <w:rsid w:val="00A67FBB"/>
    <w:rsid w:val="00A704B5"/>
    <w:rsid w:val="00A70903"/>
    <w:rsid w:val="00A70CDC"/>
    <w:rsid w:val="00A70ED4"/>
    <w:rsid w:val="00A7133D"/>
    <w:rsid w:val="00A715EA"/>
    <w:rsid w:val="00A71E08"/>
    <w:rsid w:val="00A723AD"/>
    <w:rsid w:val="00A73AF9"/>
    <w:rsid w:val="00A73B05"/>
    <w:rsid w:val="00A74DDD"/>
    <w:rsid w:val="00A76717"/>
    <w:rsid w:val="00A77143"/>
    <w:rsid w:val="00A84142"/>
    <w:rsid w:val="00A85E88"/>
    <w:rsid w:val="00A86A25"/>
    <w:rsid w:val="00A86AB6"/>
    <w:rsid w:val="00A9047A"/>
    <w:rsid w:val="00A90DE9"/>
    <w:rsid w:val="00A9176C"/>
    <w:rsid w:val="00A91D61"/>
    <w:rsid w:val="00A9219A"/>
    <w:rsid w:val="00A93B16"/>
    <w:rsid w:val="00A94818"/>
    <w:rsid w:val="00A9587F"/>
    <w:rsid w:val="00A96727"/>
    <w:rsid w:val="00AA0C11"/>
    <w:rsid w:val="00AA0C87"/>
    <w:rsid w:val="00AA1678"/>
    <w:rsid w:val="00AA212E"/>
    <w:rsid w:val="00AA2964"/>
    <w:rsid w:val="00AA33F3"/>
    <w:rsid w:val="00AA35CB"/>
    <w:rsid w:val="00AA389A"/>
    <w:rsid w:val="00AA5651"/>
    <w:rsid w:val="00AA571E"/>
    <w:rsid w:val="00AA6128"/>
    <w:rsid w:val="00AA6D38"/>
    <w:rsid w:val="00AA6EB4"/>
    <w:rsid w:val="00AA7CCD"/>
    <w:rsid w:val="00AA7EAB"/>
    <w:rsid w:val="00AB2DE2"/>
    <w:rsid w:val="00AB3076"/>
    <w:rsid w:val="00AB38F8"/>
    <w:rsid w:val="00AB4839"/>
    <w:rsid w:val="00AB4E3F"/>
    <w:rsid w:val="00AB592B"/>
    <w:rsid w:val="00AB6F9C"/>
    <w:rsid w:val="00AB72E0"/>
    <w:rsid w:val="00AB7A77"/>
    <w:rsid w:val="00AB7F94"/>
    <w:rsid w:val="00AC02EF"/>
    <w:rsid w:val="00AC18A4"/>
    <w:rsid w:val="00AC18DA"/>
    <w:rsid w:val="00AC25DE"/>
    <w:rsid w:val="00AC2D5B"/>
    <w:rsid w:val="00AC3AFC"/>
    <w:rsid w:val="00AC3D73"/>
    <w:rsid w:val="00AC3E7E"/>
    <w:rsid w:val="00AC4041"/>
    <w:rsid w:val="00AC4E47"/>
    <w:rsid w:val="00AC6F70"/>
    <w:rsid w:val="00AC710E"/>
    <w:rsid w:val="00AC791B"/>
    <w:rsid w:val="00AC7A73"/>
    <w:rsid w:val="00AC7FA3"/>
    <w:rsid w:val="00AD01F7"/>
    <w:rsid w:val="00AD132A"/>
    <w:rsid w:val="00AD15CD"/>
    <w:rsid w:val="00AD18DB"/>
    <w:rsid w:val="00AD1EC9"/>
    <w:rsid w:val="00AD2B12"/>
    <w:rsid w:val="00AD2B38"/>
    <w:rsid w:val="00AD36B2"/>
    <w:rsid w:val="00AD37F9"/>
    <w:rsid w:val="00AD3987"/>
    <w:rsid w:val="00AD4818"/>
    <w:rsid w:val="00AD50B4"/>
    <w:rsid w:val="00AD5C26"/>
    <w:rsid w:val="00AD6F32"/>
    <w:rsid w:val="00AD75F6"/>
    <w:rsid w:val="00AD79BE"/>
    <w:rsid w:val="00AE0520"/>
    <w:rsid w:val="00AE1420"/>
    <w:rsid w:val="00AE17A4"/>
    <w:rsid w:val="00AE2B31"/>
    <w:rsid w:val="00AE33BA"/>
    <w:rsid w:val="00AE35D8"/>
    <w:rsid w:val="00AE3CA8"/>
    <w:rsid w:val="00AE4928"/>
    <w:rsid w:val="00AE523B"/>
    <w:rsid w:val="00AE588C"/>
    <w:rsid w:val="00AE5D80"/>
    <w:rsid w:val="00AE5EF6"/>
    <w:rsid w:val="00AE5FAC"/>
    <w:rsid w:val="00AE6141"/>
    <w:rsid w:val="00AE71DB"/>
    <w:rsid w:val="00AF0B9B"/>
    <w:rsid w:val="00AF0D30"/>
    <w:rsid w:val="00AF1289"/>
    <w:rsid w:val="00AF13D0"/>
    <w:rsid w:val="00AF22FC"/>
    <w:rsid w:val="00AF3168"/>
    <w:rsid w:val="00AF3540"/>
    <w:rsid w:val="00AF36C0"/>
    <w:rsid w:val="00AF3710"/>
    <w:rsid w:val="00AF4052"/>
    <w:rsid w:val="00AF4342"/>
    <w:rsid w:val="00AF47AE"/>
    <w:rsid w:val="00AF54AA"/>
    <w:rsid w:val="00AF675E"/>
    <w:rsid w:val="00AF7CA8"/>
    <w:rsid w:val="00B00C14"/>
    <w:rsid w:val="00B01093"/>
    <w:rsid w:val="00B01513"/>
    <w:rsid w:val="00B01833"/>
    <w:rsid w:val="00B03FE5"/>
    <w:rsid w:val="00B042A9"/>
    <w:rsid w:val="00B04664"/>
    <w:rsid w:val="00B04B0C"/>
    <w:rsid w:val="00B0539F"/>
    <w:rsid w:val="00B05964"/>
    <w:rsid w:val="00B06662"/>
    <w:rsid w:val="00B10087"/>
    <w:rsid w:val="00B1072B"/>
    <w:rsid w:val="00B11A9B"/>
    <w:rsid w:val="00B12963"/>
    <w:rsid w:val="00B131DA"/>
    <w:rsid w:val="00B132BB"/>
    <w:rsid w:val="00B16E3C"/>
    <w:rsid w:val="00B17FF8"/>
    <w:rsid w:val="00B20E2D"/>
    <w:rsid w:val="00B21CD9"/>
    <w:rsid w:val="00B222C0"/>
    <w:rsid w:val="00B22F5C"/>
    <w:rsid w:val="00B2418C"/>
    <w:rsid w:val="00B2489D"/>
    <w:rsid w:val="00B24CFD"/>
    <w:rsid w:val="00B25322"/>
    <w:rsid w:val="00B25E7B"/>
    <w:rsid w:val="00B266CA"/>
    <w:rsid w:val="00B30909"/>
    <w:rsid w:val="00B32ABB"/>
    <w:rsid w:val="00B332AD"/>
    <w:rsid w:val="00B33D74"/>
    <w:rsid w:val="00B3535C"/>
    <w:rsid w:val="00B353F7"/>
    <w:rsid w:val="00B3617B"/>
    <w:rsid w:val="00B3622C"/>
    <w:rsid w:val="00B3674C"/>
    <w:rsid w:val="00B37333"/>
    <w:rsid w:val="00B4047C"/>
    <w:rsid w:val="00B41D92"/>
    <w:rsid w:val="00B41FD3"/>
    <w:rsid w:val="00B426D3"/>
    <w:rsid w:val="00B431DE"/>
    <w:rsid w:val="00B4363C"/>
    <w:rsid w:val="00B4383F"/>
    <w:rsid w:val="00B43860"/>
    <w:rsid w:val="00B4450D"/>
    <w:rsid w:val="00B44AED"/>
    <w:rsid w:val="00B45C95"/>
    <w:rsid w:val="00B46B0D"/>
    <w:rsid w:val="00B51E0C"/>
    <w:rsid w:val="00B5371E"/>
    <w:rsid w:val="00B55E0C"/>
    <w:rsid w:val="00B56EC7"/>
    <w:rsid w:val="00B5721A"/>
    <w:rsid w:val="00B574B4"/>
    <w:rsid w:val="00B57591"/>
    <w:rsid w:val="00B611C3"/>
    <w:rsid w:val="00B622BA"/>
    <w:rsid w:val="00B6277C"/>
    <w:rsid w:val="00B627EC"/>
    <w:rsid w:val="00B6346D"/>
    <w:rsid w:val="00B6539D"/>
    <w:rsid w:val="00B653C2"/>
    <w:rsid w:val="00B6545D"/>
    <w:rsid w:val="00B668E7"/>
    <w:rsid w:val="00B66D3D"/>
    <w:rsid w:val="00B7029F"/>
    <w:rsid w:val="00B70D03"/>
    <w:rsid w:val="00B71BAC"/>
    <w:rsid w:val="00B72BC6"/>
    <w:rsid w:val="00B72F7A"/>
    <w:rsid w:val="00B73A87"/>
    <w:rsid w:val="00B73F56"/>
    <w:rsid w:val="00B745BA"/>
    <w:rsid w:val="00B752A6"/>
    <w:rsid w:val="00B752CC"/>
    <w:rsid w:val="00B76691"/>
    <w:rsid w:val="00B76955"/>
    <w:rsid w:val="00B80026"/>
    <w:rsid w:val="00B803E7"/>
    <w:rsid w:val="00B8065E"/>
    <w:rsid w:val="00B82C79"/>
    <w:rsid w:val="00B82CBB"/>
    <w:rsid w:val="00B82E14"/>
    <w:rsid w:val="00B83714"/>
    <w:rsid w:val="00B846EB"/>
    <w:rsid w:val="00B8523A"/>
    <w:rsid w:val="00B85F52"/>
    <w:rsid w:val="00B86321"/>
    <w:rsid w:val="00B87437"/>
    <w:rsid w:val="00B879E9"/>
    <w:rsid w:val="00B90015"/>
    <w:rsid w:val="00B91273"/>
    <w:rsid w:val="00B9170E"/>
    <w:rsid w:val="00B924A5"/>
    <w:rsid w:val="00B92C43"/>
    <w:rsid w:val="00B92D09"/>
    <w:rsid w:val="00B92F22"/>
    <w:rsid w:val="00B9407A"/>
    <w:rsid w:val="00B94968"/>
    <w:rsid w:val="00B956E9"/>
    <w:rsid w:val="00B95F0A"/>
    <w:rsid w:val="00B9737C"/>
    <w:rsid w:val="00BA3280"/>
    <w:rsid w:val="00BA35EF"/>
    <w:rsid w:val="00BA44BE"/>
    <w:rsid w:val="00BA44CC"/>
    <w:rsid w:val="00BA4D7B"/>
    <w:rsid w:val="00BA4DDE"/>
    <w:rsid w:val="00BA4ED4"/>
    <w:rsid w:val="00BA4FDA"/>
    <w:rsid w:val="00BA633A"/>
    <w:rsid w:val="00BA67C1"/>
    <w:rsid w:val="00BA729A"/>
    <w:rsid w:val="00BA790D"/>
    <w:rsid w:val="00BA7F58"/>
    <w:rsid w:val="00BB06F6"/>
    <w:rsid w:val="00BB115C"/>
    <w:rsid w:val="00BB1450"/>
    <w:rsid w:val="00BB479F"/>
    <w:rsid w:val="00BB5125"/>
    <w:rsid w:val="00BB5295"/>
    <w:rsid w:val="00BB57FD"/>
    <w:rsid w:val="00BB76AB"/>
    <w:rsid w:val="00BC1AC0"/>
    <w:rsid w:val="00BC1FCF"/>
    <w:rsid w:val="00BC36EE"/>
    <w:rsid w:val="00BC396F"/>
    <w:rsid w:val="00BC4E1B"/>
    <w:rsid w:val="00BC5DB5"/>
    <w:rsid w:val="00BC655F"/>
    <w:rsid w:val="00BC6D54"/>
    <w:rsid w:val="00BC73A3"/>
    <w:rsid w:val="00BD008F"/>
    <w:rsid w:val="00BD0C65"/>
    <w:rsid w:val="00BD13D7"/>
    <w:rsid w:val="00BD1B8D"/>
    <w:rsid w:val="00BD2216"/>
    <w:rsid w:val="00BD252A"/>
    <w:rsid w:val="00BD30EA"/>
    <w:rsid w:val="00BD355B"/>
    <w:rsid w:val="00BD49A9"/>
    <w:rsid w:val="00BD4A97"/>
    <w:rsid w:val="00BD61A6"/>
    <w:rsid w:val="00BD632C"/>
    <w:rsid w:val="00BD6BA0"/>
    <w:rsid w:val="00BD6CDD"/>
    <w:rsid w:val="00BD6D44"/>
    <w:rsid w:val="00BE08C1"/>
    <w:rsid w:val="00BE157B"/>
    <w:rsid w:val="00BE1E62"/>
    <w:rsid w:val="00BE24C7"/>
    <w:rsid w:val="00BE39F7"/>
    <w:rsid w:val="00BE5F92"/>
    <w:rsid w:val="00BE63F2"/>
    <w:rsid w:val="00BE646B"/>
    <w:rsid w:val="00BE75B2"/>
    <w:rsid w:val="00BF0305"/>
    <w:rsid w:val="00BF11AD"/>
    <w:rsid w:val="00BF14F7"/>
    <w:rsid w:val="00BF2DD0"/>
    <w:rsid w:val="00BF2E4D"/>
    <w:rsid w:val="00BF3F6F"/>
    <w:rsid w:val="00BF4E5A"/>
    <w:rsid w:val="00BF5AD5"/>
    <w:rsid w:val="00BF7052"/>
    <w:rsid w:val="00C00B1A"/>
    <w:rsid w:val="00C01398"/>
    <w:rsid w:val="00C01E43"/>
    <w:rsid w:val="00C02C83"/>
    <w:rsid w:val="00C02E22"/>
    <w:rsid w:val="00C03DED"/>
    <w:rsid w:val="00C05FAB"/>
    <w:rsid w:val="00C0600E"/>
    <w:rsid w:val="00C067D4"/>
    <w:rsid w:val="00C12600"/>
    <w:rsid w:val="00C12E21"/>
    <w:rsid w:val="00C1464B"/>
    <w:rsid w:val="00C15398"/>
    <w:rsid w:val="00C16503"/>
    <w:rsid w:val="00C169DB"/>
    <w:rsid w:val="00C1709C"/>
    <w:rsid w:val="00C170E8"/>
    <w:rsid w:val="00C210C5"/>
    <w:rsid w:val="00C216FF"/>
    <w:rsid w:val="00C22A72"/>
    <w:rsid w:val="00C2353E"/>
    <w:rsid w:val="00C23A91"/>
    <w:rsid w:val="00C25A78"/>
    <w:rsid w:val="00C25AA8"/>
    <w:rsid w:val="00C26740"/>
    <w:rsid w:val="00C2675E"/>
    <w:rsid w:val="00C30E37"/>
    <w:rsid w:val="00C30E92"/>
    <w:rsid w:val="00C31C01"/>
    <w:rsid w:val="00C320F9"/>
    <w:rsid w:val="00C3575E"/>
    <w:rsid w:val="00C35916"/>
    <w:rsid w:val="00C3595C"/>
    <w:rsid w:val="00C35D7A"/>
    <w:rsid w:val="00C360BC"/>
    <w:rsid w:val="00C36695"/>
    <w:rsid w:val="00C37452"/>
    <w:rsid w:val="00C37E9F"/>
    <w:rsid w:val="00C41B03"/>
    <w:rsid w:val="00C4294E"/>
    <w:rsid w:val="00C441DD"/>
    <w:rsid w:val="00C44DF1"/>
    <w:rsid w:val="00C44FF8"/>
    <w:rsid w:val="00C452CF"/>
    <w:rsid w:val="00C474AD"/>
    <w:rsid w:val="00C4794F"/>
    <w:rsid w:val="00C47A7E"/>
    <w:rsid w:val="00C51D2F"/>
    <w:rsid w:val="00C520C2"/>
    <w:rsid w:val="00C521F2"/>
    <w:rsid w:val="00C52445"/>
    <w:rsid w:val="00C53826"/>
    <w:rsid w:val="00C542D0"/>
    <w:rsid w:val="00C56303"/>
    <w:rsid w:val="00C57129"/>
    <w:rsid w:val="00C5735F"/>
    <w:rsid w:val="00C57408"/>
    <w:rsid w:val="00C616C1"/>
    <w:rsid w:val="00C62172"/>
    <w:rsid w:val="00C621C2"/>
    <w:rsid w:val="00C62569"/>
    <w:rsid w:val="00C658AB"/>
    <w:rsid w:val="00C66B97"/>
    <w:rsid w:val="00C66E31"/>
    <w:rsid w:val="00C678EB"/>
    <w:rsid w:val="00C706C1"/>
    <w:rsid w:val="00C708F5"/>
    <w:rsid w:val="00C71274"/>
    <w:rsid w:val="00C72C20"/>
    <w:rsid w:val="00C73A49"/>
    <w:rsid w:val="00C74E12"/>
    <w:rsid w:val="00C74F65"/>
    <w:rsid w:val="00C7516C"/>
    <w:rsid w:val="00C75856"/>
    <w:rsid w:val="00C75F7F"/>
    <w:rsid w:val="00C76817"/>
    <w:rsid w:val="00C76AC7"/>
    <w:rsid w:val="00C81EE9"/>
    <w:rsid w:val="00C8216B"/>
    <w:rsid w:val="00C82581"/>
    <w:rsid w:val="00C83CB5"/>
    <w:rsid w:val="00C8432E"/>
    <w:rsid w:val="00C85F8D"/>
    <w:rsid w:val="00C902D9"/>
    <w:rsid w:val="00C9056B"/>
    <w:rsid w:val="00C91069"/>
    <w:rsid w:val="00C91ACA"/>
    <w:rsid w:val="00C92620"/>
    <w:rsid w:val="00C9326F"/>
    <w:rsid w:val="00C93830"/>
    <w:rsid w:val="00C94425"/>
    <w:rsid w:val="00C94C9E"/>
    <w:rsid w:val="00C9550B"/>
    <w:rsid w:val="00C9583D"/>
    <w:rsid w:val="00C96957"/>
    <w:rsid w:val="00C970AE"/>
    <w:rsid w:val="00CA0266"/>
    <w:rsid w:val="00CA0443"/>
    <w:rsid w:val="00CA164D"/>
    <w:rsid w:val="00CA1879"/>
    <w:rsid w:val="00CA1D79"/>
    <w:rsid w:val="00CA26F1"/>
    <w:rsid w:val="00CA3026"/>
    <w:rsid w:val="00CA348A"/>
    <w:rsid w:val="00CA3A40"/>
    <w:rsid w:val="00CA4267"/>
    <w:rsid w:val="00CA4271"/>
    <w:rsid w:val="00CA64DD"/>
    <w:rsid w:val="00CA66A7"/>
    <w:rsid w:val="00CA7C33"/>
    <w:rsid w:val="00CB0ED6"/>
    <w:rsid w:val="00CB1B7E"/>
    <w:rsid w:val="00CB1C5D"/>
    <w:rsid w:val="00CB2CE6"/>
    <w:rsid w:val="00CB5120"/>
    <w:rsid w:val="00CB5890"/>
    <w:rsid w:val="00CB5C41"/>
    <w:rsid w:val="00CB7737"/>
    <w:rsid w:val="00CC00DD"/>
    <w:rsid w:val="00CC07D6"/>
    <w:rsid w:val="00CC1618"/>
    <w:rsid w:val="00CC2217"/>
    <w:rsid w:val="00CC2B71"/>
    <w:rsid w:val="00CC2BB5"/>
    <w:rsid w:val="00CC329C"/>
    <w:rsid w:val="00CC4B11"/>
    <w:rsid w:val="00CC5F0C"/>
    <w:rsid w:val="00CC6BAC"/>
    <w:rsid w:val="00CC7A2B"/>
    <w:rsid w:val="00CD021E"/>
    <w:rsid w:val="00CD0D50"/>
    <w:rsid w:val="00CD15E4"/>
    <w:rsid w:val="00CD16FE"/>
    <w:rsid w:val="00CD1BB6"/>
    <w:rsid w:val="00CD2A14"/>
    <w:rsid w:val="00CD2E12"/>
    <w:rsid w:val="00CD3161"/>
    <w:rsid w:val="00CD62FD"/>
    <w:rsid w:val="00CD6FF2"/>
    <w:rsid w:val="00CD7033"/>
    <w:rsid w:val="00CD7F52"/>
    <w:rsid w:val="00CE368A"/>
    <w:rsid w:val="00CE541B"/>
    <w:rsid w:val="00CE5B55"/>
    <w:rsid w:val="00CE5FEF"/>
    <w:rsid w:val="00CE6C43"/>
    <w:rsid w:val="00CF08BB"/>
    <w:rsid w:val="00CF0F36"/>
    <w:rsid w:val="00CF1874"/>
    <w:rsid w:val="00CF1D48"/>
    <w:rsid w:val="00CF1D69"/>
    <w:rsid w:val="00CF1F3A"/>
    <w:rsid w:val="00CF270A"/>
    <w:rsid w:val="00CF38DC"/>
    <w:rsid w:val="00CF3A2D"/>
    <w:rsid w:val="00CF3E9C"/>
    <w:rsid w:val="00CF4AD1"/>
    <w:rsid w:val="00CF4C3C"/>
    <w:rsid w:val="00CF4E4A"/>
    <w:rsid w:val="00CF68F3"/>
    <w:rsid w:val="00CF6B3F"/>
    <w:rsid w:val="00CF6CE8"/>
    <w:rsid w:val="00CF7C73"/>
    <w:rsid w:val="00D00CC8"/>
    <w:rsid w:val="00D01F60"/>
    <w:rsid w:val="00D02296"/>
    <w:rsid w:val="00D0280B"/>
    <w:rsid w:val="00D03341"/>
    <w:rsid w:val="00D0376B"/>
    <w:rsid w:val="00D03FD7"/>
    <w:rsid w:val="00D04876"/>
    <w:rsid w:val="00D054D4"/>
    <w:rsid w:val="00D06020"/>
    <w:rsid w:val="00D06129"/>
    <w:rsid w:val="00D0690B"/>
    <w:rsid w:val="00D1009A"/>
    <w:rsid w:val="00D1233E"/>
    <w:rsid w:val="00D12452"/>
    <w:rsid w:val="00D126B1"/>
    <w:rsid w:val="00D12B24"/>
    <w:rsid w:val="00D13631"/>
    <w:rsid w:val="00D15A9A"/>
    <w:rsid w:val="00D15C4E"/>
    <w:rsid w:val="00D2012E"/>
    <w:rsid w:val="00D212CE"/>
    <w:rsid w:val="00D21435"/>
    <w:rsid w:val="00D21A39"/>
    <w:rsid w:val="00D234B5"/>
    <w:rsid w:val="00D27806"/>
    <w:rsid w:val="00D27CD8"/>
    <w:rsid w:val="00D27D9C"/>
    <w:rsid w:val="00D30E68"/>
    <w:rsid w:val="00D31241"/>
    <w:rsid w:val="00D31631"/>
    <w:rsid w:val="00D322B6"/>
    <w:rsid w:val="00D35EB6"/>
    <w:rsid w:val="00D36792"/>
    <w:rsid w:val="00D37F06"/>
    <w:rsid w:val="00D40A19"/>
    <w:rsid w:val="00D4105B"/>
    <w:rsid w:val="00D41B76"/>
    <w:rsid w:val="00D41D6C"/>
    <w:rsid w:val="00D4211F"/>
    <w:rsid w:val="00D43B0E"/>
    <w:rsid w:val="00D43DBE"/>
    <w:rsid w:val="00D449AA"/>
    <w:rsid w:val="00D47293"/>
    <w:rsid w:val="00D51234"/>
    <w:rsid w:val="00D513CC"/>
    <w:rsid w:val="00D51663"/>
    <w:rsid w:val="00D51C9F"/>
    <w:rsid w:val="00D53503"/>
    <w:rsid w:val="00D53B9F"/>
    <w:rsid w:val="00D55FAA"/>
    <w:rsid w:val="00D5641A"/>
    <w:rsid w:val="00D566AD"/>
    <w:rsid w:val="00D56ED7"/>
    <w:rsid w:val="00D5760D"/>
    <w:rsid w:val="00D5794C"/>
    <w:rsid w:val="00D57963"/>
    <w:rsid w:val="00D602E7"/>
    <w:rsid w:val="00D605F5"/>
    <w:rsid w:val="00D60C89"/>
    <w:rsid w:val="00D61544"/>
    <w:rsid w:val="00D61996"/>
    <w:rsid w:val="00D632F8"/>
    <w:rsid w:val="00D640CF"/>
    <w:rsid w:val="00D649E0"/>
    <w:rsid w:val="00D651EE"/>
    <w:rsid w:val="00D651F1"/>
    <w:rsid w:val="00D651F4"/>
    <w:rsid w:val="00D65336"/>
    <w:rsid w:val="00D663E0"/>
    <w:rsid w:val="00D67599"/>
    <w:rsid w:val="00D70ECA"/>
    <w:rsid w:val="00D715F0"/>
    <w:rsid w:val="00D72807"/>
    <w:rsid w:val="00D7350A"/>
    <w:rsid w:val="00D744A7"/>
    <w:rsid w:val="00D80275"/>
    <w:rsid w:val="00D80F27"/>
    <w:rsid w:val="00D8133D"/>
    <w:rsid w:val="00D81B49"/>
    <w:rsid w:val="00D83451"/>
    <w:rsid w:val="00D839A8"/>
    <w:rsid w:val="00D83E8C"/>
    <w:rsid w:val="00D85C36"/>
    <w:rsid w:val="00D90287"/>
    <w:rsid w:val="00D91C74"/>
    <w:rsid w:val="00D92AF6"/>
    <w:rsid w:val="00D9415C"/>
    <w:rsid w:val="00D943F6"/>
    <w:rsid w:val="00D949C5"/>
    <w:rsid w:val="00D9618F"/>
    <w:rsid w:val="00D965D9"/>
    <w:rsid w:val="00D9678F"/>
    <w:rsid w:val="00D967E3"/>
    <w:rsid w:val="00D96EF4"/>
    <w:rsid w:val="00D97C34"/>
    <w:rsid w:val="00DA001D"/>
    <w:rsid w:val="00DA291C"/>
    <w:rsid w:val="00DA4031"/>
    <w:rsid w:val="00DA4629"/>
    <w:rsid w:val="00DA469E"/>
    <w:rsid w:val="00DA4FB9"/>
    <w:rsid w:val="00DA6A62"/>
    <w:rsid w:val="00DA6D74"/>
    <w:rsid w:val="00DA78CC"/>
    <w:rsid w:val="00DB1157"/>
    <w:rsid w:val="00DB4B96"/>
    <w:rsid w:val="00DB5486"/>
    <w:rsid w:val="00DB70FB"/>
    <w:rsid w:val="00DB7675"/>
    <w:rsid w:val="00DC0320"/>
    <w:rsid w:val="00DC0B2D"/>
    <w:rsid w:val="00DC0D8D"/>
    <w:rsid w:val="00DC1321"/>
    <w:rsid w:val="00DC198F"/>
    <w:rsid w:val="00DC1BAF"/>
    <w:rsid w:val="00DC1E5F"/>
    <w:rsid w:val="00DC3CFE"/>
    <w:rsid w:val="00DC3DA9"/>
    <w:rsid w:val="00DC417C"/>
    <w:rsid w:val="00DC493A"/>
    <w:rsid w:val="00DC7959"/>
    <w:rsid w:val="00DD00E0"/>
    <w:rsid w:val="00DD020B"/>
    <w:rsid w:val="00DD0CC5"/>
    <w:rsid w:val="00DD260B"/>
    <w:rsid w:val="00DD2A98"/>
    <w:rsid w:val="00DD3532"/>
    <w:rsid w:val="00DD4F4F"/>
    <w:rsid w:val="00DD56F0"/>
    <w:rsid w:val="00DE050B"/>
    <w:rsid w:val="00DE05DD"/>
    <w:rsid w:val="00DE07DB"/>
    <w:rsid w:val="00DE0E33"/>
    <w:rsid w:val="00DE1023"/>
    <w:rsid w:val="00DE1736"/>
    <w:rsid w:val="00DE39A8"/>
    <w:rsid w:val="00DE4D10"/>
    <w:rsid w:val="00DE4E51"/>
    <w:rsid w:val="00DE5428"/>
    <w:rsid w:val="00DE5728"/>
    <w:rsid w:val="00DF0B9D"/>
    <w:rsid w:val="00DF11FA"/>
    <w:rsid w:val="00DF13B9"/>
    <w:rsid w:val="00DF1BE5"/>
    <w:rsid w:val="00DF3158"/>
    <w:rsid w:val="00E006E2"/>
    <w:rsid w:val="00E007DB"/>
    <w:rsid w:val="00E013EA"/>
    <w:rsid w:val="00E02149"/>
    <w:rsid w:val="00E0259F"/>
    <w:rsid w:val="00E02DFE"/>
    <w:rsid w:val="00E041EA"/>
    <w:rsid w:val="00E043BE"/>
    <w:rsid w:val="00E05B96"/>
    <w:rsid w:val="00E05C80"/>
    <w:rsid w:val="00E06EDB"/>
    <w:rsid w:val="00E108B8"/>
    <w:rsid w:val="00E117AB"/>
    <w:rsid w:val="00E117B8"/>
    <w:rsid w:val="00E11E4E"/>
    <w:rsid w:val="00E126F4"/>
    <w:rsid w:val="00E132FB"/>
    <w:rsid w:val="00E13D77"/>
    <w:rsid w:val="00E13DFD"/>
    <w:rsid w:val="00E143E2"/>
    <w:rsid w:val="00E14449"/>
    <w:rsid w:val="00E1462B"/>
    <w:rsid w:val="00E14CD3"/>
    <w:rsid w:val="00E1558D"/>
    <w:rsid w:val="00E15C41"/>
    <w:rsid w:val="00E201EE"/>
    <w:rsid w:val="00E20C9D"/>
    <w:rsid w:val="00E22035"/>
    <w:rsid w:val="00E22812"/>
    <w:rsid w:val="00E23BB7"/>
    <w:rsid w:val="00E23F16"/>
    <w:rsid w:val="00E24A09"/>
    <w:rsid w:val="00E25DCD"/>
    <w:rsid w:val="00E266A2"/>
    <w:rsid w:val="00E269E1"/>
    <w:rsid w:val="00E27A8C"/>
    <w:rsid w:val="00E30326"/>
    <w:rsid w:val="00E30BC4"/>
    <w:rsid w:val="00E30C8A"/>
    <w:rsid w:val="00E31F34"/>
    <w:rsid w:val="00E3238B"/>
    <w:rsid w:val="00E32ACB"/>
    <w:rsid w:val="00E32D2C"/>
    <w:rsid w:val="00E3407F"/>
    <w:rsid w:val="00E3427F"/>
    <w:rsid w:val="00E3637A"/>
    <w:rsid w:val="00E42039"/>
    <w:rsid w:val="00E427DD"/>
    <w:rsid w:val="00E42943"/>
    <w:rsid w:val="00E43E00"/>
    <w:rsid w:val="00E446EF"/>
    <w:rsid w:val="00E44F87"/>
    <w:rsid w:val="00E45F13"/>
    <w:rsid w:val="00E46F86"/>
    <w:rsid w:val="00E47B0B"/>
    <w:rsid w:val="00E50525"/>
    <w:rsid w:val="00E50CC2"/>
    <w:rsid w:val="00E510BC"/>
    <w:rsid w:val="00E52BA4"/>
    <w:rsid w:val="00E53991"/>
    <w:rsid w:val="00E53B80"/>
    <w:rsid w:val="00E541FB"/>
    <w:rsid w:val="00E5471C"/>
    <w:rsid w:val="00E55820"/>
    <w:rsid w:val="00E55D77"/>
    <w:rsid w:val="00E57BF0"/>
    <w:rsid w:val="00E57CA0"/>
    <w:rsid w:val="00E57CDA"/>
    <w:rsid w:val="00E60140"/>
    <w:rsid w:val="00E61147"/>
    <w:rsid w:val="00E61256"/>
    <w:rsid w:val="00E62603"/>
    <w:rsid w:val="00E62ED4"/>
    <w:rsid w:val="00E630F0"/>
    <w:rsid w:val="00E64EBE"/>
    <w:rsid w:val="00E6794F"/>
    <w:rsid w:val="00E70436"/>
    <w:rsid w:val="00E70DD1"/>
    <w:rsid w:val="00E72715"/>
    <w:rsid w:val="00E73277"/>
    <w:rsid w:val="00E73CB2"/>
    <w:rsid w:val="00E746B2"/>
    <w:rsid w:val="00E74900"/>
    <w:rsid w:val="00E74A3F"/>
    <w:rsid w:val="00E74CBE"/>
    <w:rsid w:val="00E755A0"/>
    <w:rsid w:val="00E767EF"/>
    <w:rsid w:val="00E8004F"/>
    <w:rsid w:val="00E80FC1"/>
    <w:rsid w:val="00E819D9"/>
    <w:rsid w:val="00E8324F"/>
    <w:rsid w:val="00E839BA"/>
    <w:rsid w:val="00E83FEF"/>
    <w:rsid w:val="00E8428A"/>
    <w:rsid w:val="00E84955"/>
    <w:rsid w:val="00E84FAB"/>
    <w:rsid w:val="00E87924"/>
    <w:rsid w:val="00E905E7"/>
    <w:rsid w:val="00E90D84"/>
    <w:rsid w:val="00E90FC7"/>
    <w:rsid w:val="00E914D5"/>
    <w:rsid w:val="00E92303"/>
    <w:rsid w:val="00E9307D"/>
    <w:rsid w:val="00E9311D"/>
    <w:rsid w:val="00E96ED3"/>
    <w:rsid w:val="00E97F9C"/>
    <w:rsid w:val="00EA0D69"/>
    <w:rsid w:val="00EA1383"/>
    <w:rsid w:val="00EA13FF"/>
    <w:rsid w:val="00EA1D3F"/>
    <w:rsid w:val="00EA1E39"/>
    <w:rsid w:val="00EA59B8"/>
    <w:rsid w:val="00EA688E"/>
    <w:rsid w:val="00EB0767"/>
    <w:rsid w:val="00EB0B66"/>
    <w:rsid w:val="00EB0C70"/>
    <w:rsid w:val="00EB11BA"/>
    <w:rsid w:val="00EB367E"/>
    <w:rsid w:val="00EB383C"/>
    <w:rsid w:val="00EB3B57"/>
    <w:rsid w:val="00EB5065"/>
    <w:rsid w:val="00EB5680"/>
    <w:rsid w:val="00EB6601"/>
    <w:rsid w:val="00EB6C84"/>
    <w:rsid w:val="00EB744B"/>
    <w:rsid w:val="00EB7E29"/>
    <w:rsid w:val="00EB9C1F"/>
    <w:rsid w:val="00EC2624"/>
    <w:rsid w:val="00EC2B94"/>
    <w:rsid w:val="00EC2BA6"/>
    <w:rsid w:val="00EC2DF9"/>
    <w:rsid w:val="00EC3291"/>
    <w:rsid w:val="00EC3B0E"/>
    <w:rsid w:val="00EC4ADD"/>
    <w:rsid w:val="00EC574F"/>
    <w:rsid w:val="00EC5CE7"/>
    <w:rsid w:val="00EC7B37"/>
    <w:rsid w:val="00EC7DBC"/>
    <w:rsid w:val="00ED058E"/>
    <w:rsid w:val="00ED0CFB"/>
    <w:rsid w:val="00ED1B29"/>
    <w:rsid w:val="00ED241F"/>
    <w:rsid w:val="00ED337B"/>
    <w:rsid w:val="00ED3B23"/>
    <w:rsid w:val="00EE0E09"/>
    <w:rsid w:val="00EE21E3"/>
    <w:rsid w:val="00EE23D0"/>
    <w:rsid w:val="00EE3459"/>
    <w:rsid w:val="00EE41DA"/>
    <w:rsid w:val="00EE4251"/>
    <w:rsid w:val="00EE44C7"/>
    <w:rsid w:val="00EE4802"/>
    <w:rsid w:val="00EE6E36"/>
    <w:rsid w:val="00EE7153"/>
    <w:rsid w:val="00EE768B"/>
    <w:rsid w:val="00EE7F67"/>
    <w:rsid w:val="00EF0DE6"/>
    <w:rsid w:val="00EF0F37"/>
    <w:rsid w:val="00EF23EA"/>
    <w:rsid w:val="00EF269D"/>
    <w:rsid w:val="00EF2932"/>
    <w:rsid w:val="00EF41DD"/>
    <w:rsid w:val="00EF4BC6"/>
    <w:rsid w:val="00EF6C30"/>
    <w:rsid w:val="00EF7516"/>
    <w:rsid w:val="00F0069D"/>
    <w:rsid w:val="00F00B26"/>
    <w:rsid w:val="00F00C49"/>
    <w:rsid w:val="00F00C70"/>
    <w:rsid w:val="00F00CD6"/>
    <w:rsid w:val="00F00F94"/>
    <w:rsid w:val="00F015F3"/>
    <w:rsid w:val="00F016BC"/>
    <w:rsid w:val="00F025BF"/>
    <w:rsid w:val="00F0397A"/>
    <w:rsid w:val="00F050EE"/>
    <w:rsid w:val="00F0545E"/>
    <w:rsid w:val="00F0576B"/>
    <w:rsid w:val="00F059DF"/>
    <w:rsid w:val="00F062F4"/>
    <w:rsid w:val="00F0660B"/>
    <w:rsid w:val="00F07431"/>
    <w:rsid w:val="00F0782B"/>
    <w:rsid w:val="00F07C23"/>
    <w:rsid w:val="00F07D5E"/>
    <w:rsid w:val="00F1202B"/>
    <w:rsid w:val="00F123AE"/>
    <w:rsid w:val="00F1284D"/>
    <w:rsid w:val="00F129AD"/>
    <w:rsid w:val="00F13C44"/>
    <w:rsid w:val="00F14118"/>
    <w:rsid w:val="00F15699"/>
    <w:rsid w:val="00F15B7B"/>
    <w:rsid w:val="00F15CBF"/>
    <w:rsid w:val="00F163F8"/>
    <w:rsid w:val="00F16C91"/>
    <w:rsid w:val="00F1722B"/>
    <w:rsid w:val="00F17362"/>
    <w:rsid w:val="00F20434"/>
    <w:rsid w:val="00F20D67"/>
    <w:rsid w:val="00F21984"/>
    <w:rsid w:val="00F23C30"/>
    <w:rsid w:val="00F23C57"/>
    <w:rsid w:val="00F24896"/>
    <w:rsid w:val="00F24B18"/>
    <w:rsid w:val="00F24DBD"/>
    <w:rsid w:val="00F31339"/>
    <w:rsid w:val="00F322DD"/>
    <w:rsid w:val="00F324D8"/>
    <w:rsid w:val="00F32B93"/>
    <w:rsid w:val="00F356D5"/>
    <w:rsid w:val="00F36206"/>
    <w:rsid w:val="00F36544"/>
    <w:rsid w:val="00F36864"/>
    <w:rsid w:val="00F37645"/>
    <w:rsid w:val="00F37972"/>
    <w:rsid w:val="00F37BDC"/>
    <w:rsid w:val="00F37D77"/>
    <w:rsid w:val="00F41973"/>
    <w:rsid w:val="00F41ACC"/>
    <w:rsid w:val="00F42656"/>
    <w:rsid w:val="00F432E0"/>
    <w:rsid w:val="00F4378E"/>
    <w:rsid w:val="00F46AF6"/>
    <w:rsid w:val="00F47D9F"/>
    <w:rsid w:val="00F50C85"/>
    <w:rsid w:val="00F520B2"/>
    <w:rsid w:val="00F525AC"/>
    <w:rsid w:val="00F5273B"/>
    <w:rsid w:val="00F52FAD"/>
    <w:rsid w:val="00F548BE"/>
    <w:rsid w:val="00F54FE6"/>
    <w:rsid w:val="00F5551A"/>
    <w:rsid w:val="00F55BE8"/>
    <w:rsid w:val="00F56421"/>
    <w:rsid w:val="00F57E32"/>
    <w:rsid w:val="00F6145D"/>
    <w:rsid w:val="00F62148"/>
    <w:rsid w:val="00F62D29"/>
    <w:rsid w:val="00F63D64"/>
    <w:rsid w:val="00F64E36"/>
    <w:rsid w:val="00F64E49"/>
    <w:rsid w:val="00F64EA3"/>
    <w:rsid w:val="00F652ED"/>
    <w:rsid w:val="00F6786B"/>
    <w:rsid w:val="00F678DB"/>
    <w:rsid w:val="00F70FB3"/>
    <w:rsid w:val="00F7282D"/>
    <w:rsid w:val="00F73331"/>
    <w:rsid w:val="00F7351C"/>
    <w:rsid w:val="00F73883"/>
    <w:rsid w:val="00F73D11"/>
    <w:rsid w:val="00F746F6"/>
    <w:rsid w:val="00F75B27"/>
    <w:rsid w:val="00F76733"/>
    <w:rsid w:val="00F77869"/>
    <w:rsid w:val="00F82ECA"/>
    <w:rsid w:val="00F83935"/>
    <w:rsid w:val="00F84AF7"/>
    <w:rsid w:val="00F8616D"/>
    <w:rsid w:val="00F86383"/>
    <w:rsid w:val="00F86AF7"/>
    <w:rsid w:val="00F8701A"/>
    <w:rsid w:val="00F87174"/>
    <w:rsid w:val="00F872DF"/>
    <w:rsid w:val="00F875EA"/>
    <w:rsid w:val="00F876D5"/>
    <w:rsid w:val="00F91D37"/>
    <w:rsid w:val="00F921EE"/>
    <w:rsid w:val="00F92A9F"/>
    <w:rsid w:val="00F951D1"/>
    <w:rsid w:val="00F95B2D"/>
    <w:rsid w:val="00F9610D"/>
    <w:rsid w:val="00F96649"/>
    <w:rsid w:val="00FA01A5"/>
    <w:rsid w:val="00FA0786"/>
    <w:rsid w:val="00FA32C6"/>
    <w:rsid w:val="00FA5574"/>
    <w:rsid w:val="00FA61D3"/>
    <w:rsid w:val="00FA7534"/>
    <w:rsid w:val="00FA7B05"/>
    <w:rsid w:val="00FB0143"/>
    <w:rsid w:val="00FB0772"/>
    <w:rsid w:val="00FB2F3A"/>
    <w:rsid w:val="00FB4608"/>
    <w:rsid w:val="00FB46B4"/>
    <w:rsid w:val="00FB541D"/>
    <w:rsid w:val="00FB558D"/>
    <w:rsid w:val="00FB624C"/>
    <w:rsid w:val="00FB657F"/>
    <w:rsid w:val="00FB69B0"/>
    <w:rsid w:val="00FB6FCD"/>
    <w:rsid w:val="00FBF9E4"/>
    <w:rsid w:val="00FC07E6"/>
    <w:rsid w:val="00FC098B"/>
    <w:rsid w:val="00FC0ACE"/>
    <w:rsid w:val="00FC0F54"/>
    <w:rsid w:val="00FC2859"/>
    <w:rsid w:val="00FC2913"/>
    <w:rsid w:val="00FC2BE4"/>
    <w:rsid w:val="00FC2EA2"/>
    <w:rsid w:val="00FC4986"/>
    <w:rsid w:val="00FC4D6A"/>
    <w:rsid w:val="00FC4E70"/>
    <w:rsid w:val="00FC4FE1"/>
    <w:rsid w:val="00FC54CA"/>
    <w:rsid w:val="00FC5A44"/>
    <w:rsid w:val="00FC610F"/>
    <w:rsid w:val="00FC67A9"/>
    <w:rsid w:val="00FC6A5B"/>
    <w:rsid w:val="00FD035B"/>
    <w:rsid w:val="00FD0F9E"/>
    <w:rsid w:val="00FD1870"/>
    <w:rsid w:val="00FD298C"/>
    <w:rsid w:val="00FD61B8"/>
    <w:rsid w:val="00FD6565"/>
    <w:rsid w:val="00FD6A88"/>
    <w:rsid w:val="00FD6ED7"/>
    <w:rsid w:val="00FD71A7"/>
    <w:rsid w:val="00FE0C0C"/>
    <w:rsid w:val="00FE1EE9"/>
    <w:rsid w:val="00FE7524"/>
    <w:rsid w:val="00FE7972"/>
    <w:rsid w:val="00FE7D09"/>
    <w:rsid w:val="00FF1C65"/>
    <w:rsid w:val="00FF1D0B"/>
    <w:rsid w:val="00FF2B24"/>
    <w:rsid w:val="00FF3EA2"/>
    <w:rsid w:val="00FF45F1"/>
    <w:rsid w:val="00FF53FC"/>
    <w:rsid w:val="00FF57BA"/>
    <w:rsid w:val="00FF6DB2"/>
    <w:rsid w:val="0593CEE1"/>
    <w:rsid w:val="0C265FC3"/>
    <w:rsid w:val="0DD3E3C9"/>
    <w:rsid w:val="0EDC8690"/>
    <w:rsid w:val="0EF92613"/>
    <w:rsid w:val="105E1A48"/>
    <w:rsid w:val="11969C85"/>
    <w:rsid w:val="12A9170C"/>
    <w:rsid w:val="14CB6EAE"/>
    <w:rsid w:val="1B81347D"/>
    <w:rsid w:val="1EA3EB65"/>
    <w:rsid w:val="1F352448"/>
    <w:rsid w:val="2344F9A9"/>
    <w:rsid w:val="2879C8CE"/>
    <w:rsid w:val="28CD1412"/>
    <w:rsid w:val="2A3E62DA"/>
    <w:rsid w:val="34018E3A"/>
    <w:rsid w:val="3861452A"/>
    <w:rsid w:val="39D05992"/>
    <w:rsid w:val="3A19CB98"/>
    <w:rsid w:val="3D5D06E2"/>
    <w:rsid w:val="40116776"/>
    <w:rsid w:val="40EF7F7C"/>
    <w:rsid w:val="414536C8"/>
    <w:rsid w:val="417AB82B"/>
    <w:rsid w:val="4190DDDB"/>
    <w:rsid w:val="445491C7"/>
    <w:rsid w:val="44CE4FB8"/>
    <w:rsid w:val="45F06228"/>
    <w:rsid w:val="478C3289"/>
    <w:rsid w:val="49D4EB52"/>
    <w:rsid w:val="4BACE22A"/>
    <w:rsid w:val="4C9DF217"/>
    <w:rsid w:val="4FB6CEC2"/>
    <w:rsid w:val="55275E7A"/>
    <w:rsid w:val="55A6DA04"/>
    <w:rsid w:val="57508543"/>
    <w:rsid w:val="5C51BD36"/>
    <w:rsid w:val="5C796CAE"/>
    <w:rsid w:val="5ED6690B"/>
    <w:rsid w:val="5F13E400"/>
    <w:rsid w:val="5FB9F715"/>
    <w:rsid w:val="606AEE28"/>
    <w:rsid w:val="63FFD0A9"/>
    <w:rsid w:val="6758F281"/>
    <w:rsid w:val="67D4B07A"/>
    <w:rsid w:val="6C0F97E7"/>
    <w:rsid w:val="723F9C6F"/>
    <w:rsid w:val="73AC3F55"/>
    <w:rsid w:val="79AB84A6"/>
    <w:rsid w:val="7AC414D9"/>
    <w:rsid w:val="7B8D780B"/>
    <w:rsid w:val="7D66D0AA"/>
    <w:rsid w:val="7E9148F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7C063"/>
  <w15:docId w15:val="{D2CB762B-DA50-4000-B9D4-C8001D8F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4449"/>
    <w:pPr>
      <w:tabs>
        <w:tab w:val="center" w:pos="8222"/>
        <w:tab w:val="center" w:pos="9214"/>
        <w:tab w:val="left" w:pos="10205"/>
      </w:tabs>
      <w:spacing w:after="0" w:line="228" w:lineRule="auto"/>
    </w:pPr>
    <w:rPr>
      <w:sz w:val="19"/>
    </w:rPr>
  </w:style>
  <w:style w:type="paragraph" w:styleId="berschrift1">
    <w:name w:val="heading 1"/>
    <w:basedOn w:val="Standard"/>
    <w:next w:val="Standard"/>
    <w:link w:val="berschrift1Zchn"/>
    <w:uiPriority w:val="9"/>
    <w:qFormat/>
    <w:rsid w:val="00BC396F"/>
    <w:pPr>
      <w:keepNext/>
      <w:keepLines/>
      <w:spacing w:before="480" w:after="120"/>
      <w:outlineLvl w:val="0"/>
    </w:pPr>
    <w:rPr>
      <w:rFonts w:asciiTheme="majorHAnsi" w:eastAsiaTheme="majorEastAsia" w:hAnsiTheme="majorHAnsi" w:cstheme="majorBidi"/>
      <w:b/>
      <w:bCs/>
      <w:sz w:val="24"/>
      <w:szCs w:val="24"/>
    </w:rPr>
  </w:style>
  <w:style w:type="paragraph" w:styleId="berschrift2">
    <w:name w:val="heading 2"/>
    <w:basedOn w:val="Standard"/>
    <w:next w:val="Standard"/>
    <w:link w:val="berschrift2Zchn"/>
    <w:uiPriority w:val="9"/>
    <w:unhideWhenUsed/>
    <w:qFormat/>
    <w:rsid w:val="00523D20"/>
    <w:pPr>
      <w:keepNext/>
      <w:keepLines/>
      <w:spacing w:before="120" w:after="240"/>
      <w:outlineLvl w:val="1"/>
    </w:pPr>
    <w:rPr>
      <w:rFonts w:asciiTheme="majorHAnsi" w:eastAsiaTheme="majorEastAsia" w:hAnsiTheme="majorHAnsi" w:cstheme="majorBidi"/>
      <w:b/>
      <w:bCs/>
      <w:szCs w:val="21"/>
    </w:rPr>
  </w:style>
  <w:style w:type="paragraph" w:styleId="berschrift3">
    <w:name w:val="heading 3"/>
    <w:basedOn w:val="Standard"/>
    <w:next w:val="Standard"/>
    <w:link w:val="berschrift3Zchn"/>
    <w:uiPriority w:val="9"/>
    <w:unhideWhenUsed/>
    <w:qFormat/>
    <w:rsid w:val="0044255F"/>
    <w:pPr>
      <w:keepNext/>
      <w:keepLines/>
      <w:spacing w:before="360" w:after="240"/>
      <w:ind w:left="567"/>
      <w:outlineLvl w:val="2"/>
    </w:pPr>
    <w:rPr>
      <w:rFonts w:asciiTheme="majorHAnsi" w:eastAsiaTheme="majorEastAsia" w:hAnsiTheme="majorHAnsi" w:cstheme="majorBidi"/>
      <w:b/>
      <w:noProof/>
      <w:szCs w:val="24"/>
    </w:rPr>
  </w:style>
  <w:style w:type="paragraph" w:styleId="berschrift4">
    <w:name w:val="heading 4"/>
    <w:basedOn w:val="Standard"/>
    <w:next w:val="Standard"/>
    <w:link w:val="berschrift4Zchn"/>
    <w:uiPriority w:val="9"/>
    <w:rsid w:val="002E4D6E"/>
    <w:pPr>
      <w:keepNext/>
      <w:keepLines/>
      <w:spacing w:before="12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232B0D"/>
    <w:rPr>
      <w:color w:val="4FA645" w:themeColor="accent1"/>
      <w:u w:val="none"/>
    </w:rPr>
  </w:style>
  <w:style w:type="paragraph" w:styleId="Kopfzeile">
    <w:name w:val="header"/>
    <w:basedOn w:val="Standard"/>
    <w:link w:val="KopfzeileZchn"/>
    <w:uiPriority w:val="79"/>
    <w:semiHidden/>
    <w:rsid w:val="00854ABF"/>
    <w:pPr>
      <w:tabs>
        <w:tab w:val="left" w:pos="1985"/>
        <w:tab w:val="left" w:pos="3828"/>
        <w:tab w:val="center" w:pos="4536"/>
      </w:tabs>
    </w:pPr>
    <w:rPr>
      <w:sz w:val="15"/>
    </w:rPr>
  </w:style>
  <w:style w:type="character" w:customStyle="1" w:styleId="KopfzeileZchn">
    <w:name w:val="Kopfzeile Zchn"/>
    <w:basedOn w:val="Absatz-Standardschriftart"/>
    <w:link w:val="Kopfzeile"/>
    <w:uiPriority w:val="79"/>
    <w:semiHidden/>
    <w:rsid w:val="00D651F4"/>
    <w:rPr>
      <w:sz w:val="15"/>
    </w:rPr>
  </w:style>
  <w:style w:type="paragraph" w:styleId="Fuzeile">
    <w:name w:val="footer"/>
    <w:basedOn w:val="Kopfzeile"/>
    <w:link w:val="FuzeileZchn"/>
    <w:uiPriority w:val="80"/>
    <w:semiHidden/>
    <w:rsid w:val="00E13D77"/>
    <w:pPr>
      <w:tabs>
        <w:tab w:val="clear" w:pos="4536"/>
      </w:tabs>
    </w:pPr>
  </w:style>
  <w:style w:type="character" w:customStyle="1" w:styleId="FuzeileZchn">
    <w:name w:val="Fußzeile Zchn"/>
    <w:basedOn w:val="Absatz-Standardschriftart"/>
    <w:link w:val="Fuzeile"/>
    <w:uiPriority w:val="80"/>
    <w:semiHidden/>
    <w:rsid w:val="00D651F4"/>
    <w:rPr>
      <w:sz w:val="15"/>
    </w:rPr>
  </w:style>
  <w:style w:type="paragraph" w:customStyle="1" w:styleId="EinfAbs">
    <w:name w:val="[Einf. Abs.]"/>
    <w:basedOn w:val="Standard"/>
    <w:uiPriority w:val="99"/>
    <w:semiHidden/>
    <w:rsid w:val="00F91D37"/>
    <w:pPr>
      <w:widowControl w:val="0"/>
      <w:autoSpaceDE w:val="0"/>
      <w:autoSpaceDN w:val="0"/>
      <w:adjustRightInd w:val="0"/>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tabs>
        <w:tab w:val="num" w:pos="360"/>
      </w:tabs>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39"/>
    <w:rsid w:val="0016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character" w:customStyle="1" w:styleId="berschrift1Zchn">
    <w:name w:val="Überschrift 1 Zchn"/>
    <w:basedOn w:val="Absatz-Standardschriftart"/>
    <w:link w:val="berschrift1"/>
    <w:uiPriority w:val="9"/>
    <w:rsid w:val="00BC396F"/>
    <w:rPr>
      <w:rFonts w:asciiTheme="majorHAnsi" w:eastAsiaTheme="majorEastAsia" w:hAnsiTheme="majorHAnsi" w:cstheme="majorBidi"/>
      <w:b/>
      <w:bCs/>
      <w:sz w:val="24"/>
      <w:szCs w:val="24"/>
    </w:rPr>
  </w:style>
  <w:style w:type="character" w:customStyle="1" w:styleId="berschrift2Zchn">
    <w:name w:val="Überschrift 2 Zchn"/>
    <w:basedOn w:val="Absatz-Standardschriftart"/>
    <w:link w:val="berschrift2"/>
    <w:uiPriority w:val="9"/>
    <w:rsid w:val="00523D20"/>
    <w:rPr>
      <w:rFonts w:asciiTheme="majorHAnsi" w:eastAsiaTheme="majorEastAsia" w:hAnsiTheme="majorHAnsi" w:cstheme="majorBidi"/>
      <w:b/>
      <w:bCs/>
      <w:sz w:val="20"/>
      <w:szCs w:val="21"/>
    </w:rPr>
  </w:style>
  <w:style w:type="paragraph" w:styleId="Titel">
    <w:name w:val="Title"/>
    <w:basedOn w:val="Standard"/>
    <w:next w:val="Standard"/>
    <w:link w:val="TitelZchn"/>
    <w:uiPriority w:val="11"/>
    <w:qFormat/>
    <w:rsid w:val="009A4DCE"/>
    <w:pPr>
      <w:spacing w:after="300"/>
      <w:contextualSpacing/>
    </w:pPr>
    <w:rPr>
      <w:rFonts w:asciiTheme="majorHAnsi" w:eastAsiaTheme="majorEastAsia" w:hAnsiTheme="majorHAnsi" w:cstheme="majorBidi"/>
      <w:b/>
      <w:kern w:val="28"/>
      <w:sz w:val="32"/>
      <w:szCs w:val="52"/>
    </w:rPr>
  </w:style>
  <w:style w:type="character" w:customStyle="1" w:styleId="TitelZchn">
    <w:name w:val="Titel Zchn"/>
    <w:basedOn w:val="Absatz-Standardschriftart"/>
    <w:link w:val="Titel"/>
    <w:uiPriority w:val="11"/>
    <w:rsid w:val="009A4DCE"/>
    <w:rPr>
      <w:rFonts w:asciiTheme="majorHAnsi" w:eastAsiaTheme="majorEastAsia" w:hAnsiTheme="majorHAnsi" w:cstheme="majorBidi"/>
      <w:b/>
      <w:kern w:val="28"/>
      <w:sz w:val="32"/>
      <w:szCs w:val="52"/>
    </w:rPr>
  </w:style>
  <w:style w:type="paragraph" w:customStyle="1" w:styleId="Brieftitel">
    <w:name w:val="Brieftitel"/>
    <w:basedOn w:val="Standard"/>
    <w:link w:val="BrieftitelZchn"/>
    <w:uiPriority w:val="14"/>
    <w:semiHidden/>
    <w:rsid w:val="00B611C3"/>
    <w:pPr>
      <w:spacing w:after="48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A21C03"/>
    <w:rPr>
      <w:rFonts w:asciiTheme="majorHAnsi" w:hAnsiTheme="majorHAnsi"/>
      <w:b/>
      <w:sz w:val="20"/>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55F"/>
    <w:rPr>
      <w:rFonts w:asciiTheme="majorHAnsi" w:eastAsiaTheme="majorEastAsia" w:hAnsiTheme="majorHAnsi" w:cstheme="majorBidi"/>
      <w:b/>
      <w:noProof/>
      <w:sz w:val="19"/>
      <w:szCs w:val="24"/>
    </w:rPr>
  </w:style>
  <w:style w:type="character" w:customStyle="1" w:styleId="berschrift4Zchn">
    <w:name w:val="Überschrift 4 Zchn"/>
    <w:basedOn w:val="Absatz-Standardschriftart"/>
    <w:link w:val="berschrift4"/>
    <w:uiPriority w:val="9"/>
    <w:rsid w:val="002E4D6E"/>
    <w:rPr>
      <w:rFonts w:asciiTheme="majorHAnsi" w:eastAsiaTheme="majorEastAsia" w:hAnsiTheme="majorHAnsi" w:cstheme="majorBidi"/>
      <w:b/>
      <w:iCs/>
      <w:color w:val="000000" w:themeColor="text1"/>
      <w:sz w:val="20"/>
      <w:lang w:val="fr-CH"/>
    </w:rPr>
  </w:style>
  <w:style w:type="character" w:customStyle="1" w:styleId="berschrift5Zchn">
    <w:name w:val="Überschrift 5 Zchn"/>
    <w:basedOn w:val="Absatz-Standardschriftart"/>
    <w:link w:val="berschrift5"/>
    <w:uiPriority w:val="9"/>
    <w:semiHidden/>
    <w:rsid w:val="00D651F4"/>
    <w:rPr>
      <w:rFonts w:asciiTheme="majorHAnsi" w:eastAsiaTheme="majorEastAsia" w:hAnsiTheme="majorHAnsi" w:cstheme="majorBidi"/>
      <w:sz w:val="21"/>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EB0767"/>
    <w:pPr>
      <w:numPr>
        <w:numId w:val="4"/>
      </w:numPr>
      <w:contextualSpacing w:val="0"/>
    </w:pPr>
  </w:style>
  <w:style w:type="paragraph" w:customStyle="1" w:styleId="Traktandum-Titel2">
    <w:name w:val="Traktandum-Titel 2"/>
    <w:basedOn w:val="Aufzhlung1"/>
    <w:next w:val="Texteingezogen"/>
    <w:uiPriority w:val="18"/>
    <w:semiHidden/>
    <w:rsid w:val="00D1009A"/>
    <w:pPr>
      <w:numPr>
        <w:ilvl w:val="1"/>
        <w:numId w:val="3"/>
      </w:numPr>
      <w:tabs>
        <w:tab w:val="left" w:pos="7938"/>
      </w:tabs>
      <w:ind w:right="851"/>
    </w:pPr>
    <w:rPr>
      <w:b/>
    </w:rPr>
  </w:style>
  <w:style w:type="paragraph" w:customStyle="1" w:styleId="Traktandum-Titel1">
    <w:name w:val="Traktandum-Titel 1"/>
    <w:basedOn w:val="Aufzhlung1"/>
    <w:next w:val="Texteingezogen"/>
    <w:uiPriority w:val="18"/>
    <w:semiHidden/>
    <w:rsid w:val="00D1009A"/>
    <w:pPr>
      <w:numPr>
        <w:numId w:val="3"/>
      </w:numPr>
      <w:tabs>
        <w:tab w:val="left" w:pos="7938"/>
      </w:tabs>
    </w:pPr>
    <w:rPr>
      <w:rFonts w:asciiTheme="majorHAnsi" w:hAnsiTheme="majorHAnsi"/>
      <w:b/>
    </w:rPr>
  </w:style>
  <w:style w:type="paragraph" w:customStyle="1" w:styleId="Anleitung">
    <w:name w:val="Anleitung"/>
    <w:basedOn w:val="Standard"/>
    <w:uiPriority w:val="98"/>
    <w:semiHidden/>
    <w:rsid w:val="00625020"/>
    <w:rPr>
      <w:vanish/>
      <w:color w:val="A6A6A6" w:themeColor="background1" w:themeShade="A6"/>
      <w:sz w:val="14"/>
      <w:szCs w:val="18"/>
    </w:rPr>
  </w:style>
  <w:style w:type="character" w:styleId="BesuchterLink">
    <w:name w:val="FollowedHyperlink"/>
    <w:basedOn w:val="Hyperlink"/>
    <w:uiPriority w:val="75"/>
    <w:semiHidden/>
    <w:rsid w:val="00232B0D"/>
    <w:rPr>
      <w:color w:val="4FA645" w:themeColor="accent1"/>
      <w:u w:val="none"/>
    </w:rPr>
  </w:style>
  <w:style w:type="paragraph" w:styleId="Untertitel">
    <w:name w:val="Subtitle"/>
    <w:basedOn w:val="Standard"/>
    <w:next w:val="Standard"/>
    <w:link w:val="UntertitelZchn"/>
    <w:uiPriority w:val="12"/>
    <w:rsid w:val="006D5B1A"/>
    <w:pPr>
      <w:numPr>
        <w:ilvl w:val="1"/>
      </w:numPr>
      <w:spacing w:after="480" w:line="230" w:lineRule="auto"/>
      <w:ind w:right="4820"/>
    </w:pPr>
    <w:rPr>
      <w:rFonts w:eastAsiaTheme="minorEastAsia"/>
      <w:b/>
      <w:bCs/>
      <w:color w:val="B63150" w:themeColor="accent4"/>
      <w:sz w:val="26"/>
      <w:szCs w:val="26"/>
    </w:rPr>
  </w:style>
  <w:style w:type="character" w:customStyle="1" w:styleId="UntertitelZchn">
    <w:name w:val="Untertitel Zchn"/>
    <w:basedOn w:val="Absatz-Standardschriftart"/>
    <w:link w:val="Untertitel"/>
    <w:uiPriority w:val="12"/>
    <w:rsid w:val="006D5B1A"/>
    <w:rPr>
      <w:rFonts w:eastAsiaTheme="minorEastAsia"/>
      <w:b/>
      <w:bCs/>
      <w:color w:val="B63150" w:themeColor="accent4"/>
      <w:sz w:val="26"/>
      <w:szCs w:val="26"/>
    </w:rPr>
  </w:style>
  <w:style w:type="paragraph" w:styleId="Datum">
    <w:name w:val="Date"/>
    <w:basedOn w:val="Standard"/>
    <w:next w:val="Standard"/>
    <w:link w:val="DatumZchn"/>
    <w:uiPriority w:val="15"/>
    <w:semiHidden/>
    <w:rsid w:val="0027100A"/>
    <w:pPr>
      <w:spacing w:before="480" w:after="720"/>
    </w:pPr>
  </w:style>
  <w:style w:type="character" w:customStyle="1" w:styleId="DatumZchn">
    <w:name w:val="Datum Zchn"/>
    <w:basedOn w:val="Absatz-Standardschriftart"/>
    <w:link w:val="Datum"/>
    <w:uiPriority w:val="15"/>
    <w:semiHidden/>
    <w:rsid w:val="0027100A"/>
    <w:rPr>
      <w:sz w:val="20"/>
    </w:rPr>
  </w:style>
  <w:style w:type="paragraph" w:styleId="Funotentext">
    <w:name w:val="footnote text"/>
    <w:basedOn w:val="Standard"/>
    <w:link w:val="FunotentextZchn"/>
    <w:uiPriority w:val="99"/>
    <w:semiHidden/>
    <w:rsid w:val="00494FD7"/>
    <w:rPr>
      <w:sz w:val="16"/>
      <w:szCs w:val="20"/>
    </w:rPr>
  </w:style>
  <w:style w:type="character" w:customStyle="1" w:styleId="FunotentextZchn">
    <w:name w:val="Fußnotentext Zchn"/>
    <w:basedOn w:val="Absatz-Standardschriftart"/>
    <w:link w:val="Funotentext"/>
    <w:uiPriority w:val="99"/>
    <w:semiHidden/>
    <w:rsid w:val="00A21C03"/>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054732"/>
    <w:pPr>
      <w:numPr>
        <w:ilvl w:val="1"/>
      </w:numPr>
    </w:pPr>
  </w:style>
  <w:style w:type="paragraph" w:customStyle="1" w:styleId="Aufzhlung3">
    <w:name w:val="Aufzählung 3"/>
    <w:basedOn w:val="Aufzhlung1"/>
    <w:uiPriority w:val="2"/>
    <w:rsid w:val="00054732"/>
    <w:pPr>
      <w:numPr>
        <w:ilvl w:val="2"/>
      </w:numPr>
    </w:pPr>
  </w:style>
  <w:style w:type="paragraph" w:styleId="Beschriftung">
    <w:name w:val="caption"/>
    <w:basedOn w:val="Standard"/>
    <w:next w:val="Standard"/>
    <w:uiPriority w:val="35"/>
    <w:semiHidden/>
    <w:rsid w:val="002F68A2"/>
    <w:pPr>
      <w:spacing w:before="120" w:after="240"/>
    </w:pPr>
    <w:rPr>
      <w:b/>
      <w:iCs/>
      <w:sz w:val="18"/>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1A0452"/>
    <w:rPr>
      <w:sz w:val="14"/>
    </w:rPr>
  </w:style>
  <w:style w:type="paragraph" w:customStyle="1" w:styleId="berschrift1nummeriert">
    <w:name w:val="Überschrift 1 nummeriert"/>
    <w:basedOn w:val="berschrift1"/>
    <w:next w:val="Standard"/>
    <w:uiPriority w:val="10"/>
    <w:qFormat/>
    <w:rsid w:val="00F32B93"/>
  </w:style>
  <w:style w:type="paragraph" w:customStyle="1" w:styleId="berschrift2nummeriert">
    <w:name w:val="Überschrift 2 nummeriert"/>
    <w:basedOn w:val="berschrift2"/>
    <w:next w:val="Standard"/>
    <w:uiPriority w:val="10"/>
    <w:qFormat/>
    <w:rsid w:val="00F32B93"/>
    <w:pPr>
      <w:numPr>
        <w:ilvl w:val="1"/>
        <w:numId w:val="2"/>
      </w:numPr>
    </w:pPr>
  </w:style>
  <w:style w:type="paragraph" w:customStyle="1" w:styleId="berschrift3nummeriert">
    <w:name w:val="Überschrift 3 nummeriert"/>
    <w:basedOn w:val="berschrift3"/>
    <w:next w:val="Standard"/>
    <w:uiPriority w:val="10"/>
    <w:qFormat/>
    <w:rsid w:val="00B426D3"/>
    <w:pPr>
      <w:numPr>
        <w:ilvl w:val="2"/>
        <w:numId w:val="2"/>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
      </w:numPr>
      <w:tabs>
        <w:tab w:val="left" w:pos="1134"/>
      </w:tabs>
    </w:pPr>
  </w:style>
  <w:style w:type="paragraph" w:styleId="Verzeichnis1">
    <w:name w:val="toc 1"/>
    <w:basedOn w:val="Standard"/>
    <w:next w:val="Standard"/>
    <w:autoRedefine/>
    <w:uiPriority w:val="39"/>
    <w:semiHidden/>
    <w:rsid w:val="00B41D92"/>
    <w:pPr>
      <w:tabs>
        <w:tab w:val="right" w:leader="dot" w:pos="9637"/>
      </w:tabs>
      <w:spacing w:before="120"/>
      <w:ind w:left="567" w:hanging="567"/>
    </w:pPr>
    <w:rPr>
      <w:b/>
      <w:noProof/>
    </w:rPr>
  </w:style>
  <w:style w:type="paragraph" w:styleId="Verzeichnis2">
    <w:name w:val="toc 2"/>
    <w:basedOn w:val="Standard"/>
    <w:next w:val="Standard"/>
    <w:autoRedefine/>
    <w:uiPriority w:val="39"/>
    <w:semiHidden/>
    <w:rsid w:val="002949B4"/>
    <w:pPr>
      <w:tabs>
        <w:tab w:val="right" w:leader="dot" w:pos="9637"/>
      </w:tabs>
      <w:ind w:left="1134" w:hanging="567"/>
    </w:pPr>
  </w:style>
  <w:style w:type="paragraph" w:styleId="Verzeichnis3">
    <w:name w:val="toc 3"/>
    <w:basedOn w:val="Standard"/>
    <w:next w:val="Standard"/>
    <w:autoRedefine/>
    <w:uiPriority w:val="39"/>
    <w:semiHidden/>
    <w:rsid w:val="002949B4"/>
    <w:pPr>
      <w:tabs>
        <w:tab w:val="right" w:leader="dot" w:pos="9637"/>
      </w:tabs>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6F2A78"/>
    <w:pPr>
      <w:pBdr>
        <w:bottom w:val="single" w:sz="2" w:space="0" w:color="auto"/>
      </w:pBdr>
      <w:tabs>
        <w:tab w:val="left" w:pos="1152"/>
        <w:tab w:val="right" w:pos="4019"/>
      </w:tabs>
    </w:pPr>
    <w:rPr>
      <w:sz w:val="12"/>
    </w:rPr>
  </w:style>
  <w:style w:type="paragraph" w:customStyle="1" w:styleId="Nummerierung1">
    <w:name w:val="Nummerierung 1"/>
    <w:basedOn w:val="Standard"/>
    <w:uiPriority w:val="3"/>
    <w:qFormat/>
    <w:rsid w:val="00632F2B"/>
    <w:pPr>
      <w:numPr>
        <w:ilvl w:val="7"/>
        <w:numId w:val="2"/>
      </w:numPr>
      <w:contextualSpacing/>
    </w:pPr>
  </w:style>
  <w:style w:type="paragraph" w:customStyle="1" w:styleId="Nummerierung2">
    <w:name w:val="Nummerierung 2"/>
    <w:basedOn w:val="Nummerierung1"/>
    <w:uiPriority w:val="3"/>
    <w:qFormat/>
    <w:rsid w:val="00B72F7A"/>
    <w:pPr>
      <w:numPr>
        <w:ilvl w:val="8"/>
      </w:numPr>
    </w:pPr>
  </w:style>
  <w:style w:type="character" w:styleId="Seitenzahl">
    <w:name w:val="page number"/>
    <w:basedOn w:val="Absatz-Standardschriftart"/>
    <w:uiPriority w:val="99"/>
    <w:semiHidden/>
    <w:rsid w:val="00E8428A"/>
  </w:style>
  <w:style w:type="paragraph" w:customStyle="1" w:styleId="Kostentrger">
    <w:name w:val="Kostenträger"/>
    <w:basedOn w:val="Standard"/>
    <w:next w:val="Standard"/>
    <w:uiPriority w:val="79"/>
    <w:semiHidden/>
    <w:rsid w:val="00B611C3"/>
    <w:pPr>
      <w:spacing w:after="720"/>
    </w:pPr>
    <w:rPr>
      <w:sz w:val="14"/>
      <w:szCs w:val="14"/>
    </w:rPr>
  </w:style>
  <w:style w:type="character" w:styleId="Platzhaltertext">
    <w:name w:val="Placeholder Text"/>
    <w:basedOn w:val="Absatz-Standardschriftart"/>
    <w:uiPriority w:val="99"/>
    <w:semiHidden/>
    <w:rsid w:val="006F2A78"/>
    <w:rPr>
      <w:color w:val="808080"/>
    </w:rPr>
  </w:style>
  <w:style w:type="paragraph" w:customStyle="1" w:styleId="PlatzhaltervorEmpfnger">
    <w:name w:val="Platzhalter vor Empfänger"/>
    <w:basedOn w:val="Standard"/>
    <w:next w:val="Standard"/>
    <w:uiPriority w:val="79"/>
    <w:semiHidden/>
    <w:qFormat/>
    <w:rsid w:val="00F54FE6"/>
    <w:pPr>
      <w:spacing w:after="680"/>
    </w:pPr>
    <w:rPr>
      <w:noProof/>
    </w:rPr>
  </w:style>
  <w:style w:type="paragraph" w:customStyle="1" w:styleId="Beschluss">
    <w:name w:val="Beschluss"/>
    <w:basedOn w:val="Standard"/>
    <w:next w:val="Texteingezogen"/>
    <w:uiPriority w:val="19"/>
    <w:semiHidden/>
    <w:qFormat/>
    <w:rsid w:val="00D651F4"/>
    <w:pPr>
      <w:ind w:left="426"/>
    </w:pPr>
    <w:rPr>
      <w:b/>
      <w:u w:val="single" w:color="4FA645" w:themeColor="accent1"/>
    </w:rPr>
  </w:style>
  <w:style w:type="paragraph" w:customStyle="1" w:styleId="Texteingezogen">
    <w:name w:val="Text eingezogen"/>
    <w:basedOn w:val="Standard"/>
    <w:semiHidden/>
    <w:qFormat/>
    <w:rsid w:val="00D1009A"/>
    <w:pPr>
      <w:ind w:left="425"/>
    </w:pPr>
  </w:style>
  <w:style w:type="table" w:customStyle="1" w:styleId="pharmaSuisse-Tabelle1">
    <w:name w:val="pharmaSuisse-Tabelle 1"/>
    <w:basedOn w:val="NormaleTabelle"/>
    <w:uiPriority w:val="99"/>
    <w:rsid w:val="00EA1D3F"/>
    <w:pPr>
      <w:spacing w:after="0" w:line="240" w:lineRule="auto"/>
    </w:pPr>
    <w:tblPr>
      <w:tblBorders>
        <w:insideH w:val="single" w:sz="4" w:space="0" w:color="4FA645" w:themeColor="accent1"/>
        <w:insideV w:val="single" w:sz="18" w:space="0" w:color="FFFFFF" w:themeColor="background1"/>
      </w:tblBorders>
      <w:tblCellMar>
        <w:top w:w="28" w:type="dxa"/>
        <w:left w:w="85" w:type="dxa"/>
        <w:right w:w="57" w:type="dxa"/>
      </w:tblCellMar>
    </w:tblPr>
    <w:tblStylePr w:type="firstRow">
      <w:rPr>
        <w:b/>
        <w:color w:val="FFFFFF" w:themeColor="background1"/>
      </w:rPr>
      <w:tblPr/>
      <w:tcPr>
        <w:tcBorders>
          <w:top w:val="nil"/>
          <w:left w:val="nil"/>
          <w:bottom w:val="nil"/>
          <w:right w:val="nil"/>
          <w:insideH w:val="nil"/>
          <w:insideV w:val="single" w:sz="18" w:space="0" w:color="FFFFFF" w:themeColor="background1"/>
          <w:tl2br w:val="nil"/>
          <w:tr2bl w:val="nil"/>
        </w:tcBorders>
        <w:shd w:val="clear" w:color="auto" w:fill="4FA645" w:themeFill="accent1"/>
      </w:tcPr>
    </w:tblStylePr>
  </w:style>
  <w:style w:type="character" w:customStyle="1" w:styleId="NichtaufgelsteErwhnung1">
    <w:name w:val="Nicht aufgelöste Erwähnung1"/>
    <w:basedOn w:val="Absatz-Standardschriftart"/>
    <w:uiPriority w:val="99"/>
    <w:semiHidden/>
    <w:unhideWhenUsed/>
    <w:rsid w:val="00160BB3"/>
    <w:rPr>
      <w:color w:val="808080"/>
      <w:shd w:val="clear" w:color="auto" w:fill="E6E6E6"/>
    </w:rPr>
  </w:style>
  <w:style w:type="paragraph" w:customStyle="1" w:styleId="Titelseiten-Titel">
    <w:name w:val="Titelseiten-Titel"/>
    <w:basedOn w:val="Titel"/>
    <w:next w:val="Standard"/>
    <w:uiPriority w:val="11"/>
    <w:qFormat/>
    <w:rsid w:val="00862C06"/>
    <w:pPr>
      <w:spacing w:after="0" w:line="223" w:lineRule="auto"/>
    </w:pPr>
    <w:rPr>
      <w:color w:val="B63150" w:themeColor="accent4"/>
      <w:sz w:val="60"/>
      <w:szCs w:val="60"/>
    </w:rPr>
  </w:style>
  <w:style w:type="table" w:customStyle="1" w:styleId="pharmaSuisse-Tabelle2">
    <w:name w:val="pharmaSuisse-Tabelle 2"/>
    <w:basedOn w:val="NormaleTabelle"/>
    <w:uiPriority w:val="99"/>
    <w:rsid w:val="00CF3A2D"/>
    <w:pPr>
      <w:spacing w:after="0" w:line="240" w:lineRule="auto"/>
    </w:pPr>
    <w:tblPr>
      <w:tblBorders>
        <w:insideH w:val="single" w:sz="4" w:space="0" w:color="91CE8A" w:themeColor="accent1" w:themeTint="99"/>
        <w:insideV w:val="single" w:sz="18" w:space="0" w:color="FFFFFF" w:themeColor="background1"/>
      </w:tblBorders>
      <w:tblCellMar>
        <w:top w:w="28" w:type="dxa"/>
        <w:left w:w="85" w:type="dxa"/>
        <w:right w:w="57" w:type="dxa"/>
      </w:tblCellMar>
    </w:tblPr>
    <w:tblStylePr w:type="firstRow">
      <w:rPr>
        <w:b/>
        <w:color w:val="000000" w:themeColor="text1"/>
      </w:rPr>
      <w:tblPr/>
      <w:tcPr>
        <w:shd w:val="clear" w:color="auto" w:fill="B5DEB1" w:themeFill="accent1" w:themeFillTint="66"/>
      </w:tcPr>
    </w:tblStylePr>
  </w:style>
  <w:style w:type="paragraph" w:styleId="Verzeichnis4">
    <w:name w:val="toc 4"/>
    <w:basedOn w:val="Standard"/>
    <w:next w:val="Standard"/>
    <w:autoRedefine/>
    <w:uiPriority w:val="39"/>
    <w:semiHidden/>
    <w:rsid w:val="00696E29"/>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semiHidden/>
    <w:rsid w:val="00696E29"/>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semiHidden/>
    <w:rsid w:val="00696E29"/>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semiHidden/>
    <w:rsid w:val="00696E29"/>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semiHidden/>
    <w:rsid w:val="00696E29"/>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semiHidden/>
    <w:rsid w:val="00696E29"/>
    <w:pPr>
      <w:spacing w:after="100" w:line="259" w:lineRule="auto"/>
      <w:ind w:left="1760"/>
    </w:pPr>
    <w:rPr>
      <w:rFonts w:eastAsiaTheme="minorEastAsia"/>
      <w:sz w:val="22"/>
      <w:lang w:eastAsia="de-CH"/>
    </w:rPr>
  </w:style>
  <w:style w:type="character" w:customStyle="1" w:styleId="NichtaufgelsteErwhnung2">
    <w:name w:val="Nicht aufgelöste Erwähnung2"/>
    <w:basedOn w:val="Absatz-Standardschriftart"/>
    <w:uiPriority w:val="99"/>
    <w:semiHidden/>
    <w:unhideWhenUsed/>
    <w:rsid w:val="00696E29"/>
    <w:rPr>
      <w:color w:val="605E5C"/>
      <w:shd w:val="clear" w:color="auto" w:fill="E1DFDD"/>
    </w:rPr>
  </w:style>
  <w:style w:type="paragraph" w:customStyle="1" w:styleId="PPB">
    <w:name w:val="P.P.  B"/>
    <w:uiPriority w:val="99"/>
    <w:semiHidden/>
    <w:rsid w:val="006C7E1B"/>
    <w:pPr>
      <w:pBdr>
        <w:bottom w:val="single" w:sz="2" w:space="0" w:color="auto"/>
      </w:pBdr>
      <w:tabs>
        <w:tab w:val="left" w:pos="1152"/>
        <w:tab w:val="right" w:pos="4019"/>
      </w:tabs>
      <w:spacing w:after="0" w:line="240" w:lineRule="auto"/>
    </w:pPr>
    <w:rPr>
      <w:sz w:val="12"/>
    </w:rPr>
  </w:style>
  <w:style w:type="paragraph" w:customStyle="1" w:styleId="Standard7Pt">
    <w:name w:val="Standard 7 Pt"/>
    <w:basedOn w:val="Standard"/>
    <w:qFormat/>
    <w:rsid w:val="00A2674A"/>
    <w:rPr>
      <w:sz w:val="14"/>
    </w:rPr>
  </w:style>
  <w:style w:type="paragraph" w:customStyle="1" w:styleId="StandardmitAbstandnach">
    <w:name w:val="Standard mit Abstand nach"/>
    <w:basedOn w:val="Standard"/>
    <w:qFormat/>
    <w:rsid w:val="0044255F"/>
    <w:pPr>
      <w:tabs>
        <w:tab w:val="left" w:pos="4820"/>
      </w:tabs>
      <w:spacing w:after="240"/>
    </w:pPr>
  </w:style>
  <w:style w:type="character" w:customStyle="1" w:styleId="Zeichen8Pt">
    <w:name w:val="Zeichen 8 Pt"/>
    <w:basedOn w:val="Absatz-Standardschriftart"/>
    <w:uiPriority w:val="1"/>
    <w:semiHidden/>
    <w:qFormat/>
    <w:rsid w:val="000B00BA"/>
    <w:rPr>
      <w:sz w:val="16"/>
    </w:rPr>
  </w:style>
  <w:style w:type="paragraph" w:customStyle="1" w:styleId="Buchstabe">
    <w:name w:val="Buchstabe"/>
    <w:basedOn w:val="Standard"/>
    <w:uiPriority w:val="98"/>
    <w:qFormat/>
    <w:rsid w:val="00802998"/>
    <w:pPr>
      <w:jc w:val="center"/>
    </w:pPr>
    <w:rPr>
      <w:b/>
      <w:color w:val="FFFFFF" w:themeColor="background1"/>
      <w:sz w:val="24"/>
    </w:rPr>
  </w:style>
  <w:style w:type="character" w:customStyle="1" w:styleId="Barcode">
    <w:name w:val="Barcode"/>
    <w:basedOn w:val="Absatz-Standardschriftart"/>
    <w:uiPriority w:val="98"/>
    <w:qFormat/>
    <w:rsid w:val="007734AF"/>
    <w:rPr>
      <w:rFonts w:ascii="C39HrP24DhTt" w:hAnsi="C39HrP24DhTt"/>
      <w:sz w:val="48"/>
    </w:rPr>
  </w:style>
  <w:style w:type="paragraph" w:customStyle="1" w:styleId="StandartmitTab">
    <w:name w:val="Standart mit Tab"/>
    <w:basedOn w:val="Standard"/>
    <w:qFormat/>
    <w:rsid w:val="00662F55"/>
    <w:pPr>
      <w:ind w:left="284" w:hanging="284"/>
    </w:pPr>
  </w:style>
  <w:style w:type="paragraph" w:customStyle="1" w:styleId="Text9Pt">
    <w:name w:val="Text 9 Pt."/>
    <w:basedOn w:val="Standard"/>
    <w:uiPriority w:val="98"/>
    <w:qFormat/>
    <w:rsid w:val="000B7105"/>
    <w:rPr>
      <w:sz w:val="18"/>
    </w:rPr>
  </w:style>
  <w:style w:type="paragraph" w:styleId="Textkrper">
    <w:name w:val="Body Text"/>
    <w:basedOn w:val="Standard"/>
    <w:link w:val="TextkrperZchn"/>
    <w:qFormat/>
    <w:rsid w:val="00662F55"/>
    <w:pPr>
      <w:widowControl w:val="0"/>
      <w:tabs>
        <w:tab w:val="clear" w:pos="8222"/>
        <w:tab w:val="clear" w:pos="9214"/>
        <w:tab w:val="clear" w:pos="10205"/>
      </w:tabs>
      <w:ind w:left="1077"/>
    </w:pPr>
    <w:rPr>
      <w:rFonts w:ascii="Calibri" w:eastAsia="Calibri" w:hAnsi="Calibri"/>
      <w:szCs w:val="20"/>
    </w:rPr>
  </w:style>
  <w:style w:type="character" w:customStyle="1" w:styleId="TextkrperZchn">
    <w:name w:val="Textkörper Zchn"/>
    <w:basedOn w:val="Absatz-Standardschriftart"/>
    <w:link w:val="Textkrper"/>
    <w:rsid w:val="00A21C03"/>
    <w:rPr>
      <w:rFonts w:ascii="Calibri" w:eastAsia="Calibri" w:hAnsi="Calibri"/>
      <w:sz w:val="20"/>
      <w:szCs w:val="20"/>
      <w:lang w:val="fr-CH"/>
    </w:rPr>
  </w:style>
  <w:style w:type="character" w:styleId="Kommentarzeichen">
    <w:name w:val="annotation reference"/>
    <w:basedOn w:val="Absatz-Standardschriftart"/>
    <w:semiHidden/>
    <w:unhideWhenUsed/>
    <w:rsid w:val="00937B3C"/>
    <w:rPr>
      <w:sz w:val="16"/>
      <w:szCs w:val="16"/>
    </w:rPr>
  </w:style>
  <w:style w:type="paragraph" w:styleId="Kommentartext">
    <w:name w:val="annotation text"/>
    <w:basedOn w:val="Standard"/>
    <w:link w:val="KommentartextZchn"/>
    <w:unhideWhenUsed/>
    <w:rsid w:val="00937B3C"/>
    <w:pPr>
      <w:spacing w:line="240" w:lineRule="auto"/>
    </w:pPr>
    <w:rPr>
      <w:sz w:val="20"/>
      <w:szCs w:val="20"/>
    </w:rPr>
  </w:style>
  <w:style w:type="character" w:customStyle="1" w:styleId="KommentartextZchn">
    <w:name w:val="Kommentartext Zchn"/>
    <w:basedOn w:val="Absatz-Standardschriftart"/>
    <w:link w:val="Kommentartext"/>
    <w:rsid w:val="00937B3C"/>
    <w:rPr>
      <w:sz w:val="20"/>
      <w:szCs w:val="20"/>
    </w:rPr>
  </w:style>
  <w:style w:type="paragraph" w:styleId="Kommentarthema">
    <w:name w:val="annotation subject"/>
    <w:basedOn w:val="Kommentartext"/>
    <w:next w:val="Kommentartext"/>
    <w:link w:val="KommentarthemaZchn"/>
    <w:uiPriority w:val="99"/>
    <w:semiHidden/>
    <w:unhideWhenUsed/>
    <w:rsid w:val="00937B3C"/>
    <w:rPr>
      <w:b/>
      <w:bCs/>
    </w:rPr>
  </w:style>
  <w:style w:type="character" w:customStyle="1" w:styleId="KommentarthemaZchn">
    <w:name w:val="Kommentarthema Zchn"/>
    <w:basedOn w:val="KommentartextZchn"/>
    <w:link w:val="Kommentarthema"/>
    <w:uiPriority w:val="99"/>
    <w:semiHidden/>
    <w:rsid w:val="00937B3C"/>
    <w:rPr>
      <w:b/>
      <w:bCs/>
      <w:sz w:val="20"/>
      <w:szCs w:val="20"/>
    </w:rPr>
  </w:style>
  <w:style w:type="paragraph" w:customStyle="1" w:styleId="LO-normal">
    <w:name w:val="LO-normal"/>
    <w:qFormat/>
    <w:rsid w:val="006855F9"/>
    <w:pPr>
      <w:spacing w:after="0"/>
    </w:pPr>
    <w:rPr>
      <w:rFonts w:ascii="Arial" w:eastAsia="Arial" w:hAnsi="Arial" w:cs="Arial"/>
      <w:lang w:eastAsia="zh-CN" w:bidi="hi-IN"/>
    </w:rPr>
  </w:style>
  <w:style w:type="character" w:customStyle="1" w:styleId="A0">
    <w:name w:val="A0"/>
    <w:uiPriority w:val="99"/>
    <w:rsid w:val="003844BA"/>
    <w:rPr>
      <w:color w:val="000000"/>
    </w:rPr>
  </w:style>
  <w:style w:type="paragraph" w:customStyle="1" w:styleId="Default">
    <w:name w:val="Default"/>
    <w:uiPriority w:val="99"/>
    <w:rsid w:val="00AF0D30"/>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berarbeitung">
    <w:name w:val="Revision"/>
    <w:hidden/>
    <w:uiPriority w:val="99"/>
    <w:semiHidden/>
    <w:rsid w:val="00C8216B"/>
    <w:pPr>
      <w:spacing w:after="0" w:line="240" w:lineRule="auto"/>
    </w:pPr>
    <w:rPr>
      <w:sz w:val="19"/>
    </w:rPr>
  </w:style>
  <w:style w:type="character" w:customStyle="1" w:styleId="Mentionnonrsolue1">
    <w:name w:val="Mention non résolue1"/>
    <w:basedOn w:val="Absatz-Standardschriftart"/>
    <w:uiPriority w:val="99"/>
    <w:semiHidden/>
    <w:unhideWhenUsed/>
    <w:rsid w:val="00EE44C7"/>
    <w:rPr>
      <w:color w:val="605E5C"/>
      <w:shd w:val="clear" w:color="auto" w:fill="E1DFDD"/>
    </w:rPr>
  </w:style>
  <w:style w:type="character" w:customStyle="1" w:styleId="normaltextrun">
    <w:name w:val="normaltextrun"/>
    <w:basedOn w:val="Absatz-Standardschriftart"/>
    <w:rsid w:val="00A86AB6"/>
  </w:style>
  <w:style w:type="character" w:customStyle="1" w:styleId="bcx0">
    <w:name w:val="bcx0"/>
    <w:basedOn w:val="Absatz-Standardschriftart"/>
    <w:rsid w:val="00A86AB6"/>
  </w:style>
  <w:style w:type="character" w:customStyle="1" w:styleId="NichtaufgelsteErwhnung3">
    <w:name w:val="Nicht aufgelöste Erwähnung3"/>
    <w:basedOn w:val="Absatz-Standardschriftart"/>
    <w:uiPriority w:val="99"/>
    <w:semiHidden/>
    <w:unhideWhenUsed/>
    <w:rsid w:val="007F6EDB"/>
    <w:rPr>
      <w:color w:val="605E5C"/>
      <w:shd w:val="clear" w:color="auto" w:fill="E1DFDD"/>
    </w:rPr>
  </w:style>
  <w:style w:type="character" w:customStyle="1" w:styleId="UnresolvedMention">
    <w:name w:val="Unresolved Mention"/>
    <w:basedOn w:val="Absatz-Standardschriftart"/>
    <w:uiPriority w:val="99"/>
    <w:semiHidden/>
    <w:unhideWhenUsed/>
    <w:rsid w:val="00376A82"/>
    <w:rPr>
      <w:color w:val="605E5C"/>
      <w:shd w:val="clear" w:color="auto" w:fill="E1DFDD"/>
    </w:rPr>
  </w:style>
  <w:style w:type="character" w:customStyle="1" w:styleId="Mention">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3969">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83256580">
      <w:bodyDiv w:val="1"/>
      <w:marLeft w:val="0"/>
      <w:marRight w:val="0"/>
      <w:marTop w:val="0"/>
      <w:marBottom w:val="0"/>
      <w:divBdr>
        <w:top w:val="none" w:sz="0" w:space="0" w:color="auto"/>
        <w:left w:val="none" w:sz="0" w:space="0" w:color="auto"/>
        <w:bottom w:val="none" w:sz="0" w:space="0" w:color="auto"/>
        <w:right w:val="none" w:sz="0" w:space="0" w:color="auto"/>
      </w:divBdr>
      <w:divsChild>
        <w:div w:id="115805242">
          <w:marLeft w:val="144"/>
          <w:marRight w:val="0"/>
          <w:marTop w:val="40"/>
          <w:marBottom w:val="0"/>
          <w:divBdr>
            <w:top w:val="none" w:sz="0" w:space="0" w:color="auto"/>
            <w:left w:val="none" w:sz="0" w:space="0" w:color="auto"/>
            <w:bottom w:val="none" w:sz="0" w:space="0" w:color="auto"/>
            <w:right w:val="none" w:sz="0" w:space="0" w:color="auto"/>
          </w:divBdr>
        </w:div>
        <w:div w:id="130752771">
          <w:marLeft w:val="144"/>
          <w:marRight w:val="0"/>
          <w:marTop w:val="40"/>
          <w:marBottom w:val="0"/>
          <w:divBdr>
            <w:top w:val="none" w:sz="0" w:space="0" w:color="auto"/>
            <w:left w:val="none" w:sz="0" w:space="0" w:color="auto"/>
            <w:bottom w:val="none" w:sz="0" w:space="0" w:color="auto"/>
            <w:right w:val="none" w:sz="0" w:space="0" w:color="auto"/>
          </w:divBdr>
        </w:div>
        <w:div w:id="151601066">
          <w:marLeft w:val="144"/>
          <w:marRight w:val="0"/>
          <w:marTop w:val="40"/>
          <w:marBottom w:val="0"/>
          <w:divBdr>
            <w:top w:val="none" w:sz="0" w:space="0" w:color="auto"/>
            <w:left w:val="none" w:sz="0" w:space="0" w:color="auto"/>
            <w:bottom w:val="none" w:sz="0" w:space="0" w:color="auto"/>
            <w:right w:val="none" w:sz="0" w:space="0" w:color="auto"/>
          </w:divBdr>
        </w:div>
        <w:div w:id="167452325">
          <w:marLeft w:val="144"/>
          <w:marRight w:val="0"/>
          <w:marTop w:val="40"/>
          <w:marBottom w:val="0"/>
          <w:divBdr>
            <w:top w:val="none" w:sz="0" w:space="0" w:color="auto"/>
            <w:left w:val="none" w:sz="0" w:space="0" w:color="auto"/>
            <w:bottom w:val="none" w:sz="0" w:space="0" w:color="auto"/>
            <w:right w:val="none" w:sz="0" w:space="0" w:color="auto"/>
          </w:divBdr>
        </w:div>
        <w:div w:id="239565486">
          <w:marLeft w:val="144"/>
          <w:marRight w:val="0"/>
          <w:marTop w:val="40"/>
          <w:marBottom w:val="0"/>
          <w:divBdr>
            <w:top w:val="none" w:sz="0" w:space="0" w:color="auto"/>
            <w:left w:val="none" w:sz="0" w:space="0" w:color="auto"/>
            <w:bottom w:val="none" w:sz="0" w:space="0" w:color="auto"/>
            <w:right w:val="none" w:sz="0" w:space="0" w:color="auto"/>
          </w:divBdr>
        </w:div>
        <w:div w:id="261887112">
          <w:marLeft w:val="144"/>
          <w:marRight w:val="0"/>
          <w:marTop w:val="40"/>
          <w:marBottom w:val="0"/>
          <w:divBdr>
            <w:top w:val="none" w:sz="0" w:space="0" w:color="auto"/>
            <w:left w:val="none" w:sz="0" w:space="0" w:color="auto"/>
            <w:bottom w:val="none" w:sz="0" w:space="0" w:color="auto"/>
            <w:right w:val="none" w:sz="0" w:space="0" w:color="auto"/>
          </w:divBdr>
        </w:div>
        <w:div w:id="288047327">
          <w:marLeft w:val="418"/>
          <w:marRight w:val="0"/>
          <w:marTop w:val="40"/>
          <w:marBottom w:val="0"/>
          <w:divBdr>
            <w:top w:val="none" w:sz="0" w:space="0" w:color="auto"/>
            <w:left w:val="none" w:sz="0" w:space="0" w:color="auto"/>
            <w:bottom w:val="none" w:sz="0" w:space="0" w:color="auto"/>
            <w:right w:val="none" w:sz="0" w:space="0" w:color="auto"/>
          </w:divBdr>
        </w:div>
        <w:div w:id="445931253">
          <w:marLeft w:val="144"/>
          <w:marRight w:val="0"/>
          <w:marTop w:val="40"/>
          <w:marBottom w:val="0"/>
          <w:divBdr>
            <w:top w:val="none" w:sz="0" w:space="0" w:color="auto"/>
            <w:left w:val="none" w:sz="0" w:space="0" w:color="auto"/>
            <w:bottom w:val="none" w:sz="0" w:space="0" w:color="auto"/>
            <w:right w:val="none" w:sz="0" w:space="0" w:color="auto"/>
          </w:divBdr>
        </w:div>
        <w:div w:id="599334166">
          <w:marLeft w:val="144"/>
          <w:marRight w:val="0"/>
          <w:marTop w:val="40"/>
          <w:marBottom w:val="0"/>
          <w:divBdr>
            <w:top w:val="none" w:sz="0" w:space="0" w:color="auto"/>
            <w:left w:val="none" w:sz="0" w:space="0" w:color="auto"/>
            <w:bottom w:val="none" w:sz="0" w:space="0" w:color="auto"/>
            <w:right w:val="none" w:sz="0" w:space="0" w:color="auto"/>
          </w:divBdr>
        </w:div>
        <w:div w:id="639042262">
          <w:marLeft w:val="144"/>
          <w:marRight w:val="0"/>
          <w:marTop w:val="40"/>
          <w:marBottom w:val="0"/>
          <w:divBdr>
            <w:top w:val="none" w:sz="0" w:space="0" w:color="auto"/>
            <w:left w:val="none" w:sz="0" w:space="0" w:color="auto"/>
            <w:bottom w:val="none" w:sz="0" w:space="0" w:color="auto"/>
            <w:right w:val="none" w:sz="0" w:space="0" w:color="auto"/>
          </w:divBdr>
        </w:div>
        <w:div w:id="663169364">
          <w:marLeft w:val="144"/>
          <w:marRight w:val="0"/>
          <w:marTop w:val="40"/>
          <w:marBottom w:val="0"/>
          <w:divBdr>
            <w:top w:val="none" w:sz="0" w:space="0" w:color="auto"/>
            <w:left w:val="none" w:sz="0" w:space="0" w:color="auto"/>
            <w:bottom w:val="none" w:sz="0" w:space="0" w:color="auto"/>
            <w:right w:val="none" w:sz="0" w:space="0" w:color="auto"/>
          </w:divBdr>
        </w:div>
        <w:div w:id="878974322">
          <w:marLeft w:val="144"/>
          <w:marRight w:val="0"/>
          <w:marTop w:val="40"/>
          <w:marBottom w:val="0"/>
          <w:divBdr>
            <w:top w:val="none" w:sz="0" w:space="0" w:color="auto"/>
            <w:left w:val="none" w:sz="0" w:space="0" w:color="auto"/>
            <w:bottom w:val="none" w:sz="0" w:space="0" w:color="auto"/>
            <w:right w:val="none" w:sz="0" w:space="0" w:color="auto"/>
          </w:divBdr>
        </w:div>
        <w:div w:id="947615038">
          <w:marLeft w:val="144"/>
          <w:marRight w:val="0"/>
          <w:marTop w:val="40"/>
          <w:marBottom w:val="0"/>
          <w:divBdr>
            <w:top w:val="none" w:sz="0" w:space="0" w:color="auto"/>
            <w:left w:val="none" w:sz="0" w:space="0" w:color="auto"/>
            <w:bottom w:val="none" w:sz="0" w:space="0" w:color="auto"/>
            <w:right w:val="none" w:sz="0" w:space="0" w:color="auto"/>
          </w:divBdr>
        </w:div>
        <w:div w:id="1034423811">
          <w:marLeft w:val="144"/>
          <w:marRight w:val="0"/>
          <w:marTop w:val="40"/>
          <w:marBottom w:val="0"/>
          <w:divBdr>
            <w:top w:val="none" w:sz="0" w:space="0" w:color="auto"/>
            <w:left w:val="none" w:sz="0" w:space="0" w:color="auto"/>
            <w:bottom w:val="none" w:sz="0" w:space="0" w:color="auto"/>
            <w:right w:val="none" w:sz="0" w:space="0" w:color="auto"/>
          </w:divBdr>
        </w:div>
        <w:div w:id="1108819659">
          <w:marLeft w:val="144"/>
          <w:marRight w:val="0"/>
          <w:marTop w:val="40"/>
          <w:marBottom w:val="0"/>
          <w:divBdr>
            <w:top w:val="none" w:sz="0" w:space="0" w:color="auto"/>
            <w:left w:val="none" w:sz="0" w:space="0" w:color="auto"/>
            <w:bottom w:val="none" w:sz="0" w:space="0" w:color="auto"/>
            <w:right w:val="none" w:sz="0" w:space="0" w:color="auto"/>
          </w:divBdr>
        </w:div>
        <w:div w:id="1123884505">
          <w:marLeft w:val="144"/>
          <w:marRight w:val="0"/>
          <w:marTop w:val="40"/>
          <w:marBottom w:val="0"/>
          <w:divBdr>
            <w:top w:val="none" w:sz="0" w:space="0" w:color="auto"/>
            <w:left w:val="none" w:sz="0" w:space="0" w:color="auto"/>
            <w:bottom w:val="none" w:sz="0" w:space="0" w:color="auto"/>
            <w:right w:val="none" w:sz="0" w:space="0" w:color="auto"/>
          </w:divBdr>
        </w:div>
        <w:div w:id="1183207748">
          <w:marLeft w:val="144"/>
          <w:marRight w:val="0"/>
          <w:marTop w:val="40"/>
          <w:marBottom w:val="0"/>
          <w:divBdr>
            <w:top w:val="none" w:sz="0" w:space="0" w:color="auto"/>
            <w:left w:val="none" w:sz="0" w:space="0" w:color="auto"/>
            <w:bottom w:val="none" w:sz="0" w:space="0" w:color="auto"/>
            <w:right w:val="none" w:sz="0" w:space="0" w:color="auto"/>
          </w:divBdr>
        </w:div>
        <w:div w:id="1203251022">
          <w:marLeft w:val="144"/>
          <w:marRight w:val="0"/>
          <w:marTop w:val="40"/>
          <w:marBottom w:val="0"/>
          <w:divBdr>
            <w:top w:val="none" w:sz="0" w:space="0" w:color="auto"/>
            <w:left w:val="none" w:sz="0" w:space="0" w:color="auto"/>
            <w:bottom w:val="none" w:sz="0" w:space="0" w:color="auto"/>
            <w:right w:val="none" w:sz="0" w:space="0" w:color="auto"/>
          </w:divBdr>
        </w:div>
        <w:div w:id="1241254290">
          <w:marLeft w:val="144"/>
          <w:marRight w:val="0"/>
          <w:marTop w:val="40"/>
          <w:marBottom w:val="0"/>
          <w:divBdr>
            <w:top w:val="none" w:sz="0" w:space="0" w:color="auto"/>
            <w:left w:val="none" w:sz="0" w:space="0" w:color="auto"/>
            <w:bottom w:val="none" w:sz="0" w:space="0" w:color="auto"/>
            <w:right w:val="none" w:sz="0" w:space="0" w:color="auto"/>
          </w:divBdr>
        </w:div>
        <w:div w:id="1297373150">
          <w:marLeft w:val="144"/>
          <w:marRight w:val="0"/>
          <w:marTop w:val="40"/>
          <w:marBottom w:val="0"/>
          <w:divBdr>
            <w:top w:val="none" w:sz="0" w:space="0" w:color="auto"/>
            <w:left w:val="none" w:sz="0" w:space="0" w:color="auto"/>
            <w:bottom w:val="none" w:sz="0" w:space="0" w:color="auto"/>
            <w:right w:val="none" w:sz="0" w:space="0" w:color="auto"/>
          </w:divBdr>
        </w:div>
        <w:div w:id="1433433221">
          <w:marLeft w:val="144"/>
          <w:marRight w:val="0"/>
          <w:marTop w:val="40"/>
          <w:marBottom w:val="0"/>
          <w:divBdr>
            <w:top w:val="none" w:sz="0" w:space="0" w:color="auto"/>
            <w:left w:val="none" w:sz="0" w:space="0" w:color="auto"/>
            <w:bottom w:val="none" w:sz="0" w:space="0" w:color="auto"/>
            <w:right w:val="none" w:sz="0" w:space="0" w:color="auto"/>
          </w:divBdr>
        </w:div>
        <w:div w:id="1531412261">
          <w:marLeft w:val="144"/>
          <w:marRight w:val="0"/>
          <w:marTop w:val="40"/>
          <w:marBottom w:val="0"/>
          <w:divBdr>
            <w:top w:val="none" w:sz="0" w:space="0" w:color="auto"/>
            <w:left w:val="none" w:sz="0" w:space="0" w:color="auto"/>
            <w:bottom w:val="none" w:sz="0" w:space="0" w:color="auto"/>
            <w:right w:val="none" w:sz="0" w:space="0" w:color="auto"/>
          </w:divBdr>
        </w:div>
        <w:div w:id="1534074388">
          <w:marLeft w:val="144"/>
          <w:marRight w:val="0"/>
          <w:marTop w:val="40"/>
          <w:marBottom w:val="0"/>
          <w:divBdr>
            <w:top w:val="none" w:sz="0" w:space="0" w:color="auto"/>
            <w:left w:val="none" w:sz="0" w:space="0" w:color="auto"/>
            <w:bottom w:val="none" w:sz="0" w:space="0" w:color="auto"/>
            <w:right w:val="none" w:sz="0" w:space="0" w:color="auto"/>
          </w:divBdr>
        </w:div>
        <w:div w:id="1680816429">
          <w:marLeft w:val="144"/>
          <w:marRight w:val="0"/>
          <w:marTop w:val="40"/>
          <w:marBottom w:val="0"/>
          <w:divBdr>
            <w:top w:val="none" w:sz="0" w:space="0" w:color="auto"/>
            <w:left w:val="none" w:sz="0" w:space="0" w:color="auto"/>
            <w:bottom w:val="none" w:sz="0" w:space="0" w:color="auto"/>
            <w:right w:val="none" w:sz="0" w:space="0" w:color="auto"/>
          </w:divBdr>
        </w:div>
        <w:div w:id="1928465879">
          <w:marLeft w:val="144"/>
          <w:marRight w:val="0"/>
          <w:marTop w:val="40"/>
          <w:marBottom w:val="0"/>
          <w:divBdr>
            <w:top w:val="none" w:sz="0" w:space="0" w:color="auto"/>
            <w:left w:val="none" w:sz="0" w:space="0" w:color="auto"/>
            <w:bottom w:val="none" w:sz="0" w:space="0" w:color="auto"/>
            <w:right w:val="none" w:sz="0" w:space="0" w:color="auto"/>
          </w:divBdr>
        </w:div>
        <w:div w:id="1951935343">
          <w:marLeft w:val="418"/>
          <w:marRight w:val="0"/>
          <w:marTop w:val="40"/>
          <w:marBottom w:val="0"/>
          <w:divBdr>
            <w:top w:val="none" w:sz="0" w:space="0" w:color="auto"/>
            <w:left w:val="none" w:sz="0" w:space="0" w:color="auto"/>
            <w:bottom w:val="none" w:sz="0" w:space="0" w:color="auto"/>
            <w:right w:val="none" w:sz="0" w:space="0" w:color="auto"/>
          </w:divBdr>
        </w:div>
      </w:divsChild>
    </w:div>
    <w:div w:id="1164205978">
      <w:bodyDiv w:val="1"/>
      <w:marLeft w:val="0"/>
      <w:marRight w:val="0"/>
      <w:marTop w:val="0"/>
      <w:marBottom w:val="0"/>
      <w:divBdr>
        <w:top w:val="none" w:sz="0" w:space="0" w:color="auto"/>
        <w:left w:val="none" w:sz="0" w:space="0" w:color="auto"/>
        <w:bottom w:val="none" w:sz="0" w:space="0" w:color="auto"/>
        <w:right w:val="none" w:sz="0" w:space="0" w:color="auto"/>
      </w:divBdr>
    </w:div>
    <w:div w:id="1178695364">
      <w:bodyDiv w:val="1"/>
      <w:marLeft w:val="0"/>
      <w:marRight w:val="0"/>
      <w:marTop w:val="0"/>
      <w:marBottom w:val="0"/>
      <w:divBdr>
        <w:top w:val="none" w:sz="0" w:space="0" w:color="auto"/>
        <w:left w:val="none" w:sz="0" w:space="0" w:color="auto"/>
        <w:bottom w:val="none" w:sz="0" w:space="0" w:color="auto"/>
        <w:right w:val="none" w:sz="0" w:space="0" w:color="auto"/>
      </w:divBdr>
    </w:div>
    <w:div w:id="1280188834">
      <w:bodyDiv w:val="1"/>
      <w:marLeft w:val="0"/>
      <w:marRight w:val="0"/>
      <w:marTop w:val="0"/>
      <w:marBottom w:val="0"/>
      <w:divBdr>
        <w:top w:val="none" w:sz="0" w:space="0" w:color="auto"/>
        <w:left w:val="none" w:sz="0" w:space="0" w:color="auto"/>
        <w:bottom w:val="none" w:sz="0" w:space="0" w:color="auto"/>
        <w:right w:val="none" w:sz="0" w:space="0" w:color="auto"/>
      </w:divBdr>
    </w:div>
    <w:div w:id="1485202082">
      <w:bodyDiv w:val="1"/>
      <w:marLeft w:val="0"/>
      <w:marRight w:val="0"/>
      <w:marTop w:val="0"/>
      <w:marBottom w:val="0"/>
      <w:divBdr>
        <w:top w:val="none" w:sz="0" w:space="0" w:color="auto"/>
        <w:left w:val="none" w:sz="0" w:space="0" w:color="auto"/>
        <w:bottom w:val="none" w:sz="0" w:space="0" w:color="auto"/>
        <w:right w:val="none" w:sz="0" w:space="0" w:color="auto"/>
      </w:divBdr>
    </w:div>
    <w:div w:id="1651405840">
      <w:bodyDiv w:val="1"/>
      <w:marLeft w:val="0"/>
      <w:marRight w:val="0"/>
      <w:marTop w:val="0"/>
      <w:marBottom w:val="0"/>
      <w:divBdr>
        <w:top w:val="none" w:sz="0" w:space="0" w:color="auto"/>
        <w:left w:val="none" w:sz="0" w:space="0" w:color="auto"/>
        <w:bottom w:val="none" w:sz="0" w:space="0" w:color="auto"/>
        <w:right w:val="none" w:sz="0" w:space="0" w:color="auto"/>
      </w:divBdr>
    </w:div>
    <w:div w:id="20358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g.admin.ch/bag/de/home/krankheiten/ausbrueche-epidemien-pandemien/aktuelle-ausbrueche-epidemien/novel-cov/information-fuer-die-aerzteschaft/covid-19-impfung.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Larissa-Design">
  <a:themeElements>
    <a:clrScheme name="Pharma Suisse Phs Net">
      <a:dk1>
        <a:sysClr val="windowText" lastClr="000000"/>
      </a:dk1>
      <a:lt1>
        <a:sysClr val="window" lastClr="FFFFFF"/>
      </a:lt1>
      <a:dk2>
        <a:srgbClr val="7F7F7F"/>
      </a:dk2>
      <a:lt2>
        <a:srgbClr val="D4D5D5"/>
      </a:lt2>
      <a:accent1>
        <a:srgbClr val="4FA645"/>
      </a:accent1>
      <a:accent2>
        <a:srgbClr val="224E8D"/>
      </a:accent2>
      <a:accent3>
        <a:srgbClr val="2F7078"/>
      </a:accent3>
      <a:accent4>
        <a:srgbClr val="B63150"/>
      </a:accent4>
      <a:accent5>
        <a:srgbClr val="E08700"/>
      </a:accent5>
      <a:accent6>
        <a:srgbClr val="EABA00"/>
      </a:accent6>
      <a:hlink>
        <a:srgbClr val="0000FF"/>
      </a:hlink>
      <a:folHlink>
        <a:srgbClr val="800080"/>
      </a:folHlink>
    </a:clrScheme>
    <a:fontScheme name="PharmaSuiss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d4d0e9-3059-46a3-9f7c-a8785c522a45">
      <UserInfo>
        <DisplayName/>
        <AccountId xsi:nil="true"/>
        <AccountType/>
      </UserInfo>
    </SharedWithUsers>
    <lcf76f155ced4ddcb4097134ff3c332f xmlns="2c25f785-fca3-4b7a-ba88-5b3db37dd1a8">
      <Terms xmlns="http://schemas.microsoft.com/office/infopath/2007/PartnerControls"/>
    </lcf76f155ced4ddcb4097134ff3c332f>
    <TaxCatchAll xmlns="dad4d0e9-3059-46a3-9f7c-a8785c522a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rbeitsraum Dokument Privat" ma:contentTypeID="0x010100C50F7FEA89ACDC43B19578C744B58808008F611EBAAAEEE94781A294D0A1A5A19E" ma:contentTypeVersion="17" ma:contentTypeDescription="Ein neues Dokument erstellen." ma:contentTypeScope="" ma:versionID="e2ca388fdfda9a7a34b6329197adef27">
  <xsd:schema xmlns:xsd="http://www.w3.org/2001/XMLSchema" xmlns:xs="http://www.w3.org/2001/XMLSchema" xmlns:p="http://schemas.microsoft.com/office/2006/metadata/properties" xmlns:ns2="2c25f785-fca3-4b7a-ba88-5b3db37dd1a8" xmlns:ns3="dad4d0e9-3059-46a3-9f7c-a8785c522a45" targetNamespace="http://schemas.microsoft.com/office/2006/metadata/properties" ma:root="true" ma:fieldsID="d44c19b12cbe1447383b3c838a284e9b" ns2:_="" ns3:_="">
    <xsd:import namespace="2c25f785-fca3-4b7a-ba88-5b3db37dd1a8"/>
    <xsd:import namespace="dad4d0e9-3059-46a3-9f7c-a8785c522a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5f785-fca3-4b7a-ba88-5b3db37dd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d1d8ca3-f00f-4e57-8603-24150861d6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d4d0e9-3059-46a3-9f7c-a8785c522a4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943ff71-9498-4883-b98e-a5003d88def6}" ma:internalName="TaxCatchAll" ma:showField="CatchAllData" ma:web="dad4d0e9-3059-46a3-9f7c-a8785c522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DCFC9C8-F595-4817-A10C-0C53D89FA631}">
  <ds:schemaRefs>
    <ds:schemaRef ds:uri="http://schemas.microsoft.com/office/2006/metadata/properties"/>
    <ds:schemaRef ds:uri="http://schemas.microsoft.com/office/infopath/2007/PartnerControls"/>
    <ds:schemaRef ds:uri="dad4d0e9-3059-46a3-9f7c-a8785c522a45"/>
    <ds:schemaRef ds:uri="2c25f785-fca3-4b7a-ba88-5b3db37dd1a8"/>
  </ds:schemaRefs>
</ds:datastoreItem>
</file>

<file path=customXml/itemProps2.xml><?xml version="1.0" encoding="utf-8"?>
<ds:datastoreItem xmlns:ds="http://schemas.openxmlformats.org/officeDocument/2006/customXml" ds:itemID="{78F52B46-20EB-47CD-9477-66C14B16A437}">
  <ds:schemaRefs>
    <ds:schemaRef ds:uri="http://schemas.microsoft.com/sharepoint/v3/contenttype/forms"/>
  </ds:schemaRefs>
</ds:datastoreItem>
</file>

<file path=customXml/itemProps3.xml><?xml version="1.0" encoding="utf-8"?>
<ds:datastoreItem xmlns:ds="http://schemas.openxmlformats.org/officeDocument/2006/customXml" ds:itemID="{6B4A821B-7E21-4293-85F2-BAA109B4D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5f785-fca3-4b7a-ba88-5b3db37dd1a8"/>
    <ds:schemaRef ds:uri="dad4d0e9-3059-46a3-9f7c-a8785c522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CF421-C925-4628-8CF2-826B0D80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3055</Words>
  <Characters>19252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pharmaSuisse</Company>
  <LinksUpToDate>false</LinksUpToDate>
  <CharactersWithSpaces>22263</CharactersWithSpaces>
  <SharedDoc>false</SharedDoc>
  <HLinks>
    <vt:vector size="6" baseType="variant">
      <vt:variant>
        <vt:i4>589852</vt:i4>
      </vt:variant>
      <vt:variant>
        <vt:i4>638</vt:i4>
      </vt:variant>
      <vt:variant>
        <vt:i4>0</vt:i4>
      </vt:variant>
      <vt:variant>
        <vt:i4>5</vt:i4>
      </vt:variant>
      <vt:variant>
        <vt:lpwstr>https://www.bag.admin.ch/bag/de/home/krankheiten/ausbrueche-epidemien-pandemien/aktuelle-ausbrueche-epidemien/novel-cov/information-fuer-die-aerzteschaft/covid-19-impfung.html</vt:lpwstr>
      </vt:variant>
      <vt:variant>
        <vt:lpwstr>-1942803447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Reichen</dc:creator>
  <cp:keywords/>
  <cp:lastModifiedBy>Bertschinger Patricia</cp:lastModifiedBy>
  <cp:revision>2</cp:revision>
  <cp:lastPrinted>2021-01-16T00:32:00Z</cp:lastPrinted>
  <dcterms:created xsi:type="dcterms:W3CDTF">2022-10-31T06:36:00Z</dcterms:created>
  <dcterms:modified xsi:type="dcterms:W3CDTF">2022-10-31T06:36:00Z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0x010100C50F7FEA89ACDC43B19578C744B58808008F611EBAAAEEE94781A294D0A1A5A19E</vt:lpwstr>
  </property>
  <property fmtid="{D5CDD505-2E9C-101B-9397-08002B2CF9AE}" pid="3" name="Order">
    <vt:r8>24500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